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09a0a" w14:textId="fb09a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(III сайланған IХ сессиясы) 2005 жылғы 24 желтоқсандағы "2005 жылға арналған облыстық бюджет туралы" N 72/9 шешiмiне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2005 жылғы 7 қазандағы N 63/14 шешімі. Павлодар облысының әділет департаментінде 2005 жылғы 17 қазанда N 3050 тіркелді.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Мерзімінің өтуіне байланысты күші жойылды - Павлодар облыстық Әділет департаментінің 2009 жылғы 18 наурыздағы N 4-06/1966 хатымен.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 Заңының </w:t>
      </w:r>
      <w:r>
        <w:rPr>
          <w:rFonts w:ascii="Times New Roman"/>
          <w:b w:val="false"/>
          <w:i w:val="false"/>
          <w:color w:val="000000"/>
          <w:sz w:val="28"/>
        </w:rPr>
        <w:t>
 6-бабы 1-тармағының 1) тармақшасына, Қазақстан Республикасының 2004 жылғы 24-сәуiрдегi Бюджет 
</w:t>
      </w:r>
      <w:r>
        <w:rPr>
          <w:rFonts w:ascii="Times New Roman"/>
          <w:b w:val="false"/>
          <w:i w:val="false"/>
          <w:color w:val="000000"/>
          <w:sz w:val="28"/>
        </w:rPr>
        <w:t xml:space="preserve"> кодексiнiң </w:t>
      </w:r>
      <w:r>
        <w:rPr>
          <w:rFonts w:ascii="Times New Roman"/>
          <w:b w:val="false"/>
          <w:i w:val="false"/>
          <w:color w:val="000000"/>
          <w:sz w:val="28"/>
        </w:rPr>
        <w:t>
 111-бабының 5 тармағына сәйкес облыстық мәслихат 
</w:t>
      </w:r>
      <w:r>
        <w:rPr>
          <w:rFonts w:ascii="Times New Roman"/>
          <w:b/>
          <w:i w:val="false"/>
          <w:color w:val="000000"/>
          <w:sz w:val="28"/>
        </w:rPr>
        <w:t>
ШЕШIМ ЕТЕДI
</w:t>
      </w:r>
      <w:r>
        <w:rPr>
          <w:rFonts w:ascii="Times New Roman"/>
          <w:b w:val="false"/>
          <w:i w:val="false"/>
          <w:color w:val="000000"/>
          <w:sz w:val="28"/>
        </w:rPr>
        <w:t>
:
</w:t>
      </w:r>
      <w:r>
        <w:br/>
      </w:r>
      <w:r>
        <w:rPr>
          <w:rFonts w:ascii="Times New Roman"/>
          <w:b w:val="false"/>
          <w:i w:val="false"/>
          <w:color w:val="000000"/>
          <w:sz w:val="28"/>
        </w:rPr>
        <w:t>
      Облыстық мәслихаттың 2004 жылғы 24 желтоқсандағы (III сайланған IХ сессиясы) "2005 жылға арналған облыстық бюджет туралы" N 72/9 (әдiлет департаментiнде 2004 жылғы 29 желтоқсанда N 2823 болып тiркелген, "Сарыарқа самалы" газетiнiң 2005 жылғы 12 ақпандағы 17- санында, "Звезда Прииртышья" газетiнiң 2005 жылғы 11 қаңтардағы 3-санында жарияланған) 2005 жылғы 4 наурыздағы "Облыстық мәслихаттың (III сайланған IХ сессиясы) 2004 жылғы 24 желтоқсандағы "2005 жылға арналған облыстық бюджет туралы" N 72/9 шешiмiне өзгерiстер мен толықтырулар енгiзу туралы" (әдiлет департаментiнде 2005 жылғы 11 наурызда N 2915 болып тiркелген, "Сарыарқа самалы" газетiнiң 2005 жылғы 5 сәуiрдегi 37 санында жарияланған, "Звезда Прииртышья" газетiнiң 2005 жылғы 7 сәуiрдегi 38 санында жарияланған) N 2/10 
</w:t>
      </w:r>
      <w:r>
        <w:rPr>
          <w:rFonts w:ascii="Times New Roman"/>
          <w:b w:val="false"/>
          <w:i w:val="false"/>
          <w:color w:val="000000"/>
          <w:sz w:val="28"/>
        </w:rPr>
        <w:t xml:space="preserve"> шешiмiмен </w:t>
      </w:r>
      <w:r>
        <w:rPr>
          <w:rFonts w:ascii="Times New Roman"/>
          <w:b w:val="false"/>
          <w:i w:val="false"/>
          <w:color w:val="000000"/>
          <w:sz w:val="28"/>
        </w:rPr>
        <w:t>
, 2005 жылғы 15 сәуiрдегi "Облыстық мәслихаттың (III сайланған IХ сессиясы) 2004 жылғы 24 желтоқсандағы "2005 жылға арналған облыстық бюджет туралы" N 72/9 шешiмiне өзгерiстер енгiзу туралы (әдiлет департаментiнде 2005 жылғы 22 сәуiрде N 3004 болып тiркелген, "Звезда Прииртышья" газетiнiң 2005 жылғы 17 мамырдағы 53-санында жарияланған) N 30/11 
</w:t>
      </w:r>
      <w:r>
        <w:rPr>
          <w:rFonts w:ascii="Times New Roman"/>
          <w:b w:val="false"/>
          <w:i w:val="false"/>
          <w:color w:val="000000"/>
          <w:sz w:val="28"/>
        </w:rPr>
        <w:t xml:space="preserve"> шешiмiмен </w:t>
      </w:r>
      <w:r>
        <w:rPr>
          <w:rFonts w:ascii="Times New Roman"/>
          <w:b w:val="false"/>
          <w:i w:val="false"/>
          <w:color w:val="000000"/>
          <w:sz w:val="28"/>
        </w:rPr>
        <w:t>
, 2005 жылғы 30 мамырдағы "Облыстық мәслихаттың (III сайланған IХ сессиясы) 2004 жылғы 24 желтоқсандағы "2005 жылға арналған облыстық бюджет туралы" N 72/9 шешiмiне өзгерiстер мен толықтырулар енгiзу туралы" (әдiлет департаментiнде 2005 жылғы 1 маусымда N 3030 болып тiркелген, "Сарыарқа самалы" газетiнiң 2005 жылғы 23 маусымдағы 69-санында, "Звезда Прииртышья" газетiнiң 2005 жылғы 11 маусымдағы 64- санында жарияланған) N 45/12 
</w:t>
      </w:r>
      <w:r>
        <w:rPr>
          <w:rFonts w:ascii="Times New Roman"/>
          <w:b w:val="false"/>
          <w:i w:val="false"/>
          <w:color w:val="000000"/>
          <w:sz w:val="28"/>
        </w:rPr>
        <w:t xml:space="preserve"> шешiмiмен </w:t>
      </w:r>
      <w:r>
        <w:rPr>
          <w:rFonts w:ascii="Times New Roman"/>
          <w:b w:val="false"/>
          <w:i w:val="false"/>
          <w:color w:val="000000"/>
          <w:sz w:val="28"/>
        </w:rPr>
        <w:t>
, 2005 жылғы 26 тамыздағы "Облыстық мәслихаттың (III сайланған IХ сессиясы) 2004 жылғы 24 желтоқсандағы "2005 жылға арналған облыстық бюджет туралы" N 72/9 шешiмiне өзгерiстер мен толықтырулар енгiзу туралы" (әдiлет департаментiнде 2005 жылғы 31 тамызда N 3044 болып тiркелген, "Сарыарқа самалы" газетiнiң 2005 жылғы 20 қыркүйектегi 106 санында, "Звезда Прииртышья" газетiнiң 2005 жылғы 27 қыркүйектегi 106 санында жарияланған) N 56/13 
</w:t>
      </w:r>
      <w:r>
        <w:rPr>
          <w:rFonts w:ascii="Times New Roman"/>
          <w:b w:val="false"/>
          <w:i w:val="false"/>
          <w:color w:val="000000"/>
          <w:sz w:val="28"/>
        </w:rPr>
        <w:t xml:space="preserve"> шешiмiмен </w:t>
      </w:r>
      <w:r>
        <w:rPr>
          <w:rFonts w:ascii="Times New Roman"/>
          <w:b w:val="false"/>
          <w:i w:val="false"/>
          <w:color w:val="000000"/>
          <w:sz w:val="28"/>
        </w:rPr>
        <w:t>
 енгiзiлген өзгерiстер мен толықтырулары бар 
</w:t>
      </w:r>
      <w:r>
        <w:rPr>
          <w:rFonts w:ascii="Times New Roman"/>
          <w:b w:val="false"/>
          <w:i w:val="false"/>
          <w:color w:val="000000"/>
          <w:sz w:val="28"/>
        </w:rPr>
        <w:t xml:space="preserve"> шешiмiне </w:t>
      </w:r>
      <w:r>
        <w:rPr>
          <w:rFonts w:ascii="Times New Roman"/>
          <w:b w:val="false"/>
          <w:i w:val="false"/>
          <w:color w:val="000000"/>
          <w:sz w:val="28"/>
        </w:rPr>
        <w:t>
 мынадай өзгерiстер мен толықтырулар енгiзiлсiн:
</w:t>
      </w:r>
      <w:r>
        <w:br/>
      </w:r>
      <w:r>
        <w:rPr>
          <w:rFonts w:ascii="Times New Roman"/>
          <w:b w:val="false"/>
          <w:i w:val="false"/>
          <w:color w:val="000000"/>
          <w:sz w:val="28"/>
        </w:rPr>
        <w:t>
      көрсетiлген шешiмiнiң 4-4-тармағындағы:
</w:t>
      </w:r>
      <w:r>
        <w:br/>
      </w:r>
      <w:r>
        <w:rPr>
          <w:rFonts w:ascii="Times New Roman"/>
          <w:b w:val="false"/>
          <w:i w:val="false"/>
          <w:color w:val="000000"/>
          <w:sz w:val="28"/>
        </w:rPr>
        <w:t>
      мына мазмұндағы жол алынып тасталсын:
</w:t>
      </w:r>
      <w:r>
        <w:br/>
      </w:r>
      <w:r>
        <w:rPr>
          <w:rFonts w:ascii="Times New Roman"/>
          <w:b w:val="false"/>
          <w:i w:val="false"/>
          <w:color w:val="000000"/>
          <w:sz w:val="28"/>
        </w:rPr>
        <w:t>
      "Павлодар қаласының коммуналдық меншiгiндегi объектiлердi күрделi жөндеуге 5000 мың теңге";
</w:t>
      </w:r>
      <w:r>
        <w:br/>
      </w:r>
      <w:r>
        <w:rPr>
          <w:rFonts w:ascii="Times New Roman"/>
          <w:b w:val="false"/>
          <w:i w:val="false"/>
          <w:color w:val="000000"/>
          <w:sz w:val="28"/>
        </w:rPr>
        <w:t>
      мына мазмұндағы жолмен толықтырылсын:
</w:t>
      </w:r>
      <w:r>
        <w:br/>
      </w:r>
      <w:r>
        <w:rPr>
          <w:rFonts w:ascii="Times New Roman"/>
          <w:b w:val="false"/>
          <w:i w:val="false"/>
          <w:color w:val="000000"/>
          <w:sz w:val="28"/>
        </w:rPr>
        <w:t>
      "Ақтоғай ауданының аз қамтамасыз етiлген азаматтарына мемлекеттiк атаулы әлеуметтiк көмек төлеуге 5000 мың теңге";
</w:t>
      </w:r>
      <w:r>
        <w:br/>
      </w:r>
      <w:r>
        <w:rPr>
          <w:rFonts w:ascii="Times New Roman"/>
          <w:b w:val="false"/>
          <w:i w:val="false"/>
          <w:color w:val="000000"/>
          <w:sz w:val="28"/>
        </w:rPr>
        <w:t>
      көрсетiлген шешiм мына мазмұндағы 4-7-тармақпен толықтырылсын:
</w:t>
      </w:r>
      <w:r>
        <w:br/>
      </w:r>
      <w:r>
        <w:rPr>
          <w:rFonts w:ascii="Times New Roman"/>
          <w:b w:val="false"/>
          <w:i w:val="false"/>
          <w:color w:val="000000"/>
          <w:sz w:val="28"/>
        </w:rPr>
        <w:t>
      "4-7. Облыс әкiмiнiң гранты бойынша жоғары оқу орындарында оқитын аз қамтамасыз етiлген отбасыларының студенттерiне ай сайынғы көмек төлеуге қалалар мен аудандардың бюджеттерiне облыстық бюджеттен 2005 жылға берiлетiн ағымдағы нысаналы трансферттер көлемiнiң жалпы сомасы 9200 мың теңге болып бекiтiлсiн, соның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5253"/>
      </w:tblGrid>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мың теңге.";
</w:t>
            </w:r>
          </w:p>
        </w:tc>
      </w:tr>
    </w:tbl>
    <w:p>
      <w:pPr>
        <w:spacing w:after="0"/>
        <w:ind w:left="0"/>
        <w:jc w:val="both"/>
      </w:pPr>
      <w:r>
        <w:rPr>
          <w:rFonts w:ascii="Times New Roman"/>
          <w:b w:val="false"/>
          <w:i w:val="false"/>
          <w:color w:val="000000"/>
          <w:sz w:val="28"/>
        </w:rPr>
        <w:t>
      көрсетiлген шешiмнiң 7-тармағындағы:
</w:t>
      </w:r>
      <w:r>
        <w:br/>
      </w:r>
      <w:r>
        <w:rPr>
          <w:rFonts w:ascii="Times New Roman"/>
          <w:b w:val="false"/>
          <w:i w:val="false"/>
          <w:color w:val="000000"/>
          <w:sz w:val="28"/>
        </w:rPr>
        <w:t>
      "111644" деген сандар "90876" деген сандармен ауыстырылсын;
</w:t>
      </w:r>
      <w:r>
        <w:br/>
      </w:r>
      <w:r>
        <w:rPr>
          <w:rFonts w:ascii="Times New Roman"/>
          <w:b w:val="false"/>
          <w:i w:val="false"/>
          <w:color w:val="000000"/>
          <w:sz w:val="28"/>
        </w:rPr>
        <w:t>
      көрсетiлген шешiмнiң 1-қосымшасы осы шешiмге қоса берiлiп отырған қосымшаға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А. Касицин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Р. Гафуров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(III сайланған XIII сессиясы) 
</w:t>
      </w:r>
      <w:r>
        <w:br/>
      </w:r>
      <w:r>
        <w:rPr>
          <w:rFonts w:ascii="Times New Roman"/>
          <w:b w:val="false"/>
          <w:i w:val="false"/>
          <w:color w:val="000000"/>
          <w:sz w:val="28"/>
        </w:rPr>
        <w:t>
2005 жылғы 7 қазандағы    
</w:t>
      </w:r>
      <w:r>
        <w:br/>
      </w:r>
      <w:r>
        <w:rPr>
          <w:rFonts w:ascii="Times New Roman"/>
          <w:b w:val="false"/>
          <w:i w:val="false"/>
          <w:color w:val="000000"/>
          <w:sz w:val="28"/>
        </w:rPr>
        <w:t>
"Облыстық мәслихаттың     
</w:t>
      </w:r>
      <w:r>
        <w:br/>
      </w:r>
      <w:r>
        <w:rPr>
          <w:rFonts w:ascii="Times New Roman"/>
          <w:b w:val="false"/>
          <w:i w:val="false"/>
          <w:color w:val="000000"/>
          <w:sz w:val="28"/>
        </w:rPr>
        <w:t>
(III сайланған IX сессиясы)  
</w:t>
      </w:r>
      <w:r>
        <w:br/>
      </w:r>
      <w:r>
        <w:rPr>
          <w:rFonts w:ascii="Times New Roman"/>
          <w:b w:val="false"/>
          <w:i w:val="false"/>
          <w:color w:val="000000"/>
          <w:sz w:val="28"/>
        </w:rPr>
        <w:t>
2004 жылғы 24 желтоқсандағы  
</w:t>
      </w:r>
      <w:r>
        <w:br/>
      </w:r>
      <w:r>
        <w:rPr>
          <w:rFonts w:ascii="Times New Roman"/>
          <w:b w:val="false"/>
          <w:i w:val="false"/>
          <w:color w:val="000000"/>
          <w:sz w:val="28"/>
        </w:rPr>
        <w:t>
"2005 жылға арналған облыстық 
</w:t>
      </w:r>
      <w:r>
        <w:br/>
      </w:r>
      <w:r>
        <w:rPr>
          <w:rFonts w:ascii="Times New Roman"/>
          <w:b w:val="false"/>
          <w:i w:val="false"/>
          <w:color w:val="000000"/>
          <w:sz w:val="28"/>
        </w:rPr>
        <w:t>
бюджет туралы" N 72/9 шешiмiне 
</w:t>
      </w:r>
      <w:r>
        <w:br/>
      </w:r>
      <w:r>
        <w:rPr>
          <w:rFonts w:ascii="Times New Roman"/>
          <w:b w:val="false"/>
          <w:i w:val="false"/>
          <w:color w:val="000000"/>
          <w:sz w:val="28"/>
        </w:rPr>
        <w:t>
өзгерiстер мен толықтырулар  
</w:t>
      </w:r>
      <w:r>
        <w:br/>
      </w:r>
      <w:r>
        <w:rPr>
          <w:rFonts w:ascii="Times New Roman"/>
          <w:b w:val="false"/>
          <w:i w:val="false"/>
          <w:color w:val="000000"/>
          <w:sz w:val="28"/>
        </w:rPr>
        <w:t>
енгiзу туралы" N 63/14 шешiмiне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(III сайланған IX сессиясы) 
</w:t>
      </w:r>
      <w:r>
        <w:br/>
      </w:r>
      <w:r>
        <w:rPr>
          <w:rFonts w:ascii="Times New Roman"/>
          <w:b w:val="false"/>
          <w:i w:val="false"/>
          <w:color w:val="000000"/>
          <w:sz w:val="28"/>
        </w:rPr>
        <w:t>
2004 жылғы 24 желтоқсандағы 
</w:t>
      </w:r>
      <w:r>
        <w:br/>
      </w:r>
      <w:r>
        <w:rPr>
          <w:rFonts w:ascii="Times New Roman"/>
          <w:b w:val="false"/>
          <w:i w:val="false"/>
          <w:color w:val="000000"/>
          <w:sz w:val="28"/>
        </w:rPr>
        <w:t>
"2005 жылға арналған облыстық 
</w:t>
      </w:r>
      <w:r>
        <w:br/>
      </w:r>
      <w:r>
        <w:rPr>
          <w:rFonts w:ascii="Times New Roman"/>
          <w:b w:val="false"/>
          <w:i w:val="false"/>
          <w:color w:val="000000"/>
          <w:sz w:val="28"/>
        </w:rPr>
        <w:t>
бюджет туралы" N 72/9 шешiмiне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2005 жылға арналған облыстық бюджет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(өзгерiстер және толықтырулармен)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743"/>
        <w:gridCol w:w="738"/>
        <w:gridCol w:w="839"/>
        <w:gridCol w:w="7229"/>
        <w:gridCol w:w="285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Санаты
</w:t>
            </w:r>
            <w:r>
              <w:rPr>
                <w:rFonts w:ascii="Times New Roman"/>
                <w:b w:val="false"/>
                <w:i w:val="false"/>
                <w:color w:val="000000"/>
                <w:sz w:val="20"/>
              </w:rPr>
              <w:t>
</w:t>
            </w:r>
          </w:p>
        </w:tc>
        <w:tc>
          <w:tcPr>
            <w:tcW w:w="285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омасы (мың теңге)
</w:t>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Сыныбы
</w:t>
            </w: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Кiшi сыныбы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Ерекшелiгi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КIРIСТЕР
</w:t>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23 297 562
</w:t>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w:t>
            </w:r>
            <w:r>
              <w:rPr>
                <w:rFonts w:ascii="Times New Roman"/>
                <w:b w:val="false"/>
                <w:i w:val="false"/>
                <w:color w:val="000000"/>
                <w:sz w:val="20"/>
              </w:rPr>
              <w:t>
</w:t>
            </w:r>
            <w:r>
              <w:rPr>
                <w:rFonts w:ascii="Times New Roman"/>
                <w:b/>
                <w:i w:val="false"/>
                <w:color w:val="000000"/>
                <w:sz w:val="20"/>
              </w:rPr>
              <w:t>
түсiмдер
</w:t>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10 257 684
</w:t>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03
</w:t>
            </w:r>
            <w:r>
              <w:rPr>
                <w:rFonts w:ascii="Times New Roman"/>
                <w:b/>
                <w:i w:val="false"/>
                <w:color w:val="000000"/>
                <w:sz w:val="20"/>
              </w:rPr>
              <w:t>
</w:t>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салық
</w:t>
            </w:r>
            <w:r>
              <w:rPr>
                <w:rFonts w:ascii="Times New Roman"/>
                <w:b/>
                <w:i w:val="false"/>
                <w:color w:val="000000"/>
                <w:sz w:val="20"/>
              </w:rPr>
              <w:t>
</w:t>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8 753 555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8 753 555
</w:t>
            </w:r>
          </w:p>
        </w:tc>
      </w:tr>
      <w:tr>
        <w:trPr>
          <w:trHeight w:val="28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8 753 555
</w:t>
            </w:r>
          </w:p>
        </w:tc>
      </w:tr>
      <w:tr>
        <w:trPr>
          <w:trHeight w:val="57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Тауарларға, жұмыстарға және қызметтер көрсетуге салынатын iшкi салықтар
</w:t>
            </w:r>
            <w:r>
              <w:rPr>
                <w:rFonts w:ascii="Times New Roman"/>
                <w:b/>
                <w:i w:val="false"/>
                <w:color w:val="000000"/>
                <w:sz w:val="20"/>
              </w:rPr>
              <w:t>
</w:t>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1 504 129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1 503 816
</w:t>
            </w:r>
          </w:p>
        </w:tc>
      </w:tr>
      <w:tr>
        <w:trPr>
          <w:trHeight w:val="57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бетiне жақын көздердегi су ресурстарын пайдаланғаны үшiн төлем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76 045
</w:t>
            </w:r>
          </w:p>
        </w:tc>
      </w:tr>
      <w:tr>
        <w:trPr>
          <w:trHeight w:val="28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пайдаланғаны үшiн төлем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1 859
</w:t>
            </w:r>
          </w:p>
        </w:tc>
      </w:tr>
      <w:tr>
        <w:trPr>
          <w:trHeight w:val="28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ластағаны үшiн төленетiн төлем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1 425 912
</w:t>
            </w:r>
          </w:p>
        </w:tc>
      </w:tr>
      <w:tr>
        <w:trPr>
          <w:trHeight w:val="57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w:t>
            </w:r>
          </w:p>
        </w:tc>
      </w:tr>
      <w:tr>
        <w:trPr>
          <w:trHeight w:val="90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w:t>
            </w:r>
          </w:p>
        </w:tc>
      </w:tr>
      <w:tr>
        <w:trPr>
          <w:trHeight w:val="28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w:t>
            </w:r>
            <w:r>
              <w:rPr>
                <w:rFonts w:ascii="Times New Roman"/>
                <w:b w:val="false"/>
                <w:i w:val="false"/>
                <w:color w:val="000000"/>
                <w:sz w:val="20"/>
              </w:rPr>
              <w:t>
</w:t>
            </w:r>
            <w:r>
              <w:rPr>
                <w:rFonts w:ascii="Times New Roman"/>
                <w:b/>
                <w:i w:val="false"/>
                <w:color w:val="000000"/>
                <w:sz w:val="20"/>
              </w:rPr>
              <w:t>
емес түсiмдер
</w:t>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24 894
</w:t>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 меншiгiнен түсетiн түсiмдер
</w:t>
            </w:r>
            <w:r>
              <w:rPr>
                <w:rFonts w:ascii="Times New Roman"/>
                <w:b/>
                <w:i w:val="false"/>
                <w:color w:val="000000"/>
                <w:sz w:val="20"/>
              </w:rPr>
              <w:t>
</w:t>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11 054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кәсiпорындардың таза кiрiсi бөлiгiндегi түсiмдер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w:t>
            </w:r>
          </w:p>
        </w:tc>
      </w:tr>
      <w:tr>
        <w:trPr>
          <w:trHeight w:val="57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мемлекеттiк кәсiпорындардың таза кiрiсi бөлiгiндегi түсiмдер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w:t>
            </w:r>
          </w:p>
        </w:tc>
      </w:tr>
      <w:tr>
        <w:trPr>
          <w:trHeight w:val="31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меншiгiндегi мүлiктi жалға беруден түсетiн кiрiстер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1 311
</w:t>
            </w:r>
          </w:p>
        </w:tc>
      </w:tr>
      <w:tr>
        <w:trPr>
          <w:trHeight w:val="33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меншiктегi мүлiктi жалға беруден түсетiн кiрiстер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1 311
</w:t>
            </w:r>
          </w:p>
        </w:tc>
      </w:tr>
      <w:tr>
        <w:trPr>
          <w:trHeight w:val="57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бюджеттен берiлген кредиттер бойынша сыйақылар (мүдделер)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9 179
</w:t>
            </w:r>
          </w:p>
        </w:tc>
      </w:tr>
      <w:tr>
        <w:trPr>
          <w:trHeight w:val="57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жергiлiктi бюджеттен берiлген бюджеттiк кредиттер бойынша сыйақылар (мүдделер)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9 179
</w:t>
            </w:r>
          </w:p>
        </w:tc>
      </w:tr>
      <w:tr>
        <w:trPr>
          <w:trHeight w:val="144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Мемлекеттiк бюджеттен қаржыландырылатын, сондай-ақ Қазақстан Республикасы Ұлттық Банкiнiң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бюджетiнен (шығыстар сметасынан) ұсталатын және қаржыландырылатын мемлекеттiк мекемелер салатын айыппұлдар, өсiмпұлдар, санкциялар, өндiрiп алулар
</w:t>
            </w:r>
            <w:r>
              <w:rPr>
                <w:rFonts w:ascii="Times New Roman"/>
                <w:b/>
                <w:i w:val="false"/>
                <w:color w:val="000000"/>
                <w:sz w:val="20"/>
              </w:rPr>
              <w:t>
</w:t>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11 501
</w:t>
            </w:r>
            <w:r>
              <w:rPr>
                <w:rFonts w:ascii="Times New Roman"/>
                <w:b/>
                <w:i w:val="false"/>
                <w:color w:val="000000"/>
                <w:sz w:val="20"/>
              </w:rPr>
              <w:t>
</w:t>
            </w:r>
            <w:r>
              <w:rPr>
                <w:rFonts w:ascii="Times New Roman"/>
                <w:b w:val="false"/>
                <w:i w:val="false"/>
                <w:color w:val="000000"/>
                <w:sz w:val="20"/>
              </w:rPr>
              <w:t>
</w:t>
            </w:r>
          </w:p>
        </w:tc>
      </w:tr>
      <w:tr>
        <w:trPr>
          <w:trHeight w:val="142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11 501
</w:t>
            </w:r>
          </w:p>
        </w:tc>
      </w:tr>
      <w:tr>
        <w:trPr>
          <w:trHeight w:val="57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мемлекеттiк органдар салатын әкiмшiлiк айыппұлдар мен санкциялар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11 501
</w:t>
            </w:r>
          </w:p>
        </w:tc>
      </w:tr>
      <w:tr>
        <w:trPr>
          <w:trHeight w:val="28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 да салықтық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емес түсiмдер
</w:t>
            </w:r>
            <w:r>
              <w:rPr>
                <w:rFonts w:ascii="Times New Roman"/>
                <w:b/>
                <w:i w:val="false"/>
                <w:color w:val="000000"/>
                <w:sz w:val="20"/>
              </w:rPr>
              <w:t>
</w:t>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2 339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түсiмдер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2 339
</w:t>
            </w:r>
          </w:p>
        </w:tc>
      </w:tr>
      <w:tr>
        <w:trPr>
          <w:trHeight w:val="85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бюджеттен қаржыландырылатын мемлекеттiк мекемелердiң дебиторлық,  депоненттiк берешектерiнен түсетiн түсiмдер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r>
      <w:tr>
        <w:trPr>
          <w:trHeight w:val="57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Жергiлiктiк бюджетке түсетiн салыққа жатпайтын басқа да түсiмдер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2 191
</w:t>
            </w:r>
          </w:p>
        </w:tc>
      </w:tr>
      <w:tr>
        <w:trPr>
          <w:trHeight w:val="28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трансферттерден түсетiн түсiмдер
</w:t>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13 014 984
</w:t>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Төмен тұрған мемлекеттiк басқару органдарынан алынатын трансферттер
</w:t>
            </w:r>
            <w:r>
              <w:rPr>
                <w:rFonts w:ascii="Times New Roman"/>
                <w:b/>
                <w:i w:val="false"/>
                <w:color w:val="000000"/>
                <w:sz w:val="20"/>
              </w:rPr>
              <w:t>
</w:t>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6 523 513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алынатын трансферттер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6 523 513
</w:t>
            </w:r>
          </w:p>
        </w:tc>
      </w:tr>
      <w:tr>
        <w:trPr>
          <w:trHeight w:val="28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алулар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6 523 513
</w:t>
            </w:r>
          </w:p>
        </w:tc>
      </w:tr>
      <w:tr>
        <w:trPr>
          <w:trHeight w:val="57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Мемлекеттiк басқарудың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жоғары тұрған органдарынан түсетiн трансферттер
</w:t>
            </w:r>
            <w:r>
              <w:rPr>
                <w:rFonts w:ascii="Times New Roman"/>
                <w:b/>
                <w:i w:val="false"/>
                <w:color w:val="000000"/>
                <w:sz w:val="20"/>
              </w:rPr>
              <w:t>
</w:t>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6 491 471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6 491 471
</w:t>
            </w:r>
          </w:p>
        </w:tc>
      </w:tr>
      <w:tr>
        <w:trPr>
          <w:trHeight w:val="28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нысаналы трансферттер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3 154 659
</w:t>
            </w:r>
          </w:p>
        </w:tc>
      </w:tr>
      <w:tr>
        <w:trPr>
          <w:trHeight w:val="28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даму трансферттерi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2 077 925
</w:t>
            </w:r>
          </w:p>
        </w:tc>
      </w:tr>
      <w:tr>
        <w:trPr>
          <w:trHeight w:val="28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1 258 887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84"/>
        <w:gridCol w:w="939"/>
        <w:gridCol w:w="882"/>
        <w:gridCol w:w="7082"/>
        <w:gridCol w:w="281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Функционал
</w:t>
            </w:r>
            <w:r>
              <w:rPr>
                <w:rFonts w:ascii="Times New Roman"/>
                <w:b w:val="false"/>
                <w:i w:val="false"/>
                <w:color w:val="000000"/>
                <w:sz w:val="20"/>
              </w:rPr>
              <w:t>
</w:t>
            </w:r>
            <w:r>
              <w:rPr>
                <w:rFonts w:ascii="Times New Roman"/>
                <w:b/>
                <w:i w:val="false"/>
                <w:color w:val="000000"/>
                <w:sz w:val="20"/>
              </w:rPr>
              <w:t>
дық топ 
</w:t>
            </w:r>
            <w:r>
              <w:rPr>
                <w:rFonts w:ascii="Times New Roman"/>
                <w:b w:val="false"/>
                <w:i w:val="false"/>
                <w:color w:val="000000"/>
                <w:sz w:val="20"/>
              </w:rPr>
              <w:t>
</w:t>
            </w:r>
          </w:p>
        </w:tc>
        <w:tc>
          <w:tcPr>
            <w:tcW w:w="28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(мың теңге)
</w:t>
            </w:r>
            <w:r>
              <w:rPr>
                <w:rFonts w:ascii="Times New Roman"/>
                <w:b w:val="false"/>
                <w:i w:val="false"/>
                <w:color w:val="000000"/>
                <w:sz w:val="20"/>
              </w:rPr>
              <w:t>
</w:t>
            </w:r>
          </w:p>
        </w:tc>
      </w:tr>
      <w:tr>
        <w:trPr>
          <w:trHeight w:val="25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Кiшi функция
</w:t>
            </w: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Бюджеттiк бағдарламаның әкiмшiсi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Бағдарлама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ШЫҒЫНД
</w:t>
            </w:r>
            <w:r>
              <w:rPr>
                <w:rFonts w:ascii="Times New Roman"/>
                <w:b w:val="false"/>
                <w:i w:val="false"/>
                <w:color w:val="000000"/>
                <w:sz w:val="20"/>
              </w:rPr>
              <w:t>
</w:t>
            </w:r>
            <w:r>
              <w:rPr>
                <w:rFonts w:ascii="Times New Roman"/>
                <w:b/>
                <w:i w:val="false"/>
                <w:color w:val="000000"/>
                <w:sz w:val="20"/>
              </w:rPr>
              <w:t>
АР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22 273 556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мемлекеттiк қызметтер көрсету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543 127
</w:t>
            </w:r>
            <w:r>
              <w:rPr>
                <w:rFonts w:ascii="Times New Roman"/>
                <w:b w:val="false"/>
                <w:i w:val="false"/>
                <w:color w:val="000000"/>
                <w:sz w:val="20"/>
              </w:rPr>
              <w:t>
</w:t>
            </w:r>
          </w:p>
        </w:tc>
      </w:tr>
      <w:tr>
        <w:trPr>
          <w:trHeight w:val="6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Мемлекеттiк басқарудың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функцияларын орындайтын өкiлдi, атқарушы және басқа органдар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395 773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110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мәслихатының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аппараты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19 663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19 663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120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әкiмiнiң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аппараты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376 110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әкiмнiң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376 110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Қаржылық қызмет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74 646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257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қаржы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74 646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департаментiнiң (басқармасының)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52 986
</w:t>
            </w:r>
          </w:p>
        </w:tc>
      </w:tr>
      <w:tr>
        <w:trPr>
          <w:trHeight w:val="3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меншiктi жекешелендiрудi ұйымдастыру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2 960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меншiкке түскен мүлiктi есепке алу, сақтау, бағалау және сату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атқарушы органның шұғыл шығындарға арналған резервiнiң есебiнен iс-шаралар өткiзу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16 000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Жоспарлау және статистикалық қызмет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72 708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258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экономика және бюджеттiк жоспарлау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72 708
</w:t>
            </w:r>
            <w:r>
              <w:rPr>
                <w:rFonts w:ascii="Times New Roman"/>
                <w:b/>
                <w:i w:val="false"/>
                <w:color w:val="000000"/>
                <w:sz w:val="20"/>
              </w:rPr>
              <w:t>
</w:t>
            </w:r>
            <w:r>
              <w:rPr>
                <w:rFonts w:ascii="Times New Roman"/>
                <w:b w:val="false"/>
                <w:i w:val="false"/>
                <w:color w:val="000000"/>
                <w:sz w:val="20"/>
              </w:rPr>
              <w:t>
</w:t>
            </w:r>
          </w:p>
        </w:tc>
      </w:tr>
      <w:tr>
        <w:trPr>
          <w:trHeight w:val="6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бюджеттiк жоспарлау департаментiнiң (басқармасының)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72 708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64 310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Әскери мұқтаждар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10 368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250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жұмылдыру дайындығы және төтенше жағдайлар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10 368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бiрдей әскери мiндеттi атқару шеңберiндегi iс-шаралар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10 368
</w:t>
            </w:r>
          </w:p>
        </w:tc>
      </w:tr>
      <w:tr>
        <w:trPr>
          <w:trHeight w:val="3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Төтенше жағдайлар жөнiндегi жұмыстарды ұйымдастыру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53 942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250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жұмылдыру дайындығы және төтенше жағдайлар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53 942
</w:t>
            </w:r>
            <w:r>
              <w:rPr>
                <w:rFonts w:ascii="Times New Roman"/>
                <w:b/>
                <w:i w:val="false"/>
                <w:color w:val="000000"/>
                <w:sz w:val="20"/>
              </w:rPr>
              <w:t>
</w:t>
            </w:r>
            <w:r>
              <w:rPr>
                <w:rFonts w:ascii="Times New Roman"/>
                <w:b w:val="false"/>
                <w:i w:val="false"/>
                <w:color w:val="000000"/>
                <w:sz w:val="20"/>
              </w:rPr>
              <w:t>
</w:t>
            </w:r>
          </w:p>
        </w:tc>
      </w:tr>
      <w:tr>
        <w:trPr>
          <w:trHeight w:val="6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және төтенше жағдайлар департаментiнiң (басқармасының)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20 036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7 606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26 300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тәртiп, қауiпсiздiк, құқық, сот, қылмыстық-
</w:t>
            </w:r>
            <w:r>
              <w:rPr>
                <w:rFonts w:ascii="Times New Roman"/>
                <w:b w:val="false"/>
                <w:i w:val="false"/>
                <w:color w:val="000000"/>
                <w:sz w:val="20"/>
              </w:rPr>
              <w:t>
</w:t>
            </w:r>
            <w:r>
              <w:rPr>
                <w:rFonts w:ascii="Times New Roman"/>
                <w:b/>
                <w:i w:val="false"/>
                <w:color w:val="000000"/>
                <w:sz w:val="20"/>
              </w:rPr>
              <w:t>
атқару қызметi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1 463 125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Құқық қорғау қызметi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1 463 125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252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Облыстық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бюджеттен қаржыландырылатын iшкi iстердiң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атқарушы органы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1 304 525
</w:t>
            </w:r>
            <w:r>
              <w:rPr>
                <w:rFonts w:ascii="Times New Roman"/>
                <w:b/>
                <w:i w:val="false"/>
                <w:color w:val="000000"/>
                <w:sz w:val="20"/>
              </w:rPr>
              <w:t>
</w:t>
            </w:r>
            <w:r>
              <w:rPr>
                <w:rFonts w:ascii="Times New Roman"/>
                <w:b w:val="false"/>
                <w:i w:val="false"/>
                <w:color w:val="000000"/>
                <w:sz w:val="20"/>
              </w:rPr>
              <w:t>
</w:t>
            </w:r>
          </w:p>
        </w:tc>
      </w:tr>
      <w:tr>
        <w:trPr>
          <w:trHeight w:val="6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iшкi iстердiң атқарушы органы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1 232 380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қауiпсiздiктi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69 738
</w:t>
            </w:r>
          </w:p>
        </w:tc>
      </w:tr>
      <w:tr>
        <w:trPr>
          <w:trHeight w:val="3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тәртiптi қорғауға қатысатын азаматтарды көтермелеу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1 342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атқарушы органның шұғыл шығындарға арналған резервiнiң есебiнен iс-шаралар өткiзу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1 065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158 600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iстер органдарының объектiлерiн дамыту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158 600
</w:t>
            </w:r>
          </w:p>
        </w:tc>
      </w:tr>
      <w:tr>
        <w:trPr>
          <w:trHeight w:val="3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3 685 025
</w:t>
            </w:r>
            <w:r>
              <w:rPr>
                <w:rFonts w:ascii="Times New Roman"/>
                <w:b w:val="false"/>
                <w:i w:val="false"/>
                <w:color w:val="000000"/>
                <w:sz w:val="20"/>
              </w:rPr>
              <w:t>
</w:t>
            </w:r>
          </w:p>
        </w:tc>
      </w:tr>
      <w:tr>
        <w:trPr>
          <w:trHeight w:val="3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бастауыш, жалпы негiзгi, жалпы орта бiлiм беру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1 587 774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260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дене шынықтыру және спорт басқармасы (бөлiмi)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400 134
</w:t>
            </w:r>
            <w:r>
              <w:rPr>
                <w:rFonts w:ascii="Times New Roman"/>
                <w:b/>
                <w:i w:val="false"/>
                <w:color w:val="000000"/>
                <w:sz w:val="20"/>
              </w:rPr>
              <w:t>
</w:t>
            </w:r>
            <w:r>
              <w:rPr>
                <w:rFonts w:ascii="Times New Roman"/>
                <w:b w:val="false"/>
                <w:i w:val="false"/>
                <w:color w:val="000000"/>
                <w:sz w:val="20"/>
              </w:rPr>
              <w:t>
</w:t>
            </w:r>
          </w:p>
        </w:tc>
      </w:tr>
      <w:tr>
        <w:trPr>
          <w:trHeight w:val="6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жеткiншектерге  спорт бойынша қосымша бiлiм беру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316 859
</w:t>
            </w:r>
          </w:p>
        </w:tc>
      </w:tr>
      <w:tr>
        <w:trPr>
          <w:trHeight w:val="6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83 275
</w:t>
            </w:r>
          </w:p>
        </w:tc>
      </w:tr>
      <w:tr>
        <w:trPr>
          <w:trHeight w:val="3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бiлiм беру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1 187 640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бiлiм беру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325 263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бiлiм жүйесiн ақпараттандыру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102 062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берудiң мемлекеттiк облыстық ұйымдары үшiн оқулықтар сатып алу және жеткiзу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19 552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482 520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көлемiнде мектеп олимпиадалары мен облыс көлемiндегi мектептен тыс  шаралар өткiзу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83 206
</w:t>
            </w:r>
          </w:p>
        </w:tc>
      </w:tr>
      <w:tr>
        <w:trPr>
          <w:trHeight w:val="114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бiлiм берудiң мемлекеттiк мекемелерiнiң үлгi штаттарын ұстауды қамтамасыз етуге аудандар (облыстық маңызы бар қалалар) бюджеттерiне ағымдағы нысаналы трансферттер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123 578
</w:t>
            </w:r>
          </w:p>
        </w:tc>
      </w:tr>
      <w:tr>
        <w:trPr>
          <w:trHeight w:val="142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бiлiм берудiң мемлекеттiк мекемелерiне кiтапханалық қорларын жаңарту үшiн оқулықпен оқу-әдiстемелiк кешенiн сатып алуға және жеткiзуге  аудандар (облыстық маңызы бар қалалар) бюджеттерiне ағымдағы нысаналы трансферттер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13 770
</w:t>
            </w:r>
          </w:p>
        </w:tc>
      </w:tr>
      <w:tr>
        <w:trPr>
          <w:trHeight w:val="114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бiлiм берудiң мемлекеттiк мекемелерi үшiн лингафондық және мультимедиялық кабинеттер жасауға аудандар (облыстық маңызы бар қалалар) бюджеттерiне ағымдағы нысаналы трансферттер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37 689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Бастауыш кәсiптiк бiлiм беру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592 306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бiлiм беру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592 306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кәсiптiк бiлiм беру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592 306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Орта кәсiби бiлiм беру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407 501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39 626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39 626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бiлiм беру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367 875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кәсiби бiлiмдi мамандар даярлау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367 875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Қосымша кәсiби бiлiм беру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86 438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252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Облыстық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бюджеттен қаржыландырылатын iшкi iстер атқарушы органы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13 956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бiлiктiлiгiн арттыру және оларды қайта даярлау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13 956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11 011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бiлiктiлiгiн арттыру және оларды қайта даярлау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11 011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бiлiм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61 471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бiлiктiлiгiн арттыру және оларды қайта даярлау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61 471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саласындағы өзге де қызметтер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1 011 006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бiлiм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173 286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департаментiнiң (басқармасының)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29 780
</w:t>
            </w:r>
          </w:p>
        </w:tc>
      </w:tr>
      <w:tr>
        <w:trPr>
          <w:trHeight w:val="85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жасөспiрiмдердiң психикалық денсаулығын зерттеу және халыққа психологиялық-медициналық- педагогикалық консультациялық көмек көрсету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46 847
</w:t>
            </w:r>
          </w:p>
        </w:tc>
      </w:tr>
      <w:tr>
        <w:trPr>
          <w:trHeight w:val="8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пайдалануға берiлетiн бiлiм беру объектiлерiн ұстауға берiлетiн аудандар (облыстық маңызы бар қалалар)  бюджеттерiне ағымдағы мақсатты трансферттер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96 659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837 720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объектiлерiн дамыту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837 720
</w:t>
            </w:r>
          </w:p>
        </w:tc>
      </w:tr>
      <w:tr>
        <w:trPr>
          <w:trHeight w:val="3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w:t>
            </w:r>
            <w:r>
              <w:rPr>
                <w:rFonts w:ascii="Times New Roman"/>
                <w:b w:val="false"/>
                <w:i w:val="false"/>
                <w:color w:val="000000"/>
                <w:sz w:val="20"/>
              </w:rPr>
              <w:t>
</w:t>
            </w:r>
            <w:r>
              <w:rPr>
                <w:rFonts w:ascii="Times New Roman"/>
                <w:b/>
                <w:i w:val="false"/>
                <w:color w:val="000000"/>
                <w:sz w:val="20"/>
              </w:rPr>
              <w:t>
сақтау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8 469 535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Кең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бейiндi ауруханалар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3 153 102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3 153 102
</w:t>
            </w:r>
            <w:r>
              <w:rPr>
                <w:rFonts w:ascii="Times New Roman"/>
                <w:b/>
                <w:i w:val="false"/>
                <w:color w:val="000000"/>
                <w:sz w:val="20"/>
              </w:rPr>
              <w:t>
</w:t>
            </w:r>
            <w:r>
              <w:rPr>
                <w:rFonts w:ascii="Times New Roman"/>
                <w:b w:val="false"/>
                <w:i w:val="false"/>
                <w:color w:val="000000"/>
                <w:sz w:val="20"/>
              </w:rPr>
              <w:t>
</w:t>
            </w:r>
          </w:p>
        </w:tc>
      </w:tr>
      <w:tr>
        <w:trPr>
          <w:trHeight w:val="8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3 153 102
</w:t>
            </w:r>
          </w:p>
        </w:tc>
      </w:tr>
      <w:tr>
        <w:trPr>
          <w:trHeight w:val="3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Халықтың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денсаулығын қорғау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974 759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440 466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үшiн қан, оның құрамдас бөлiктерi мен препараттарын өндiру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56 207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50 240
</w:t>
            </w:r>
          </w:p>
        </w:tc>
      </w:tr>
      <w:tr>
        <w:trPr>
          <w:trHeight w:val="3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өмiр салтын насихаттау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13 882
</w:t>
            </w:r>
          </w:p>
        </w:tc>
      </w:tr>
      <w:tr>
        <w:trPr>
          <w:trHeight w:val="6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Аурулардың жеке түрлерi бойынша халықты арнаулы тағам өнiмдерiмен және дәрiлiк заттармен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320 137
</w:t>
            </w:r>
          </w:p>
        </w:tc>
      </w:tr>
      <w:tr>
        <w:trPr>
          <w:trHeight w:val="64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269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мемлекеттiк санитарлық-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эпидемиологиялық қадағалау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534 293
</w:t>
            </w:r>
            <w:r>
              <w:rPr>
                <w:rFonts w:ascii="Times New Roman"/>
                <w:b/>
                <w:i w:val="false"/>
                <w:color w:val="000000"/>
                <w:sz w:val="20"/>
              </w:rPr>
              <w:t>
</w:t>
            </w:r>
            <w:r>
              <w:rPr>
                <w:rFonts w:ascii="Times New Roman"/>
                <w:b w:val="false"/>
                <w:i w:val="false"/>
                <w:color w:val="000000"/>
                <w:sz w:val="20"/>
              </w:rPr>
              <w:t>
</w:t>
            </w:r>
          </w:p>
        </w:tc>
      </w:tr>
      <w:tr>
        <w:trPr>
          <w:trHeight w:val="6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санитарлық-эпидемиологиялық қадағалау департаментiнiң (басқармасының)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188 065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328 502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Iндетке қарсы күрес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3 035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атқарушы органның шұғыл шығындарға арналған резервiнiң есебiнен iс-шаралар өткiзу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14 691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Мамандандырылған медициналық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көмек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1 597 811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1 597 811
</w:t>
            </w:r>
            <w:r>
              <w:rPr>
                <w:rFonts w:ascii="Times New Roman"/>
                <w:b/>
                <w:i w:val="false"/>
                <w:color w:val="000000"/>
                <w:sz w:val="20"/>
              </w:rPr>
              <w:t>
</w:t>
            </w:r>
            <w:r>
              <w:rPr>
                <w:rFonts w:ascii="Times New Roman"/>
                <w:b w:val="false"/>
                <w:i w:val="false"/>
                <w:color w:val="000000"/>
                <w:sz w:val="20"/>
              </w:rPr>
              <w:t>
</w:t>
            </w:r>
          </w:p>
        </w:tc>
      </w:tr>
      <w:tr>
        <w:trPr>
          <w:trHeight w:val="6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Айналадағылар үшiн қауiп төндiретiн және әлеуметтiк маңызды аурулармен ауыратын адамдарға медициналық көмек көрсету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1 597 811
</w:t>
            </w:r>
          </w:p>
        </w:tc>
      </w:tr>
      <w:tr>
        <w:trPr>
          <w:trHeight w:val="3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Поликлиникалар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1 681 001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1 681 001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1 681 001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Медициналық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көмектiң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 түрлерi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286 893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Облыстың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286 893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262 606
</w:t>
            </w:r>
          </w:p>
        </w:tc>
      </w:tr>
      <w:tr>
        <w:trPr>
          <w:trHeight w:val="3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24 287
</w:t>
            </w:r>
          </w:p>
        </w:tc>
      </w:tr>
      <w:tr>
        <w:trPr>
          <w:trHeight w:val="3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саласындағы өзге де қызметтер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775 969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117 687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департаментiнiң (басқармасының)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84 919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жүргiзу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23 604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елдi мекеннiң шегiнен тыс емделуге тегiн және жеңiлдетiлген жол жүрумен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3 087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атқарушы органның шұғыл шығындарға арналған резервiнiң есебiнен iс-шаралар өткiзу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6 077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658 282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объектiлерiн дамыту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658 282
</w:t>
            </w:r>
          </w:p>
        </w:tc>
      </w:tr>
      <w:tr>
        <w:trPr>
          <w:trHeight w:val="3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760 224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қамсыздандыру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558 549
</w:t>
            </w:r>
            <w:r>
              <w:rPr>
                <w:rFonts w:ascii="Times New Roman"/>
                <w:b/>
                <w:i w:val="false"/>
                <w:color w:val="000000"/>
                <w:sz w:val="20"/>
              </w:rPr>
              <w:t>
</w:t>
            </w:r>
            <w:r>
              <w:rPr>
                <w:rFonts w:ascii="Times New Roman"/>
                <w:b w:val="false"/>
                <w:i w:val="false"/>
                <w:color w:val="000000"/>
                <w:sz w:val="20"/>
              </w:rPr>
              <w:t>
</w:t>
            </w:r>
          </w:p>
        </w:tc>
      </w:tr>
      <w:tr>
        <w:trPr>
          <w:trHeight w:val="6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256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жұмыспен қамтуды үйлестiру және әлеуметтiк бағдарламалар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325 904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 мен қарттарды әлеуметтiк қамтамсыз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325 904
</w:t>
            </w:r>
          </w:p>
        </w:tc>
      </w:tr>
      <w:tr>
        <w:trPr>
          <w:trHeight w:val="3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бiлiм беру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232 384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232 384
</w:t>
            </w:r>
          </w:p>
        </w:tc>
      </w:tr>
      <w:tr>
        <w:trPr>
          <w:trHeight w:val="6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қамтамасыз ету объектiлерiн дамыту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157 630
</w:t>
            </w:r>
            <w:r>
              <w:rPr>
                <w:rFonts w:ascii="Times New Roman"/>
                <w:b/>
                <w:i w:val="false"/>
                <w:color w:val="000000"/>
                <w:sz w:val="20"/>
              </w:rPr>
              <w:t>
</w:t>
            </w:r>
            <w:r>
              <w:rPr>
                <w:rFonts w:ascii="Times New Roman"/>
                <w:b w:val="false"/>
                <w:i w:val="false"/>
                <w:color w:val="000000"/>
                <w:sz w:val="20"/>
              </w:rPr>
              <w:t>
</w:t>
            </w:r>
          </w:p>
        </w:tc>
      </w:tr>
      <w:tr>
        <w:trPr>
          <w:trHeight w:val="64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256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жұмыспен қамтуды үйлестiру және әлеуметтiк бағдарламалар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157 630
</w:t>
            </w:r>
            <w:r>
              <w:rPr>
                <w:rFonts w:ascii="Times New Roman"/>
                <w:b/>
                <w:i w:val="false"/>
                <w:color w:val="000000"/>
                <w:sz w:val="20"/>
              </w:rPr>
              <w:t>
</w:t>
            </w:r>
            <w:r>
              <w:rPr>
                <w:rFonts w:ascii="Times New Roman"/>
                <w:b w:val="false"/>
                <w:i w:val="false"/>
                <w:color w:val="000000"/>
                <w:sz w:val="20"/>
              </w:rPr>
              <w:t>
</w:t>
            </w:r>
          </w:p>
        </w:tc>
      </w:tr>
      <w:tr>
        <w:trPr>
          <w:trHeight w:val="34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әлеуметтiк қолдау көрсету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85 305
</w:t>
            </w:r>
          </w:p>
        </w:tc>
      </w:tr>
      <w:tr>
        <w:trPr>
          <w:trHeight w:val="11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 Отан соғысының мүгедектерi мен қатысушыларына бiржолғы материалдық көмек көрсету үшiн аудандар (облыстық маңызы бар қалалар) бюджеттерiне ағымдағы нысаналы трансферттер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61 533
</w:t>
            </w:r>
          </w:p>
        </w:tc>
      </w:tr>
      <w:tr>
        <w:trPr>
          <w:trHeight w:val="145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аудандардың (облыстық маңызы бар қалалардың) бюджеттерiне ағымдағы берiлетiн нысаналы трансферттер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4 299
</w:t>
            </w:r>
          </w:p>
        </w:tc>
      </w:tr>
      <w:tr>
        <w:trPr>
          <w:trHeight w:val="6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 Отан соғысының мүгедектерi мен қатысушыларының жол жүруiн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6 493
</w:t>
            </w:r>
          </w:p>
        </w:tc>
      </w:tr>
      <w:tr>
        <w:trPr>
          <w:trHeight w:val="6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әлеуметтiк қамтамасыз ету салаларындағы өзге де қызметтер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44 045
</w:t>
            </w:r>
            <w:r>
              <w:rPr>
                <w:rFonts w:ascii="Times New Roman"/>
                <w:b/>
                <w:i w:val="false"/>
                <w:color w:val="000000"/>
                <w:sz w:val="20"/>
              </w:rPr>
              <w:t>
</w:t>
            </w:r>
            <w:r>
              <w:rPr>
                <w:rFonts w:ascii="Times New Roman"/>
                <w:b w:val="false"/>
                <w:i w:val="false"/>
                <w:color w:val="000000"/>
                <w:sz w:val="20"/>
              </w:rPr>
              <w:t>
</w:t>
            </w:r>
          </w:p>
        </w:tc>
      </w:tr>
      <w:tr>
        <w:trPr>
          <w:trHeight w:val="6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256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жұмыспен қамтуды үйлестiру және әлеуметтiк бағдарламалар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44 045
</w:t>
            </w:r>
            <w:r>
              <w:rPr>
                <w:rFonts w:ascii="Times New Roman"/>
                <w:b/>
                <w:i w:val="false"/>
                <w:color w:val="000000"/>
                <w:sz w:val="20"/>
              </w:rPr>
              <w:t>
</w:t>
            </w:r>
            <w:r>
              <w:rPr>
                <w:rFonts w:ascii="Times New Roman"/>
                <w:b w:val="false"/>
                <w:i w:val="false"/>
                <w:color w:val="000000"/>
                <w:sz w:val="20"/>
              </w:rPr>
              <w:t>
</w:t>
            </w:r>
          </w:p>
        </w:tc>
      </w:tr>
      <w:tr>
        <w:trPr>
          <w:trHeight w:val="9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қамтуды үйлестiру және әлеуметтiк бағдарламаларды үйлестiру департаментiнiң (басқармасының)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29 202
</w:t>
            </w:r>
          </w:p>
        </w:tc>
      </w:tr>
      <w:tr>
        <w:trPr>
          <w:trHeight w:val="14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мекемелер мен қазыналық кәсiпорындардың бiрiншi және екiншi разрядтағы жұмысшылардың лауазымдық жалақыларын (ставкаларын) есептеу үшiн коэффициенттердiң мөлшерiн ұлғайтуға аудандар (облыстық маңызы бар қалалар) бюджеттерiне берiлетiн ағымдағы нысаналы трансферттер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14 735
</w:t>
            </w:r>
          </w:p>
        </w:tc>
      </w:tr>
      <w:tr>
        <w:trPr>
          <w:trHeight w:val="64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Жәрдемақыларды есептеу, төлеу мен жеткiзу және басқа да әлеуметтiк төлемдер бойынша қызметтердi өтеу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w:t>
            </w:r>
            <w:r>
              <w:rPr>
                <w:rFonts w:ascii="Times New Roman"/>
                <w:b w:val="false"/>
                <w:i w:val="false"/>
                <w:color w:val="000000"/>
                <w:sz w:val="20"/>
              </w:rPr>
              <w:t>
</w:t>
            </w:r>
            <w:r>
              <w:rPr>
                <w:rFonts w:ascii="Times New Roman"/>
                <w:b/>
                <w:i w:val="false"/>
                <w:color w:val="000000"/>
                <w:sz w:val="20"/>
              </w:rPr>
              <w:t>
шаруашылығы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961 365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 шаруашылығы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544 550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544 550
</w:t>
            </w:r>
            <w:r>
              <w:rPr>
                <w:rFonts w:ascii="Times New Roman"/>
                <w:b/>
                <w:i w:val="false"/>
                <w:color w:val="000000"/>
                <w:sz w:val="20"/>
              </w:rPr>
              <w:t>
</w:t>
            </w:r>
            <w:r>
              <w:rPr>
                <w:rFonts w:ascii="Times New Roman"/>
                <w:b w:val="false"/>
                <w:i w:val="false"/>
                <w:color w:val="000000"/>
                <w:sz w:val="20"/>
              </w:rPr>
              <w:t>
</w:t>
            </w:r>
          </w:p>
        </w:tc>
      </w:tr>
      <w:tr>
        <w:trPr>
          <w:trHeight w:val="85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коммуналдық тұрғын үй қорының тұрғын үйiн салуға аудандар (облыстық маңызы бар қалалар) бюджеттерiне нысаналы даму трансферттерi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544 550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Коммуналдық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шаруашылық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416 815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416 815
</w:t>
            </w:r>
            <w:r>
              <w:rPr>
                <w:rFonts w:ascii="Times New Roman"/>
                <w:b/>
                <w:i w:val="false"/>
                <w:color w:val="000000"/>
                <w:sz w:val="20"/>
              </w:rPr>
              <w:t>
</w:t>
            </w:r>
            <w:r>
              <w:rPr>
                <w:rFonts w:ascii="Times New Roman"/>
                <w:b w:val="false"/>
                <w:i w:val="false"/>
                <w:color w:val="000000"/>
                <w:sz w:val="20"/>
              </w:rPr>
              <w:t>
</w:t>
            </w:r>
          </w:p>
        </w:tc>
      </w:tr>
      <w:tr>
        <w:trPr>
          <w:trHeight w:val="85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жүйесiн дамытуға аудандар (облыстық маңызы бар қалалар) бюджеттерiне берiлетiн нысаналы даму трансферттерi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416 815
</w:t>
            </w:r>
          </w:p>
        </w:tc>
      </w:tr>
      <w:tr>
        <w:trPr>
          <w:trHeight w:val="34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w:t>
            </w:r>
            <w:r>
              <w:rPr>
                <w:rFonts w:ascii="Times New Roman"/>
                <w:b w:val="false"/>
                <w:i w:val="false"/>
                <w:color w:val="000000"/>
                <w:sz w:val="20"/>
              </w:rPr>
              <w:t>
</w:t>
            </w:r>
            <w:r>
              <w:rPr>
                <w:rFonts w:ascii="Times New Roman"/>
                <w:b/>
                <w:i w:val="false"/>
                <w:color w:val="000000"/>
                <w:sz w:val="20"/>
              </w:rPr>
              <w:t>
кеңi
</w:t>
            </w:r>
            <w:r>
              <w:rPr>
                <w:rFonts w:ascii="Times New Roman"/>
                <w:b w:val="false"/>
                <w:i w:val="false"/>
                <w:color w:val="000000"/>
                <w:sz w:val="20"/>
              </w:rPr>
              <w:t>
</w:t>
            </w:r>
            <w:r>
              <w:rPr>
                <w:rFonts w:ascii="Times New Roman"/>
                <w:b/>
                <w:i w:val="false"/>
                <w:color w:val="000000"/>
                <w:sz w:val="20"/>
              </w:rPr>
              <w:t>
стiк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887 443
</w:t>
            </w:r>
            <w:r>
              <w:rPr>
                <w:rFonts w:ascii="Times New Roman"/>
                <w:b w:val="false"/>
                <w:i w:val="false"/>
                <w:color w:val="000000"/>
                <w:sz w:val="20"/>
              </w:rPr>
              <w:t>
</w:t>
            </w:r>
          </w:p>
        </w:tc>
      </w:tr>
      <w:tr>
        <w:trPr>
          <w:trHeight w:val="3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Мәдениет саласындағы қызмет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44 7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21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262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мәдениет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44 7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021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департаментiнiң (басқармасының)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16 501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259 667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қайраткерлерiн мәңгi есте қалдыру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2 205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маңызы бар тарихи-мәдени мұралардың сақталуын және оған қол жетiмдi болуын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66 348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Спорт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292 469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260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дене шынықтыру және спорт басқармасы (бөлiмi)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292 469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(бөлiмiнiң)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14 648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деңгейде спорт жарыстарын өткiзу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28 477
</w:t>
            </w:r>
          </w:p>
        </w:tc>
      </w:tr>
      <w:tr>
        <w:trPr>
          <w:trHeight w:val="9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және халықаралық спорт жарыстарына әртүрлi спорт түрлерi бойынша облыстық құрама командаларының мүшелерiн дайындау және олардың қатысуы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249 344
</w:t>
            </w:r>
          </w:p>
        </w:tc>
      </w:tr>
      <w:tr>
        <w:trPr>
          <w:trHeight w:val="3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Ақпараттық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кеңi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стiк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218 817
</w:t>
            </w:r>
            <w:r>
              <w:rPr>
                <w:rFonts w:ascii="Times New Roman"/>
                <w:b/>
                <w:i w:val="false"/>
                <w:color w:val="000000"/>
                <w:sz w:val="20"/>
              </w:rPr>
              <w:t>
</w:t>
            </w:r>
            <w:r>
              <w:rPr>
                <w:rFonts w:ascii="Times New Roman"/>
                <w:b w:val="false"/>
                <w:i w:val="false"/>
                <w:color w:val="000000"/>
                <w:sz w:val="20"/>
              </w:rPr>
              <w:t>
</w:t>
            </w:r>
          </w:p>
        </w:tc>
      </w:tr>
      <w:tr>
        <w:trPr>
          <w:trHeight w:val="36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259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мұрағат және құжаттама басқармасы (бөлiмi)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40 061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(бөлiмiнiң)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8 107
</w:t>
            </w:r>
          </w:p>
        </w:tc>
      </w:tr>
      <w:tr>
        <w:trPr>
          <w:trHeight w:val="3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31 954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262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мәдениет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46 818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кiтапханалардың жұмыс iстеуiн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46 818
</w:t>
            </w:r>
          </w:p>
        </w:tc>
      </w:tr>
      <w:tr>
        <w:trPr>
          <w:trHeight w:val="3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263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iшкi саясат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118 096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мемлекеттiк ақпарат саясатын жүргiзу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118 096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264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тiлдердi дамыту жөнiндегi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13 842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Тiлдердi дамыту жөнiндегi басқарманың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10 233
</w:t>
            </w:r>
          </w:p>
        </w:tc>
      </w:tr>
      <w:tr>
        <w:trPr>
          <w:trHeight w:val="6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3 609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Туризм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500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265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кәсiпкерлiк және өнеркәсiп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500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Туристiк қызметтi реттеу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Мәдениет, спорт, туризм және ақпараттық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кеңi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стiктi ұйымдастыру жөнiндегi өзге де қызметтер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36 636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263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iшкi саясат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36 636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саясат департаментiнiң (басқармасының)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26 926
</w:t>
            </w:r>
          </w:p>
        </w:tc>
      </w:tr>
      <w:tr>
        <w:trPr>
          <w:trHeight w:val="34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өңiрлiк бағдарламаларды iске асыру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9 710
</w:t>
            </w:r>
          </w:p>
        </w:tc>
      </w:tr>
      <w:tr>
        <w:trPr>
          <w:trHeight w:val="8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w:t>
            </w:r>
            <w:r>
              <w:rPr>
                <w:rFonts w:ascii="Times New Roman"/>
                <w:b w:val="false"/>
                <w:i w:val="false"/>
                <w:color w:val="000000"/>
                <w:sz w:val="20"/>
              </w:rPr>
              <w:t>
</w:t>
            </w:r>
            <w:r>
              <w:rPr>
                <w:rFonts w:ascii="Times New Roman"/>
                <w:b/>
                <w:i w:val="false"/>
                <w:color w:val="000000"/>
                <w:sz w:val="20"/>
              </w:rPr>
              <w:t>
шаруашылығы, ерекше қорғалатын табиғи аумақтар, қоршаған ортаны және жануарлар дүниесiн қорғау, жер қатынастары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328 662
</w:t>
            </w:r>
            <w:r>
              <w:rPr>
                <w:rFonts w:ascii="Times New Roman"/>
                <w:b w:val="false"/>
                <w:i w:val="false"/>
                <w:color w:val="000000"/>
                <w:sz w:val="20"/>
              </w:rPr>
              <w:t>
</w:t>
            </w:r>
          </w:p>
        </w:tc>
      </w:tr>
      <w:tr>
        <w:trPr>
          <w:trHeight w:val="3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шаруашылығы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66 142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255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ауыл шаруашылығы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66 142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департаментiнiң (басқармасының)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26 107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Асыл тұқымды мал шаруашылығы мен құс шаруашылығын дамыту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14 635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ақпараттық-маркетингтiк жүйесiн дамыту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меншiкке жатпайтын ауыл шаруашылығы ұйымдарының банкроттық  рәсiмдерiн жүргiзу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атқарушы органның шұғыл шығындарға арналған резервiнiң есебiнен iс-шаралар өткiзу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Орман шаруашылығы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54 757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254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табиғи ресурстар және табиғат пайдалануды реттеу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54 757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54 757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Қоршаған ортаны қорғау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197 445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254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табиғи ресурстар және табиғат пайдалануды реттеу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197 445
</w:t>
            </w:r>
            <w:r>
              <w:rPr>
                <w:rFonts w:ascii="Times New Roman"/>
                <w:b/>
                <w:i w:val="false"/>
                <w:color w:val="000000"/>
                <w:sz w:val="20"/>
              </w:rPr>
              <w:t>
</w:t>
            </w:r>
            <w:r>
              <w:rPr>
                <w:rFonts w:ascii="Times New Roman"/>
                <w:b w:val="false"/>
                <w:i w:val="false"/>
                <w:color w:val="000000"/>
                <w:sz w:val="20"/>
              </w:rPr>
              <w:t>
</w:t>
            </w:r>
          </w:p>
        </w:tc>
      </w:tr>
      <w:tr>
        <w:trPr>
          <w:trHeight w:val="6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 пайдалануды реттеу департаментiнiң (басқармасының)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29 179
</w:t>
            </w:r>
          </w:p>
        </w:tc>
      </w:tr>
      <w:tr>
        <w:trPr>
          <w:trHeight w:val="3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жөнiнде iс-шаралар өткiзу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168 266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Жер қатынастары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10 318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251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жер қатынастары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10 318
</w:t>
            </w:r>
            <w:r>
              <w:rPr>
                <w:rFonts w:ascii="Times New Roman"/>
                <w:b/>
                <w:i w:val="false"/>
                <w:color w:val="000000"/>
                <w:sz w:val="20"/>
              </w:rPr>
              <w:t>
</w:t>
            </w:r>
            <w:r>
              <w:rPr>
                <w:rFonts w:ascii="Times New Roman"/>
                <w:b w:val="false"/>
                <w:i w:val="false"/>
                <w:color w:val="000000"/>
                <w:sz w:val="20"/>
              </w:rPr>
              <w:t>
</w:t>
            </w:r>
          </w:p>
        </w:tc>
      </w:tr>
      <w:tr>
        <w:trPr>
          <w:trHeight w:val="34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9 818
</w:t>
            </w:r>
          </w:p>
        </w:tc>
      </w:tr>
      <w:tr>
        <w:trPr>
          <w:trHeight w:val="6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шекарасын белгiлеу кезiнде жүргiзiлетiн жерге орналастыру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Өнеркәсiп, сәулет, қала құрылысы және құрылыс қызметi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261 335
</w:t>
            </w:r>
            <w:r>
              <w:rPr>
                <w:rFonts w:ascii="Times New Roman"/>
                <w:b w:val="false"/>
                <w:i w:val="false"/>
                <w:color w:val="000000"/>
                <w:sz w:val="20"/>
              </w:rPr>
              <w:t>
</w:t>
            </w:r>
          </w:p>
        </w:tc>
      </w:tr>
      <w:tr>
        <w:trPr>
          <w:trHeight w:val="34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Сәулет, қала құрылысы және құрылыс қызметi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261 335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251 835
</w:t>
            </w:r>
            <w:r>
              <w:rPr>
                <w:rFonts w:ascii="Times New Roman"/>
                <w:b/>
                <w:i w:val="false"/>
                <w:color w:val="000000"/>
                <w:sz w:val="20"/>
              </w:rPr>
              <w:t>
</w:t>
            </w:r>
            <w:r>
              <w:rPr>
                <w:rFonts w:ascii="Times New Roman"/>
                <w:b w:val="false"/>
                <w:i w:val="false"/>
                <w:color w:val="000000"/>
                <w:sz w:val="20"/>
              </w:rPr>
              <w:t>
</w:t>
            </w:r>
          </w:p>
        </w:tc>
      </w:tr>
      <w:tr>
        <w:trPr>
          <w:trHeight w:val="5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департаментiнiң (басқармасының)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15 729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 мекендер құрылысының бас жоспарын әзiрлеу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85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техногендiк сипаттағы төтенше жағдайларды жою үшiн жергiлiктi атқарушы органның төтенше резервi есебiнен iс-шаралар өткiзу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105 000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атқарушы органның шұғыл шығындарға арналған резервi есебiнен iс-шаралар өткiзу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13 009
</w:t>
            </w:r>
          </w:p>
        </w:tc>
      </w:tr>
      <w:tr>
        <w:trPr>
          <w:trHeight w:val="85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бюджеттiк инвестициялық жобалардың (бағдарламалардың) техникалық-экономикалық негiздемелерiн әзiрлеу және оларға сараптама жасау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108 097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267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мемлекеттiк сәулет-құрылыс бақылауы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9 500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сәулет-құрылыс бақылауы департаментiнiң (басқармасының)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9 500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коммуникациялар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481 227
</w:t>
            </w:r>
            <w:r>
              <w:rPr>
                <w:rFonts w:ascii="Times New Roman"/>
                <w:b w:val="false"/>
                <w:i w:val="false"/>
                <w:color w:val="000000"/>
                <w:sz w:val="20"/>
              </w:rPr>
              <w:t>
</w:t>
            </w:r>
          </w:p>
        </w:tc>
      </w:tr>
      <w:tr>
        <w:trPr>
          <w:trHeight w:val="3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Автомобиль көлiгi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350 900
</w:t>
            </w:r>
            <w:r>
              <w:rPr>
                <w:rFonts w:ascii="Times New Roman"/>
                <w:b/>
                <w:i w:val="false"/>
                <w:color w:val="000000"/>
                <w:sz w:val="20"/>
              </w:rPr>
              <w:t>
</w:t>
            </w:r>
            <w:r>
              <w:rPr>
                <w:rFonts w:ascii="Times New Roman"/>
                <w:b w:val="false"/>
                <w:i w:val="false"/>
                <w:color w:val="000000"/>
                <w:sz w:val="20"/>
              </w:rPr>
              <w:t>
</w:t>
            </w:r>
          </w:p>
        </w:tc>
      </w:tr>
      <w:tr>
        <w:trPr>
          <w:trHeight w:val="6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268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жолаушылар көлiгi және автомобиль жолдары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350 900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iстеуiн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350 900
</w:t>
            </w:r>
          </w:p>
        </w:tc>
      </w:tr>
      <w:tr>
        <w:trPr>
          <w:trHeight w:val="6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Көлiк және коммуникациялар саласындағы өзге де қызметтер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130 327
</w:t>
            </w:r>
            <w:r>
              <w:rPr>
                <w:rFonts w:ascii="Times New Roman"/>
                <w:b/>
                <w:i w:val="false"/>
                <w:color w:val="000000"/>
                <w:sz w:val="20"/>
              </w:rPr>
              <w:t>
</w:t>
            </w:r>
            <w:r>
              <w:rPr>
                <w:rFonts w:ascii="Times New Roman"/>
                <w:b w:val="false"/>
                <w:i w:val="false"/>
                <w:color w:val="000000"/>
                <w:sz w:val="20"/>
              </w:rPr>
              <w:t>
</w:t>
            </w:r>
          </w:p>
        </w:tc>
      </w:tr>
      <w:tr>
        <w:trPr>
          <w:trHeight w:val="5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268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жолаушылар көлiгi және автомобиль жолдары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130 327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жолаушылар көлiгi және автомобиль жолдары департаментiнiң  (басқармасы)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21 193
</w:t>
            </w:r>
          </w:p>
        </w:tc>
      </w:tr>
      <w:tr>
        <w:trPr>
          <w:trHeight w:val="5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тасымалдарын ұйымдастыру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109 134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966 716
</w:t>
            </w:r>
            <w:r>
              <w:rPr>
                <w:rFonts w:ascii="Times New Roman"/>
                <w:b w:val="false"/>
                <w:i w:val="false"/>
                <w:color w:val="000000"/>
                <w:sz w:val="20"/>
              </w:rPr>
              <w:t>
</w:t>
            </w:r>
          </w:p>
        </w:tc>
      </w:tr>
      <w:tr>
        <w:trPr>
          <w:trHeight w:val="34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Экономикалық қызметтердi реттеу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34 920
</w:t>
            </w:r>
            <w:r>
              <w:rPr>
                <w:rFonts w:ascii="Times New Roman"/>
                <w:b/>
                <w:i w:val="false"/>
                <w:color w:val="000000"/>
                <w:sz w:val="20"/>
              </w:rPr>
              <w:t>
</w:t>
            </w:r>
            <w:r>
              <w:rPr>
                <w:rFonts w:ascii="Times New Roman"/>
                <w:b w:val="false"/>
                <w:i w:val="false"/>
                <w:color w:val="000000"/>
                <w:sz w:val="20"/>
              </w:rPr>
              <w:t>
</w:t>
            </w:r>
          </w:p>
        </w:tc>
      </w:tr>
      <w:tr>
        <w:trPr>
          <w:trHeight w:val="6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265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кәсiпкерлiк және өнеркәсiп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34 920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және өнеркәсiп департаментiнiң (басқармасының)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34 920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Кәсiпкерлiк қызметтi қолдау және бәсекелестiктi қорғау қамтамасыз ету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6 798
</w:t>
            </w:r>
            <w:r>
              <w:rPr>
                <w:rFonts w:ascii="Times New Roman"/>
                <w:b/>
                <w:i w:val="false"/>
                <w:color w:val="000000"/>
                <w:sz w:val="20"/>
              </w:rPr>
              <w:t>
</w:t>
            </w:r>
            <w:r>
              <w:rPr>
                <w:rFonts w:ascii="Times New Roman"/>
                <w:b w:val="false"/>
                <w:i w:val="false"/>
                <w:color w:val="000000"/>
                <w:sz w:val="20"/>
              </w:rPr>
              <w:t>
</w:t>
            </w:r>
          </w:p>
        </w:tc>
      </w:tr>
      <w:tr>
        <w:trPr>
          <w:trHeight w:val="6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265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кәсiпкерлiк және өнеркәсiп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6 798
</w:t>
            </w:r>
            <w:r>
              <w:rPr>
                <w:rFonts w:ascii="Times New Roman"/>
                <w:b/>
                <w:i w:val="false"/>
                <w:color w:val="000000"/>
                <w:sz w:val="20"/>
              </w:rPr>
              <w:t>
</w:t>
            </w:r>
            <w:r>
              <w:rPr>
                <w:rFonts w:ascii="Times New Roman"/>
                <w:b w:val="false"/>
                <w:i w:val="false"/>
                <w:color w:val="000000"/>
                <w:sz w:val="20"/>
              </w:rPr>
              <w:t>
</w:t>
            </w:r>
          </w:p>
        </w:tc>
      </w:tr>
      <w:tr>
        <w:trPr>
          <w:trHeight w:val="34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қызметтi қолдау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6 798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Табиғи монополияларды реттеу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20 750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270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табиғи монополиялар қызметiн реттеу және бәсекелестiктi қорғау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20 750
</w:t>
            </w:r>
            <w:r>
              <w:rPr>
                <w:rFonts w:ascii="Times New Roman"/>
                <w:b/>
                <w:i w:val="false"/>
                <w:color w:val="000000"/>
                <w:sz w:val="20"/>
              </w:rPr>
              <w:t>
</w:t>
            </w:r>
            <w:r>
              <w:rPr>
                <w:rFonts w:ascii="Times New Roman"/>
                <w:b w:val="false"/>
                <w:i w:val="false"/>
                <w:color w:val="000000"/>
                <w:sz w:val="20"/>
              </w:rPr>
              <w:t>
</w:t>
            </w:r>
          </w:p>
        </w:tc>
      </w:tr>
      <w:tr>
        <w:trPr>
          <w:trHeight w:val="85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монополиялар қызметiн реттеу және бәсекелестiктi қорғау департаментiнiң (басқармасы) қызметiн қамтамасыз 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20 750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904 248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257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қаржы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898 748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жергiлiктi атқарушы органының резервi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90 876
</w:t>
            </w:r>
          </w:p>
        </w:tc>
      </w:tr>
      <w:tr>
        <w:trPr>
          <w:trHeight w:val="6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техногендiк сипаттағы төтенше жағдайларды жою үшiн облыстық жергiлiктi атқарушы органының төтенше резервi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33 310
</w:t>
            </w:r>
          </w:p>
        </w:tc>
      </w:tr>
      <w:tr>
        <w:trPr>
          <w:trHeight w:val="17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мемлекеттiк қызметшілердiң, мемлекеттiк мекемелердiң мемлекеттiк қызметшiлерi болып табылмайтын қызметкерлерiнiң және қазыналық кәсiпорындар қызметкерлерiнiң еңбекақысын көбейту үшiн облыстық бюджеттен бөлiнетiн ағымдағы нысаналы трансферттер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774 562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265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кәсiпкерлiк және өнеркәсiп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5 500
</w:t>
            </w:r>
            <w:r>
              <w:rPr>
                <w:rFonts w:ascii="Times New Roman"/>
                <w:b/>
                <w:i w:val="false"/>
                <w:color w:val="000000"/>
                <w:sz w:val="20"/>
              </w:rPr>
              <w:t>
</w:t>
            </w:r>
            <w:r>
              <w:rPr>
                <w:rFonts w:ascii="Times New Roman"/>
                <w:b w:val="false"/>
                <w:i w:val="false"/>
                <w:color w:val="000000"/>
                <w:sz w:val="20"/>
              </w:rPr>
              <w:t>
</w:t>
            </w:r>
          </w:p>
        </w:tc>
      </w:tr>
      <w:tr>
        <w:trPr>
          <w:trHeight w:val="34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iске асыру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Борышқа  қызмет көрсету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117 000
</w:t>
            </w:r>
            <w:r>
              <w:rPr>
                <w:rFonts w:ascii="Times New Roman"/>
                <w:b w:val="false"/>
                <w:i w:val="false"/>
                <w:color w:val="000000"/>
                <w:sz w:val="20"/>
              </w:rPr>
              <w:t>
</w:t>
            </w:r>
          </w:p>
        </w:tc>
      </w:tr>
      <w:tr>
        <w:trPr>
          <w:trHeight w:val="31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Борышқа  қызмет көрсету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117 000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257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қаржы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117 000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бюджеттердiң борыштарына қызмет көрсету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117 000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трансферттер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3 284 462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Ресми трансферттер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3 284 462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257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қаржы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3 284 462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274 425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3 006 689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трансферттердi қайтару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3 348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ОПЕРАЦИЯЛЫҚ 
</w:t>
            </w:r>
            <w:r>
              <w:rPr>
                <w:rFonts w:ascii="Times New Roman"/>
                <w:b w:val="false"/>
                <w:i w:val="false"/>
                <w:color w:val="000000"/>
                <w:sz w:val="20"/>
              </w:rPr>
              <w:t>
</w:t>
            </w:r>
            <w:r>
              <w:rPr>
                <w:rFonts w:ascii="Times New Roman"/>
                <w:b/>
                <w:i w:val="false"/>
                <w:color w:val="000000"/>
                <w:sz w:val="20"/>
              </w:rPr>
              <w:t>
САЛЬДО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1 024 006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ТАЗА БЮДЖЕТТIК КРЕДИТТЕУ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1 816 800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Бюджеттiк кредиттер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2 026 000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w:t>
            </w:r>
            <w:r>
              <w:rPr>
                <w:rFonts w:ascii="Times New Roman"/>
                <w:b w:val="false"/>
                <w:i w:val="false"/>
                <w:color w:val="000000"/>
                <w:sz w:val="20"/>
              </w:rPr>
              <w:t>
</w:t>
            </w:r>
            <w:r>
              <w:rPr>
                <w:rFonts w:ascii="Times New Roman"/>
                <w:b/>
                <w:i w:val="false"/>
                <w:color w:val="000000"/>
                <w:sz w:val="20"/>
              </w:rPr>
              <w:t>
шаруашылық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1 804 000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 шаруашылығы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1 804 000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1 804 000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 тұрғын үй құрылысына кредиттеу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1 804 000
</w:t>
            </w:r>
          </w:p>
        </w:tc>
      </w:tr>
      <w:tr>
        <w:trPr>
          <w:trHeight w:val="85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w:t>
            </w:r>
            <w:r>
              <w:rPr>
                <w:rFonts w:ascii="Times New Roman"/>
                <w:b w:val="false"/>
                <w:i w:val="false"/>
                <w:color w:val="000000"/>
                <w:sz w:val="20"/>
              </w:rPr>
              <w:t>
</w:t>
            </w:r>
            <w:r>
              <w:rPr>
                <w:rFonts w:ascii="Times New Roman"/>
                <w:b/>
                <w:i w:val="false"/>
                <w:color w:val="000000"/>
                <w:sz w:val="20"/>
              </w:rPr>
              <w:t>
шаруашылығы, ерекше қорғалатын табиғи аумақтар, қоршаған ортаны және жануарлар дүниесiн қорғау, жер қатынастары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172 000
</w:t>
            </w:r>
            <w:r>
              <w:rPr>
                <w:rFonts w:ascii="Times New Roman"/>
                <w:b w:val="false"/>
                <w:i w:val="false"/>
                <w:color w:val="000000"/>
                <w:sz w:val="20"/>
              </w:rPr>
              <w:t>
</w:t>
            </w:r>
          </w:p>
        </w:tc>
      </w:tr>
      <w:tr>
        <w:trPr>
          <w:trHeight w:val="3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шаруашылығы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172 000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255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ауыл шаруашылығы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172 000
</w:t>
            </w:r>
            <w:r>
              <w:rPr>
                <w:rFonts w:ascii="Times New Roman"/>
                <w:b/>
                <w:i w:val="false"/>
                <w:color w:val="000000"/>
                <w:sz w:val="20"/>
              </w:rPr>
              <w:t>
</w:t>
            </w:r>
            <w:r>
              <w:rPr>
                <w:rFonts w:ascii="Times New Roman"/>
                <w:b w:val="false"/>
                <w:i w:val="false"/>
                <w:color w:val="000000"/>
                <w:sz w:val="20"/>
              </w:rPr>
              <w:t>
</w:t>
            </w:r>
          </w:p>
        </w:tc>
      </w:tr>
      <w:tr>
        <w:trPr>
          <w:trHeight w:val="34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тауар өндiрушiлерiне кредит беру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172 000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50 000
</w:t>
            </w:r>
            <w:r>
              <w:rPr>
                <w:rFonts w:ascii="Times New Roman"/>
                <w:b w:val="false"/>
                <w:i w:val="false"/>
                <w:color w:val="000000"/>
                <w:sz w:val="20"/>
              </w:rPr>
              <w:t>
</w:t>
            </w:r>
          </w:p>
        </w:tc>
      </w:tr>
      <w:tr>
        <w:trPr>
          <w:trHeight w:val="3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Кәсiпкерлiк қызметтi қолдау және бәсекелестiктi қорғау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50 000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265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кәсiпкерлiк және өнеркәсiп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50 000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кәсiпкерлiктi дамыту үшiн кредит беру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Бюджеттiк кредиттердi өтеу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209 200
</w:t>
            </w:r>
            <w:r>
              <w:rPr>
                <w:rFonts w:ascii="Times New Roman"/>
                <w:b w:val="false"/>
                <w:i w:val="false"/>
                <w:color w:val="000000"/>
                <w:sz w:val="20"/>
              </w:rPr>
              <w:t>
</w:t>
            </w:r>
          </w:p>
        </w:tc>
      </w:tr>
      <w:tr>
        <w:trPr>
          <w:trHeight w:val="3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Бюджеттiк кредиттердi өтеу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209 200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бюджеттен берiлген бюджеттiк кредиттердi өтеу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209 200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жергiлiктi бюджеттен берiлген бюджеттiк кредиттердi өтеу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тұлғаларға жергiлiктi бюджеттен 2005 жылға дейiн берiлген бюджеттiк кредиттердi өтеу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9 200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ҚАРЖЫ АКТИВТЕРIМЕН ЖАСАЛАТЫН ОПЕРАЦИЯЛАР БОЙЫНША САЛЬДО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48 920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48 920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48 920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120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әкiмiнiң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аппараты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48 920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көбейту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48 920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БЮДЖЕТ ТАПШЫЛЫҒЫ (ПРОФИЦИТ)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-841 714
</w:t>
            </w:r>
            <w:r>
              <w:rPr>
                <w:rFonts w:ascii="Times New Roman"/>
                <w:b w:val="false"/>
                <w:i w:val="false"/>
                <w:color w:val="000000"/>
                <w:sz w:val="20"/>
              </w:rPr>
              <w:t>
</w:t>
            </w:r>
          </w:p>
        </w:tc>
      </w:tr>
      <w:tr>
        <w:trPr>
          <w:trHeight w:val="57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БЮДЖЕТТIҢ 
</w:t>
            </w:r>
            <w:r>
              <w:rPr>
                <w:rFonts w:ascii="Times New Roman"/>
                <w:b w:val="false"/>
                <w:i w:val="false"/>
                <w:color w:val="000000"/>
                <w:sz w:val="20"/>
              </w:rPr>
              <w:t>
</w:t>
            </w:r>
            <w:r>
              <w:rPr>
                <w:rFonts w:ascii="Times New Roman"/>
                <w:b/>
                <w:i w:val="false"/>
                <w:color w:val="000000"/>
                <w:sz w:val="20"/>
              </w:rPr>
              <w:t>
ТАПШЫЛЫҒЫН (ПРОФИЦИТТI ПАЙДАЛАНУ)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841 714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Қарыздар түсiмi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1 804 000
</w:t>
            </w:r>
            <w:r>
              <w:rPr>
                <w:rFonts w:ascii="Times New Roman"/>
                <w:b w:val="false"/>
                <w:i w:val="false"/>
                <w:color w:val="000000"/>
                <w:sz w:val="20"/>
              </w:rPr>
              <w:t>
</w:t>
            </w:r>
          </w:p>
        </w:tc>
      </w:tr>
      <w:tr>
        <w:trPr>
          <w:trHeight w:val="3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Мемлекеттiк iшкi қарыздар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1 804 000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 келiсiм-шарттары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1 804 000
</w:t>
            </w:r>
          </w:p>
        </w:tc>
      </w:tr>
      <w:tr>
        <w:trPr>
          <w:trHeight w:val="60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республикалық маңызы бар қаланың, астананың жергiлiктi атқарушы органы алатын қарыздар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1 804 000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Қарыздарды өтеу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-1 017 812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Қарыздарды өтеу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-1 017 812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257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қаржы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-1 017 812
</w:t>
            </w:r>
            <w:r>
              <w:rPr>
                <w:rFonts w:ascii="Times New Roman"/>
                <w:b/>
                <w:i w:val="false"/>
                <w:color w:val="000000"/>
                <w:sz w:val="20"/>
              </w:rPr>
              <w:t>
</w:t>
            </w:r>
            <w:r>
              <w:rPr>
                <w:rFonts w:ascii="Times New Roman"/>
                <w:b w:val="false"/>
                <w:i w:val="false"/>
                <w:color w:val="000000"/>
                <w:sz w:val="20"/>
              </w:rPr>
              <w:t>
</w:t>
            </w:r>
          </w:p>
        </w:tc>
      </w:tr>
      <w:tr>
        <w:trPr>
          <w:trHeight w:val="34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атқарушы органдардың борышын өтеу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-1 017 812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қаражаты қалдықтарының қозғалысы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55 526
</w:t>
            </w:r>
            <w:r>
              <w:rPr>
                <w:rFonts w:ascii="Times New Roman"/>
                <w:b w:val="false"/>
                <w:i w:val="false"/>
                <w:color w:val="000000"/>
                <w:sz w:val="20"/>
              </w:rPr>
              <w:t>
</w:t>
            </w:r>
          </w:p>
        </w:tc>
      </w:tr>
      <w:tr>
        <w:trPr>
          <w:trHeight w:val="330"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Бюджет қаражатының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бос қалдықтары
</w:t>
            </w:r>
            <w:r>
              <w:rPr>
                <w:rFonts w:ascii="Times New Roman"/>
                <w:b/>
                <w:i w:val="false"/>
                <w:color w:val="000000"/>
                <w:sz w:val="20"/>
              </w:rPr>
              <w:t>
</w:t>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55 526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бос қалдықтары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55 526
</w:t>
            </w:r>
          </w:p>
        </w:tc>
      </w:tr>
      <w:tr>
        <w:trPr>
          <w:trHeight w:val="285" w:hRule="atLeast"/>
        </w:trPr>
        <w:tc>
          <w:tcPr>
            <w:tcW w:w="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бос қалдықтары
</w:t>
            </w:r>
          </w:p>
        </w:tc>
        <w:tc>
          <w:tcPr>
            <w:tcW w:w="2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55 526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