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2bc1" w14:textId="a372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(III сайланған IX сессиясы) 2005 жылғы 24 желтоқсандағы "2005 жылға арналған облыстық бюджет туралы" N 72/9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(III сайланған XV (кезектен тыс) сессиясы) 2005 жылғы 25 қарашадағы N 74/15 шешімі. Павлодар облысының әділет департаментінде 2005 жылғы 25 қарашада N 3054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6-бабы 1-тармағының 1) тармақшасына, Қазақстан Республикасының 2004 жылғы 24-сәуiрдегi Бюджет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111-бабы 5-тармағының сәйкес облыстық мәслихат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2004 жылғы 24 желтоқсандағы (III сайланған IХ сессиясы) "2005 жылға арналған облыстық бюджет туралы" (мемлекеттiк тiзiлiмде 2004 жылғы 29 желтоқсанда N 2832 болып тiркелген, "Сарыарқа самалы" газетiнiң 2005 жылғы 12 ақпандағы 17-санында, "Звезда Прииртышья" газетiнiң 2005 жылғы 11 қаңтардағы 3-санында жарияланған), 2005 жылғы 4 наурыздағы N 2/10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шешiмiмен </w:t>
      </w:r>
      <w:r>
        <w:rPr>
          <w:rFonts w:ascii="Times New Roman"/>
          <w:b w:val="false"/>
          <w:i w:val="false"/>
          <w:color w:val="000000"/>
          <w:sz w:val="28"/>
        </w:rPr>
        <w:t>
, 2005 жылғы 15 сәуiрдегi N 30/11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шешiмiмен </w:t>
      </w:r>
      <w:r>
        <w:rPr>
          <w:rFonts w:ascii="Times New Roman"/>
          <w:b w:val="false"/>
          <w:i w:val="false"/>
          <w:color w:val="000000"/>
          <w:sz w:val="28"/>
        </w:rPr>
        <w:t>
, 2005 жылғы 30 мамырдағы N 45/12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шешiмiмен </w:t>
      </w:r>
      <w:r>
        <w:rPr>
          <w:rFonts w:ascii="Times New Roman"/>
          <w:b w:val="false"/>
          <w:i w:val="false"/>
          <w:color w:val="000000"/>
          <w:sz w:val="28"/>
        </w:rPr>
        <w:t>
, 2005 жылғы 26 тамыздағы N 56/13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шешiмiмен </w:t>
      </w:r>
      <w:r>
        <w:rPr>
          <w:rFonts w:ascii="Times New Roman"/>
          <w:b w:val="false"/>
          <w:i w:val="false"/>
          <w:color w:val="000000"/>
          <w:sz w:val="28"/>
        </w:rPr>
        <w:t>
, 2005 жылғы 7 қазандағы N 63/14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шешiмiмен </w:t>
      </w:r>
      <w:r>
        <w:rPr>
          <w:rFonts w:ascii="Times New Roman"/>
          <w:b w:val="false"/>
          <w:i w:val="false"/>
          <w:color w:val="000000"/>
          <w:sz w:val="28"/>
        </w:rPr>
        <w:t>
 енгiзiлген өзгерiстер мен толықтырулары бар N 72/9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өзгерiстер мен толықтырулар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1-тармағы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2005 жылға арналған облыстық бюджет 1-қосымшаға сәйкес мына көлемдерде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- 23297068 мың теңге, соның iшiнде, мыналар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түсiмдерi - 10247272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түсiмдер - 34097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түсетiн түсiмдер - 13015699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- 22490751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- 806317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бюджеттiк кредиттеу - 1816111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- 2026000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- 209889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активтерi мен операциялар жөнiндегi сальдо - 48920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- 48920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бюджеттiң тапшылығы - 1058714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бюджеттiң тапшылығын қаржыландыру - 1058714 мың теңге, 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түсуi - 1804000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- 800812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- 55526 мың теңге.";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4-3-тармағындағы: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"774562" деген сандар "800226"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қаласының" деген жолдағы "114556" деген сандар "140220"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4-4-тармағындағы: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"48000" деген сандар "239336" деген сандармен ауыстырылсын,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қаласының бюджет саласы қызметкерлерiне еңбекақы төлеуге - 191336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6-тармағындағы: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"33310" деген сандар "151110"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7-тармағындағы: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"90876" деген сандар "185853"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шешiмнiң 1-қосымшасы осы шешiмге қоса берiлiп отырған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экономика және бюджет мәселелерi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 П. Колодюк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XV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25 қарашадағы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"Облыстық мәслихаттың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сайланған IX сессиясы)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N 72/9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мен толықтырулар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енгiзу туралы" N 74/15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IX сессиясы)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24 желтоқсандағы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N 72/9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(өзгерiстер және толықтырулармен)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04"/>
        <w:gridCol w:w="782"/>
        <w:gridCol w:w="805"/>
        <w:gridCol w:w="7168"/>
        <w:gridCol w:w="29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Сыныбы           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Кiшi сыныбы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Ерекшелiгi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КIРIСТЕР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23 297 068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10 247 272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8 753 555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8 753 555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1 493 717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1 493 716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бетiне жақын көздердегi су ресурстарын пайдаланғаны үшiн төлем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67 045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 үшiн төлем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үшiн төленетiн төлем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1 425 912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және елдi мекендердегi жалпы пайдаланудағы автомобиль жолдарының бөлу жолағында сыртқы (көрнекi) жарнамаларды орналастырғаны үшiн алынатын  төлем 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меншiгiнен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14 172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бөлiгiндегi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мемлекеттiк кәсiпорындарды таза кiрiсi бөлiгiндегi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акциялардың мемлекеттiк пакетiне дивидендтер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меншiктегi акциялардың мемлекеттiәк пакетiне берiлетiн дивидендтер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меншiктегi мүлiктi жалға беруден түсетiн кiрiстер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 (мүдделер)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жергiлiктi бюджеттен берiлген бюджеттiк кредиттер бойынша сыйақылар (мүдделер)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
</w:t>
            </w:r>
          </w:p>
        </w:tc>
      </w:tr>
      <w:tr>
        <w:trPr>
          <w:trHeight w:val="14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бюджеттен қаржыландырылатын, сондай-ақ Қазақстан Республикасы Ұлттық 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17 586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мемлекеттiк органдар салатын әкiмшiлiк айыппұлдар мен санкциялар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2 339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
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бюджеттен қаржыландырылатын мемлекеттiк мекемелердiң дебиторлық,  депоненттiк берешектерiнен түсетiн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бюджетке түсетiн салыққа жатпайтын басқа да түсiмдер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13 015 699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6 524 033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алынатын трансферттер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6 524 033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алулар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6 523 513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трансферттердi қайтару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6 491 666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6 491 666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3 155 730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2 077 049
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1 258 887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9"/>
        <w:gridCol w:w="846"/>
        <w:gridCol w:w="1002"/>
        <w:gridCol w:w="7296"/>
        <w:gridCol w:w="26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
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      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 ШЫҒЫНДАР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22 490 751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544 927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410 773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19 663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әкiмiнiң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әкiмнiң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меншiктi жекешелендiрудi ұйымдастыру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экономика және бюджеттiк жоспарлау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72 708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жұмылдыру дайындығы және төтенше жағдайлар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жұмылдыру дайындығы және төтенше жағдайлар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құқық, сот, қылмыстық-атқару қызметi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1 462 060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1 462 060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бюджеттен қаржыландырылатын iшкi iстердiң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1 303 460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  қаржыландырылатын iшкi iстердiң атқарушы органы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1 232 380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69 738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тәртiптi қорғауға  қатысатын азаматтарды көтермелеу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 органдарының объектiлерiн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3 685 025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бастауыш, жалпы негiзгi, жалпы орта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1 587 774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дене шынықтыру және спорт басқармасы (бөлiмi)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400 134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  спорт бойынша қосымша бiлiм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316 859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1 187 640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бiлiм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325 263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жүйесiн ақпараттандыру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102 062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берудiң мемлекеттiк облыстық ұйымдары үшiн оқулықтар сатып алу және жеткiзу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482 520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көлемiнде мектеп олимпиадалары мен облыс көлемiндегi мектептен тыс  шаралар өткiзу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
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берудiң мемлекеттiк мекемелерiнiң үлгi штаттарын ұстауды қамтамасыз етуге аудандар (облыстық маңызы бар қалалар) бюджеттерiне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123 578
</w:t>
            </w:r>
          </w:p>
        </w:tc>
      </w:tr>
      <w:tr>
        <w:trPr>
          <w:trHeight w:val="14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берудiң мемлекеттiк мекемелерiне кiтапханалық қорларын жаңарту үшiн оқулық пен оқу-әдiстемелiк кешенiн сатып алуға және жеткiзуге  аудандар (облыстық маңызы бар қалалар) бюджеттерiне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
</w:t>
            </w:r>
          </w:p>
        </w:tc>
      </w:tr>
      <w:tr>
        <w:trPr>
          <w:trHeight w:val="11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бiлiм берудiң мемлекеттiк мекемелерi үшiн лингафондық және мультимедиялық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жасауға аудандар (облыстық маңызы бар қалалар) бюджеттерiне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Бастауыш кәсiптiк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592 306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кәсiптiк бiлiм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592 306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кәсiби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407 501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беру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367 875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кәсiби бiлiмдi мамандар даярлау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367 875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Қосымша кәсiби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бюджеттен қаржыландырылатын iшкi iстер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61 471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бiлiктiлiгiн арттыру және оларды қайта даярлау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Бiлiм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1 011 006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173 286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 педагогикалық консультациялық көмек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46 847
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пайдалануға  берiлетiн бiлiм беру объектiлерiн ұстауға берiлетiн аудандар (облыстық маңызы бар қалалар) бюджеттерiне ағымдағы мақсатты трансферттер 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96 659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837 720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837 720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8 416 838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Кең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бейiндi 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3 093 702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3 093 702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3 093 702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Халықтың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денсаулығын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961 139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441 537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өмiр салтын насихаттау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жеке түрлерi бойынша халықты арнаулы тағам өнiмдерiмен және дәрiлiк заттармен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321 208
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мемлекеттiк санитарлық-эпидемиологиялық қадағалау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519 602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санитарлық-эпидемиологиялық қадағалау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188 065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 эпидемиологиялық салауаттылығы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330 902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Iндетке қарсы күрес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1 601 811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1 601 811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үшiн қауiп төндiретiн және әлеуметтiк маңызды аурулармен ауыратын адамдарға медициналық көмек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1 601 811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Поликлиникалар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1 681 001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1 681 001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Медициналық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көмектiң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басқа түрлерi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309 293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Облыстың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309 293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285 006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сақтау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769 892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денсаулық сақтау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елдi мекеннiң шегiнен тыс емделуге тегiн және жеңiлдетiлген жол жүрумен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658 282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658 282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760 224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558 549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325 904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 қарттарды әлеуметтiк қамтамсыз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325 904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бiлiм беру департаментi (басқармасы)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232 384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  қамсыздандыру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232 384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 объектiлерiн дамыту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157 630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әлеуметтiк қолдау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85 305
</w:t>
            </w:r>
          </w:p>
        </w:tc>
      </w:tr>
      <w:tr>
        <w:trPr>
          <w:trHeight w:val="11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үшiн аудандар (облыстық маңызы бар қалалар) бюджеттерiне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61 533
</w:t>
            </w:r>
          </w:p>
        </w:tc>
      </w:tr>
      <w:tr>
        <w:trPr>
          <w:trHeight w:val="14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аудандардың (облыстық маңызы бар қалалардың) бюджеттерiне ағымдағы берiлетiн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қатысушыларының жол жүруiн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жұмыспен қамтуды үйлестiру және әлеуметтiк бағдарламалар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үйлестiру және әлеуметтiк бағдарламаларды үйлестiру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
</w:t>
            </w:r>
          </w:p>
        </w:tc>
      </w:tr>
      <w:tr>
        <w:trPr>
          <w:trHeight w:val="14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мен қазыналық кәсiпорындардың  бiрiншi және екiншi разрядтағы жұмысшылардың лауазымдық жалақыларын (ставкаларын) есептеу үшiн коэффициенттердiң мөлшерiн  ұлғайтуға аудандар (облыстық маңызы бар қалалар) бюджеттерiне берiлетiн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
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есептеу, төлеу мен жеткiзу және басқа да әлеуметтiк төлемдер бойынша қызметтердi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  шаруашылығы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544 550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салуға аудандар (облыстық маңызы бар қалалар) бюджеттерiне нысаналы даму трансферттерi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415 939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415 939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дамытуға аудандар (облыстық маңызы бар қалалар) бюджеттерiне берiлетiн нысаналы даму трансферттерi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415 939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905 443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мәдениет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344 721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қайраткерлерiн мәңгi есте қалтыру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тарихи-мәдени мұралардың сақталуын және оған қол жетiмдi болуын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дене шынықтыру және спорт басқармасы (бөлiмi)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310 469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(бөлiмiнiң)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28 477
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облыстық құрама командаларының мүшелерiн дайындау және олардың қатысуы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267 344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кеңi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213 117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мұрағат және құжаттама басқармасы (бөлiмi)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(бөлiмiнiң)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 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мәдениет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iшкi саясат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118 096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тiлдердi дамыту жөнiндегi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13 842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Тiлдердi дамыту жөнiндегi басқарманың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Туристiк қызметтi реттеу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Мәдениет, спорт, туризм және ақпараттық кеңiстiктi  ұйымдастыру жөнiндегi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iшкi саясат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саясат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өңiрлiк бағдарламаларды iске асыру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
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303 662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ауыл шаруашылығы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41 142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 мен құс шаруашылығын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ақпараттық-маркетингтiк жүйесiн дамыту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меншiкке жатпайтын ауыл шаруашылығы ұйымдарының банкроттық  рәсiмдерiн жүргiзу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табиғи ресурстар және табиғат пайдалануды реттеу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54 757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табиғи ресурстар және табиғат пайдалануды реттеу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197 445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 пайдалануды реттеу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жөнiнде iс-шаралар өткiзу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143 326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Сәулет, қала құрылысы және құрылыс қызметi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143 326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133 826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құрылысының бас жоспарын әзiрлеу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бюджеттiк инвестициялық жобалардың (бағдарламалардың) техникалық-экономикалық негiздемелерiн  әзiрлеу және оларға сараптама жасау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108 097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мемлекеттiк сәулет-құрылыс бақылауы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сәулет-құрылыс бақылауы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481 227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жолаушылар көлiгi және автомобиль жолдары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350 900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жолаушылар көлiгi және автомобиль жолдары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жолаушылар көлiгi және автомобиль жолдары департаментiнiң (басқармасы)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
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тасымалдарын ұйымдастыру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1 202 357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Экономикалық қызметтердi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өнеркәсiп департаментiнiң (басқармасының)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Кәсiпкерлiк қызметтi қолдау және бәсекелестiктi қорғау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табиғи монополиялар қызметiн реттеу және бәсекелестiктi қорғау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табиғи монополиялар қызметiн реттеу және бәсекелестiктi қорғау департаментiнiң (басқармасы) қызметiн қамтамасыз 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1 142 689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1 137 189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облыстың жергiлiктi атқарушы органының резервi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185 853
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техногендiк сипаттағы төтенше жағдайларды жою үшiн облыстың жергiлiктi атқарушы органының төтенше резервi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151 110
</w:t>
            </w:r>
          </w:p>
        </w:tc>
      </w:tr>
      <w:tr>
        <w:trPr>
          <w:trHeight w:val="17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бюджеттерiне  мемлекеттiк қызметшелердiң,  мемлекеттiк мекемелердiң мемлекеттiк қызметшiлерi болып табылмайтын қызметкерлерiнiң және қазыналық кәсіпорындар қызметкерлерiнiң еңбекақысын көбейту үшiн облыстық бюджеттен бөлiнетiн ағымдағы нысаналы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800 226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iске асыру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бюджеттердiң борыштарына қызмет көрсету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3 443 863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3 443 863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3 443 863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бюджеттерден трансферттер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433 826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3 006 689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трансферттердi қайтару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 ОПЕРАЦИЯЛЫҚ САЛЬДО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806 317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КРЕДИТТЕУ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1 816 111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  шаруашылық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сәулет, қала құрылысы және құрылыс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бюджеттерiн тұрғын ұй құрылысына кредиттеу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 балық шаруашылығы, ерекше қорғалатын табиғи аумақтар, қоршаған ортаны және жануарлар дүниесiн қорғау, жер қатынастары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ауыл шаруашылығы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шаруашылығының тауар өндiрушiлерiне кредит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Кәсiпкерлiк қызметтi қолдау және бәсекелестiктi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кәсiпкерлiк және өнеркәсiп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кәсiпкерлiктi дамыту үшiн кредит беру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209 889
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Бюджеттiк кредиттердi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209 889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209 889
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жергiлiктi атқарушы органдарына облыстық бюджеттен берiлген бюджеттiк кредиттердi өтеу 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жергiлiктi бюджеттен берiлген бюджеттiк кредиттердi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жергiлiктi бюджеттен 2005 жылға дейiн берiлген бюджеттiк кредиттердi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АКТИВТЕРIМЕН ЖАСАЛАТЫН ОПЕРАЦИЯЛАР БОЙЫНША САЛЬДО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әкiмiнiң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көбейту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(ПРОФИЦИТ)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-1 058 714
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БЮДЖЕТТIҢ ТАПШЫЛЫҒЫН (ПРОФИЦИТТI ПАЙДАЛАНУ)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1 058 714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iшкi қарыздар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1 804 000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қаланың, астананың  жергiлiктi атқарушы органы алатын қарыздар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-800 812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-800 812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Облыс қаржы департаментi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-800 812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-800 812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