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3319" w14:textId="e683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Лебяжі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(III сайланған XV (кезектен тыс) 2005 жылғы 25 қарашадағы N 76/15 шешімі. Павлодар облысының әділет департаментінде 2005 жылғы 29 қарашада N 3056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</w:t>
      </w:r>
      <w:r>
        <w:rPr>
          <w:rFonts w:ascii="Times New Roman"/>
          <w:b w:val="false"/>
          <w:i w:val="false"/>
          <w:color w:val="000000"/>
          <w:sz w:val="28"/>
        </w:rPr>
        <w:t>
 1 тармағының 4) тармақшасына, Қазақстан Республикасының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11 бабының 3) тармақшасына, Лебяжі ауданының мәслихаты мен Лебяжі ауданы әкімдігінің 2005 жылғы 17 тамыздағы "Қызылағаш селолық округінің Подпуск елді мекенін жабу туралы" N 7/16, "Лебяжі ауданы Майқарағай селолық округінің Қорт ауылының атын өзгерту туралы" N 5/16, 2005 жылғы 8 маусымдағы "Лебяжі ауданы Жамбыл селолық округінің Ленино ауылының атын өзгерту туралы" N 4/15 бірлескен шешімдеріне сәйкес, Лебяжі ауданы Қызылағаш селолық округінің Подпуск, Майқарағай селолық округінің Қорт, Жамбыл селолық округінің Ленино ауылдары тұрғындарының пікірлерін ескере отырып және облыс әкімдігінің 2005 жылғы 9 қарашадағы "Лебяжі ауданының әкімшілік-аумақтық құрылысындағы өзгерістер туралы" N 340/19 қаулысына сәйкес облыс әкімдігі мен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Лебяжі ауданының әкімішілік-аумақтық құрылысына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Лебяжі ауданы Майқарағай селолық округі Қорт ауылының аты Мерғалым ауылына;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Лебяжі ауданы Жамбыл селолық округі Ленино ауылының аты Әйтей ауылына өзгертілсін;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Лебяжі ауданы Қызылағаш селолық округінің Подпуск ауылы елді мекен мәртебесін жоғалтуына байланысты кейіннен есептік деректерден алына отырып 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азаматтардың құқығы мен заңды мүдделерін қорғау және ақпараттық саясат мәселелері жөніндегі тұрақты комиссиясына жүктелсін.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 П. Колодюк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 Қ. Нұрпейісов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