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88a2" w14:textId="a868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Жеңістің алпыс жылдығына орай Ұлы Отан Соғысына қатысушыларға, мүгедектеріне және соларға теңестірілген адамдарға тұрғын-үй жәрдемақысын төлеу жөніндегі Алматы қаласының Әкімі И.Н. Тасмағамбетовтың ұсынысы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III-сайланған Алматы қалалық Мәслихатының ХІI сессиясының 2005 жылғы 28 қаңтардағы N 110 шешімі. Алматы қалалық Әділет Департаментінде 2005 жылғы 01 ақпанда N 640 тіркелді. Күші жойылды - Алматы қалалық мәслихатының 2009.10.30 № 253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Алматы қалалық мәслихатының 2009.10.30 № 253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жылы 23 қаңтардағы N 148-II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> Республикасында жергілікті мемлекеттік басқару жөніндегі", 1999 жылы 16 қарашадағы N 477 "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Республикасының халықты әлеуметтік қорғау мәселелері бойынша кейбір заң актілеріне өзгертулер енгізу жөніндегі" Заңдарына сәйкес, III сайланған Алматы қаласының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Ұлы Жеңіске қосқан халықтың ерлігіне ерекше мән бере отырып және Жеңістің алпыс жылдығына орай Ұлы Отан соғысына қатысушыларға, мүгедектеріне және соларға теңестірілген адамдарға жыл сайын тұрғын-үй жәрдемақысын ай сайын төлеу туралы Алматы қаласының Әкімі И.Н.Тасмағамбетовтың ұсынысы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қаласының Еңбекпен қамту және әлеуметтік бағдарламалар департаменті үстіміздегі жылдың 1 ақпанынан бастап тұрғын-үй көмегінің уақытылы төленіп тұруын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қаласының Әкіміне "Алматы қаласының 2005 жылға арналған бюджеті туралы" III сайланған Алматы қаласы Мәслихатының 2004 жылғы 27 желтоқсандағы XI-і сессиясының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тиісті өзгертулерді әзірлеу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шешімнің орындалуына бақылау жасау әлеуметтік мәселелер мен денсаулық сақтау жөніндегі тұрақты комиссияға (Тәжиев Е.Б), Алматы қаласы Әкімінің орынбасары А.З Мурзинге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III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XII сессиясының төрағасы 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III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