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5afd3" w14:textId="c75af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III сайланған Алматы қалалық Мәслихаты ХI сессиясының "Алматы қаласының 2005 жылға арналған бюджетi туралы" 2004 жылғы 27 желтоқсандағы N 102 шешiмiне өзгерiстер мен толықтырулар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III-сайланған Алматы қалалық Мәслихатының ХV сессиясының 2005 жылғы 27 сәуірдегі N 141 шешімі. Алматы қалалық Әділет Департаментінде 2005 жылғы 13 мамырда N 655 тіркелді. Қолданылу мерзімінің аяқталуына байланысты күші жойылды - Алматы қаласы Мәслихатының 2006 жылғы 31 мамырдағы N 510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"Қазақстан Республикасындағы жергiлiктi мемлекеттiк басқару туралы" 2001 жылғы 23 қаңтардағы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Заңының </w:t>
      </w:r>
      <w:r>
        <w:rPr>
          <w:rFonts w:ascii="Times New Roman"/>
          <w:b w:val="false"/>
          <w:i w:val="false"/>
          <w:color w:val="000000"/>
          <w:sz w:val="28"/>
        </w:rPr>
        <w:t>
 7-бабына сәйкес III сайланған Алматы қаласының Мәслихаты 
</w:t>
      </w:r>
      <w:r>
        <w:rPr>
          <w:rFonts w:ascii="Times New Roman"/>
          <w:b/>
          <w:i w:val="false"/>
          <w:color w:val="000000"/>
          <w:sz w:val="28"/>
        </w:rPr>
        <w:t>
ШЕШIМ ЕТТI: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III сайланған Алматы қалалық Мәслихаты ХI сессиясының "Алматы қаласының 2005 жылға арналған бюджетi туралы" 2004 жылғы 27 желтоқсандағы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шешiмiне </w:t>
      </w:r>
      <w:r>
        <w:rPr>
          <w:rFonts w:ascii="Times New Roman"/>
          <w:b w:val="false"/>
          <w:i w:val="false"/>
          <w:color w:val="000000"/>
          <w:sz w:val="28"/>
        </w:rPr>
        <w:t>
 мынадай өзгерiстер мен толықтырулар енгiзiлсiн: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
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тармақ </w:t>
      </w:r>
      <w:r>
        <w:rPr>
          <w:rFonts w:ascii="Times New Roman"/>
          <w:b w:val="false"/>
          <w:i w:val="false"/>
          <w:color w:val="000000"/>
          <w:sz w:val="28"/>
        </w:rPr>
        <w:t>
 келесi редакцияда баяндалсын: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Алматы қаласының 2005 жылға арналған бюджетi қосымшаға сәйкес мынадай мөлшерде бекiтiлсiн: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кiрiстер - 81271129 мың теңге,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оның iшiнде: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- 71442811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- 1350524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- 8477794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республикалық бюджеттен түсетiн ресми трансферттер - 12672869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- 1501784 мың теңге;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сатудан түсетiн түсiмдер - 265000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қарыздардың түсiмi - 6194900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шығыстар - 106265037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- 100000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тапшылық - 4459355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- 4459355 мың теңге, оның iшiнде: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- 804677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жылы басындағы бюджеттiк бос қалдық қаражаты - 5264032 мың теңге".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
</w:t>
      </w:r>
      <w:r>
        <w:rPr>
          <w:rFonts w:ascii="Times New Roman"/>
          <w:b w:val="false"/>
          <w:i w:val="false"/>
          <w:color w:val="000000"/>
          <w:sz w:val="28"/>
        </w:rPr>
        <w:t xml:space="preserve"> 6 тармақтағы </w:t>
      </w:r>
      <w:r>
        <w:rPr>
          <w:rFonts w:ascii="Times New Roman"/>
          <w:b w:val="false"/>
          <w:i w:val="false"/>
          <w:color w:val="000000"/>
          <w:sz w:val="28"/>
        </w:rPr>
        <w:t>
 "989732" саны "1242085" санына өзгертiлсiн.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
</w:t>
      </w:r>
      <w:r>
        <w:rPr>
          <w:rFonts w:ascii="Times New Roman"/>
          <w:b w:val="false"/>
          <w:i w:val="false"/>
          <w:color w:val="000000"/>
          <w:sz w:val="28"/>
        </w:rPr>
        <w:t xml:space="preserve"> 9 тармақтағы </w:t>
      </w:r>
      <w:r>
        <w:rPr>
          <w:rFonts w:ascii="Times New Roman"/>
          <w:b w:val="false"/>
          <w:i w:val="false"/>
          <w:color w:val="000000"/>
          <w:sz w:val="28"/>
        </w:rPr>
        <w:t>
 "11598049" саны "11591805" санына өзгертiлсiн.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
</w:t>
      </w:r>
      <w:r>
        <w:rPr>
          <w:rFonts w:ascii="Times New Roman"/>
          <w:b w:val="false"/>
          <w:i w:val="false"/>
          <w:color w:val="000000"/>
          <w:sz w:val="28"/>
        </w:rPr>
        <w:t xml:space="preserve"> 13 тармақтағы </w:t>
      </w:r>
      <w:r>
        <w:rPr>
          <w:rFonts w:ascii="Times New Roman"/>
          <w:b w:val="false"/>
          <w:i w:val="false"/>
          <w:color w:val="000000"/>
          <w:sz w:val="28"/>
        </w:rPr>
        <w:t>
 "2162313" саны "2278157" санына өзгертiлсiн.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
</w:t>
      </w:r>
      <w:r>
        <w:rPr>
          <w:rFonts w:ascii="Times New Roman"/>
          <w:b w:val="false"/>
          <w:i w:val="false"/>
          <w:color w:val="000000"/>
          <w:sz w:val="28"/>
        </w:rPr>
        <w:t xml:space="preserve"> 17 тармақтағы </w:t>
      </w:r>
      <w:r>
        <w:rPr>
          <w:rFonts w:ascii="Times New Roman"/>
          <w:b w:val="false"/>
          <w:i w:val="false"/>
          <w:color w:val="000000"/>
          <w:sz w:val="28"/>
        </w:rPr>
        <w:t>
 "10643930" саны "11893930" санына өзгертiлсiн.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 
</w:t>
      </w:r>
      <w:r>
        <w:rPr>
          <w:rFonts w:ascii="Times New Roman"/>
          <w:b w:val="false"/>
          <w:i w:val="false"/>
          <w:color w:val="000000"/>
          <w:sz w:val="28"/>
        </w:rPr>
        <w:t xml:space="preserve"> 18 тармақ </w:t>
      </w:r>
      <w:r>
        <w:rPr>
          <w:rFonts w:ascii="Times New Roman"/>
          <w:b w:val="false"/>
          <w:i w:val="false"/>
          <w:color w:val="000000"/>
          <w:sz w:val="28"/>
        </w:rPr>
        <w:t>
 мынадай редакцияда баяндалсын: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"18. Өзге де шығындарға бөлiнетiн қаржы 784336 мың теңге, оның iшiнде, қала әкiмiнiң резервтегi қоры 494410 мың теңге сомасы көлемiнде бекiтiлсiн".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1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2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3 </w:t>
      </w:r>
      <w:r>
        <w:rPr>
          <w:rFonts w:ascii="Times New Roman"/>
          <w:b w:val="false"/>
          <w:i w:val="false"/>
          <w:color w:val="000000"/>
          <w:sz w:val="28"/>
        </w:rPr>
        <w:t>
 қосымшалар жаңа редакцияда баяндалсын.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III сайланған Алматы қаласы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Мәслихаты ХV сессиясының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төрағасы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III сайланған Алматы қаласы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Мәслихатының хатшысы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ІІІ-ші сайланған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Алматы қаласы Мәслихатының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2005 жылғы 27 сәуір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ХV-ші сессиясының "ІІІ сайланған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Алматы қалалық Мәслихаты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ХІІ сессиясының "2005 жылға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Алматы қаласы бюджеті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2004 жылғы 27 желтоқсандағы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102 шешіміне өзгерістер мен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толықтырулар енгізу туралы"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N 1 қосымша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АЛМАТЫ ҚАЛАСЫНЫҢ 2005 ЖЫЛҒА АРНАЛҒАН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НАҚТЫ БЮДЖЕТІ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0"/>
        <w:gridCol w:w="923"/>
        <w:gridCol w:w="901"/>
        <w:gridCol w:w="924"/>
        <w:gridCol w:w="7218"/>
        <w:gridCol w:w="2214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Сыныбы                   Атауы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Iшкi сыныбы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Ерекшелiгi
</w:t>
            </w:r>
          </w:p>
        </w:tc>
      </w:tr>
      <w:tr>
        <w:trPr>
          <w:trHeight w:val="24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24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1.КІРІСТЕР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81271129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Салықтық түсімдер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71442811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Табыс салығы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25668820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Жеке табыс салығы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25668820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Төлем көзінен ұсталатын жеке табыс салығы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23500860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Төлем көзінен ұсталынбайтын жеке табыс салығы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1207960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Қызметін біржолғы талон бойынша жүзеге асыратын жеке тұлғалардан алынатын жеке табыс салығы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960000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Әлеуметтiк салық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33825515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Әлеуметтік салық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33825515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Әлеуметтік салық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33825515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Меншiкке салынатын салықтар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7173303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Мүлiкке салынатын салықтар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4609153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Заңды тұлғалардың және жеке кәсіпкерлердің мүлкіне салынатын салық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4219153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Жеке тұлғалардың мүлкiне салынатын салық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390000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Жер салығы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941670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Ауыл шаруашылығы мақсатындағы жерлерге жеке тұлғалардан алынатын жер салығы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Елдi мекендер жерлерiне жеке тұлғалардан алынатын жер салығы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35800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Ауыл шаруашылығы мақсатындағы жерлерге заңды тұлғалардан, жеке кәсіпкерлерден, жеке нотариустар мен адвокаттардан алынатын жер салығы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Елді мекендер жерлеріне заңды тұлғалардан, жеке кәсіпкерлерден, жеке нотариустар мен адвокаттардан алынатын жер салығы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905680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Көлiк құралдарына салынатын салық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1622000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Заңды тұлғалардың көлiк құралдарына салынатын салық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451120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Жеке тұлғалардың көлiк құралдарына салынатын салық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1170880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Бірыңғай жер салығы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480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Бірыңғай жер салығы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Тауарларға, жұмыстарға және қызметтер көрсетуге салынатын iшкi салықтар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4328013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Акциздер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1500640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Қазақстан Республикасының аумағында өндірілген арақ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180000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Қазақстан Республикасының аумағында өндірілген күшті ликер-арақ бұйымдары және басқа да күшті алкогольді ішімдіктер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1700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Қазақстан Республикасының аумағында өндірілген шараптар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38000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Қазақстан Республикасының аумағында өндірілген коньяктар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61000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Қазақстан Республикасының аумағында өндірілген шампан шараптары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32000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Қазақстан Республикасының аумағында өндірілген сыра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683940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Қазақстан Республикасының аумағында өндірілген этил спиртінің көлемдік үлесі 12 процентке дейінгі басқа да әлсіз алкогольді ішімдіктер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Құмар ойын бизнесі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158000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Лотереяларды ұйымдастыру және өткізу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90000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Өндірушілер бөлшек саудада  өткізетін, өз өндірісінің (авиациялықты қоспағанда), сондай-ақ өз өндірістік мұқтаждарына пайдаланылатын бензин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195000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Заңды және жеке тұлғаларға бөлшек саудада өткізетін, сондай-ақ өз өндірістік мұқтаждарына пайдаланылатын дизель отыны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31000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Табиғи және басқа ресурстарды пайдаланғаны үшiн түсетiн түсiмдер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1609398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 бетіне жақын көздердегі су ресурстарын пайдаланғаны үшін төлем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4120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Жергілікті маңызы бар ерекше қорғалатын табиғи аумақтарды пайдаланғаны үшін төлем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9000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 телімдерін пайдаланғаны үшін төлем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980350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Қоршаған ортаны ластағаны үшін төленетін төлем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615928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Кәсiпкерлiк және кәсiби қызметтi жүргiзгенi үшiн алынатын алымдар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1217975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Жеке кәсіпкерлерді мемлекеттік тіркегені үшін алынатын алым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44070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Жекелеген қызмет түрлерiмен айналысу құқығы үшiн лицензиялық алым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124630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Заңды тұлғаларды мемлекеттiк тiркегенi үшiн алынатын алым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100100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Аукциондық сатудан алынатын алым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67850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Жылжымалы мүлікті кепілге салуды мемлекеттік тіркегені үшін алым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9300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Механикалық көлік құралдарын және тіркемелерді мемлекеттік тіркегені үшін алым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28535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Жылжымайтын мүлікке және олармен мәміле жасау құқығын мемлекеттік тіркегені үшін алым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88800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Жергілікті маңызы бар және елді мекендердегі жалпы пайдаланудағы автомобиль жолдарының белдеуінде бөлінген сыртқы (көрнекі) жарнамаларды орналастырғаны үшін төлем ақы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754690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07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Басқа да салықтар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1460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Басқа да салықтар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1460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Жергілікті бюджетке түсетін басқа да салықтық түсімдер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1460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445700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Мемлекеттік баж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445700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75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Сотқа берілетін талап арыздардан, ерекше өндірістегі істер бойынша арыздардан (шағымдардан), жүгіну шағымдарынан, атқару парағының көшірмесін беру туралы мәселе бойынша сот анықтамасына жеке шағымдардан, сот бұйрығын шығару туралы арыздардан, сондай-ақ соттық шет ел соттары мен төрелік соттарының шешімдері бойынша атқару парақтарын, құжаттардың көшірмелерін (төлнұсқаларын) бергені үшін алынатын мемлекеттік баж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345000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7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Азаматтық хал актілерін тіркегені, азаматтарға азаматтық хал актілерін  тіркегені туралы қайта куәліктер бергені үшін, сондай-ақ туу, неке, некені бұзу, өлім туралы актілердің жазбаларын өзгерту, толықтыру, түзету мен қалпына келтіруге байланысты куәліктерді бергені үшін алынатын мемлекеттік баж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15800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Шетелге баруға және Қазақстан Республикасына басқа мемлекеттерден адамдарды шақыруға құқық беретін құжаттарды ресімдегені үшін, сондай-ақ осы құжаттарға өзгерістер енгізгені үшін алынатын мемлекеттік баж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4300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Шетелдіктердің паспорттарына немесе олардың орнына қолданылатын құжаттарына Қазақстан Республикасынан кету және Қазақстан Республикасына келу құқығына виза бергені үшін алынатын мемлекеттік баж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57000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Қазақстан Республикасының азаматтығын алу, Қазақстан Республикасының азаматтығын қалпына келтіру және Қазақстан Республикасының азаматтығын тоқтату туралы құжаттарды ресімдегені үшін алынатын мемлекеттік баж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820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Тұрғылықты жерін тіркегені үшін алынатын мемлекеттік баж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15800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Аңшылық құқығына рұқсат бергені үшін алынатын мемлекеттік баж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Азаматтық, қарудың (аңшылық суық қаруды, белгі беретін қаруды, ұңғысыз атыс қаруын, механикалық шашыратқыштарды, көзден жас ағызатын немесе тітіркендіретін заттар толтырылған аэрозольді және басқа құрылғыларды, үрлемелі қуаты 7,5 Дж-дан аспайтын пневматикалық қаруды қоспағанда және калибрі 4,5 миллиметрге дейінгі қарулар)  әрбір бірлігін тіркегені және қайта тіркегені үшін алынатын мемлекеттік баж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2650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Қаруды және оның оқтарын  сақтауға немесе сақтауға, алып жүруге, тасымалдауға және Қазақстан Республикасының аумағына әкелуге, Қазақстан Республикасынан әкетуге рұқсат бергені үшін мемлекеттік баж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Салықтық емес түсiмдер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1350524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Мемлекет меншігінен түсетін түсімдер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859864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Мемлекеттік кәсіпорынның таза кірісі бөлігіндегі түсімдер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41435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Коммуналдық мемлекеттік кәсіпорындардың таза кірісінің бір бөлігінің түсімдері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41435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 меншігіндегі акциялардың мемлекеттік пакетіне дивидендтер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39130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Коммуналдық меншігіндегі акциялардың мемлекеттік пакетіне дивидендтер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39130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 меншігіндегі мүлікті жалға беруден түсетін кірістер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485370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Коммуналдық меншіктегі мүлікті жалға беруден түсетін кірістер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485370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7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Мемлекеттік бюджеттен берілген кредиттер бойынша сыйақылар (мүдделер)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253969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Қарыз алушы банктерге жергілікті бюджеттен берілген бюджеттік кредиттер бойынша сыйақылар (мүдделер)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1470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Заңды тұлғаларға үкіметтік сыртқы қарыздар қаражаты есебінен жергілікті бюджеттен 2005 жылға дейін берілген бюджеттік кредиттер бойынша сыйақылар (мүдделер)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252499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Мемлекеттік меншіктен түсетін өзге де кірістер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39960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 телімдерін жалға беру құқығын сатқаны үшін төлем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39880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Иесіз мүлікті, белгіленген тәртіппен коммуналдық меншікке өтеусіз өткен мүлікті, қадағалаусыз жануарларды, олжаларды, сондай-ақ мұрагерлік құқығы бойынша мемлекетке өткен мүлікті сатудан алынатын түсімдер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Мемлекеттік бюджеттен қаржыландырылатын  мемлекеттік мекемелердің тауарларды (жұмыстарды, қызметтер көрсетуді)   өткізуінен түсетін түсімдер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2800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Мемлекеттік бюджеттен қаржыландырылатын  мемлекеттік мекемелердің тауарларды (жұмыстарды, қызметтер көрсетуді) өткізуінен түсетін түсімдер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2800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Жергілікті бюджеттен қаржыландырылатын мемлекеттік мекемелер көрсететін қызметтерді сатудан түсетін түсімдер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2800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Мемлекеттік бюджеттен қаржыландырылатын  мемлекеттік мекемелер ұйымдастыратын мемлекеттік сатып алуды өткізуден түсетін ақша түсімдері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20380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Мемлекеттік бюджеттен қаржыландырылатын  мемлекеттік мекемелер ұйымдастыратын мемлекеттік сатып алу өткізуден түсетін ақша түсімдері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20380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Жергілікті бюджеттен қаржыландырылатын мемлекеттік мекемелер ұйымдастыратын мемлекеттік сатып алуды өткізуден түсетін ақшаның түсімі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20380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387610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387610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Жергілікті мемлекеттік органдар салатын әкімшілік айыппұлдар мен санкциялар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386900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Түзету жұмыстарына сотталғандардың жалақысынан ұсталатын түсімдер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Жергілікті бюджеттен қаржыландырылатын мемлекеттік мекемелермен алынатын басқа да санкциялар мен айыппұлдар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Басқа да салықтық емес түсiмдер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79870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Басқа да салықтық емес түсiмдер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79870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Жергілікті бюджеттен қаржыландырылатын мемлекеттік мекемелердің дебиторлық, депоненттік берешегінің түсуі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Бұрын жергілікті бюджеттен алынған, пайдаланылмаған қаражаттардың қайтарылуы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5200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Жергілікті бюджетке түсетін салыққа жатпайтын басқа да түсімдер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74250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Негізгі капиталды сатудан түсетін түсімдер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8477794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Мемлекеттік мекемелерге бекітілген, мемлекеттік мүлікті сату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1500000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Мемлекеттік мекемелерге бекітілген, мемлекеттік мүлікті сату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1500000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Жергілікті бюджеттен қаржыландырылатын мемлекеттік мекемелерге бекітілген мүлікті сатудан түсетін түсімдер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1500000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Жердi және материалдық емес активтердi сату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6977794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Жерді сату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6977794
</w:t>
            </w:r>
          </w:p>
        </w:tc>
      </w:tr>
      <w:tr>
        <w:trPr>
          <w:trHeight w:val="24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 телімдерін сатудан түсетін түсімдер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6977794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Ресми трансферттерден түсетін түсімдер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12672869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Мемлекеттiк басқарудың жоғары тұрған органдарынан түсетiн трансферттер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12672869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Республикалық бюджеттен түсетiн трансферттер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12672869
</w:t>
            </w:r>
          </w:p>
        </w:tc>
      </w:tr>
      <w:tr>
        <w:trPr>
          <w:trHeight w:val="24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Ағымдағы мақсатты трансферттер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1323453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Мақсатты даму трансферттері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11349416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Бюджеттік кредиттерді өтеу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1501784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Бюджеттік кредиттерді өтеу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1501784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Мемлекеттік бюджеттен берілген бюджеттік кредиттерді өтеу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1501784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Қарыз алушы банктерге жергілікті бюджеттен берілген бюджеттік кредиттерді өтеу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62000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Заңды тұлғаларға жергілікті бюджеттен 2005 жылға дейін берілген бюджеттік кредиттерді өтеу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1439784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6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Мемлекеттік қаржы активтерін сатудан түсетін түсімдер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265000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Мемлекеттік қаржы активтерін сатудан түсетін түсімдер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265000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Қаржы активтерін ел ішінде  сатудан түсетін түсімдер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265000
</w:t>
            </w:r>
          </w:p>
        </w:tc>
      </w:tr>
      <w:tr>
        <w:trPr>
          <w:trHeight w:val="945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Мүліктік кешен түріндегі коммуналдық мемлекеттік мекемелер мен мемлекеттік кәсіпорындарды және коммуналдық мемлекеттік кәсіпорындардың жедел басқаруындағы немесе шаруашылық жіргізуіндегі өзге мемлекеттік мүлікті сатудан түсетін түсімдер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265000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7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Қарыздар түсімі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6194900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6194900
</w:t>
            </w:r>
          </w:p>
        </w:tc>
      </w:tr>
      <w:tr>
        <w:trPr>
          <w:trHeight w:val="24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 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6194900
</w:t>
            </w:r>
          </w:p>
        </w:tc>
      </w:tr>
      <w:tr>
        <w:trPr>
          <w:trHeight w:val="465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республикалық маңыздағы қаласы алатын қарыздар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6194900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0"/>
        <w:gridCol w:w="803"/>
        <w:gridCol w:w="1161"/>
        <w:gridCol w:w="1063"/>
        <w:gridCol w:w="6544"/>
        <w:gridCol w:w="2529"/>
      </w:tblGrid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        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Атауы          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Кіші функция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Бюджеттік бағдарламалардың әкiмгері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 Бағдарлама     
</w:t>
            </w:r>
          </w:p>
        </w:tc>
      </w:tr>
      <w:tr>
        <w:trPr>
          <w:trHeight w:val="24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24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V. ШЫҒЫСТАР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106265037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Жалпы сипаттағы мемлекеттiк қызметтер көрсету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1242085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1050169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111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  мәслихатының аппараты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18316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Республикалық маңызы бар қала, астана мәслихатының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18316
</w:t>
            </w:r>
          </w:p>
        </w:tc>
      </w:tr>
      <w:tr>
        <w:trPr>
          <w:trHeight w:val="24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121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қалалар, астана  әкімінің аппараты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797827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Республикалық маңызы бар қалалар, астана әкімінің қызметін қамтамасыз ету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674474
</w:t>
            </w:r>
          </w:p>
        </w:tc>
      </w:tr>
      <w:tr>
        <w:trPr>
          <w:trHeight w:val="24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Ақпараттық жүйелер құру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123353
</w:t>
            </w:r>
          </w:p>
        </w:tc>
      </w:tr>
      <w:tr>
        <w:trPr>
          <w:trHeight w:val="24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123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Қаладағы аудан әкімінің аппараты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234026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Қаладағы ауданның, аудандық маңызы бар қаланың, кенттің, ауылдың (селоның), ауылдық (селолық) округтің әкімі аппаратының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234026
</w:t>
            </w:r>
          </w:p>
        </w:tc>
      </w:tr>
      <w:tr>
        <w:trPr>
          <w:trHeight w:val="24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Қаржылық қызмет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151063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356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қаржы Департаменті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151063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Қаржы департаментінің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139150
</w:t>
            </w:r>
          </w:p>
        </w:tc>
      </w:tr>
      <w:tr>
        <w:trPr>
          <w:trHeight w:val="24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Салық салу мақсатында мүлікті бағалауды жүргізу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8913
</w:t>
            </w:r>
          </w:p>
        </w:tc>
      </w:tr>
      <w:tr>
        <w:trPr>
          <w:trHeight w:val="24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Коммуналдық меншікті  жекешелендіруді ұйымдастыру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
</w:t>
            </w:r>
          </w:p>
        </w:tc>
      </w:tr>
      <w:tr>
        <w:trPr>
          <w:trHeight w:val="24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Жоспарлау және статистикалық қызмет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40853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357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экономика және бюджеттік жоспарлау Департаменті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40853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Экономика және бюджеттік жоспарлау департаментінің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40853
</w:t>
            </w:r>
          </w:p>
        </w:tc>
      </w:tr>
      <w:tr>
        <w:trPr>
          <w:trHeight w:val="24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Қорғаныс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878216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Әскери мұқтаждар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33200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жұмылдыру дайындығы және төтенше жағдайлар департаменті 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33200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Жалпыға бiрдей әскери мiндеттi атқару шеңберiндегi iс-шаралар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
</w:t>
            </w:r>
          </w:p>
        </w:tc>
      </w:tr>
      <w:tr>
        <w:trPr>
          <w:trHeight w:val="24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Аймақтық қорғанысты дайындау және аймақтық қорғаныс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
</w:t>
            </w:r>
          </w:p>
        </w:tc>
      </w:tr>
      <w:tr>
        <w:trPr>
          <w:trHeight w:val="24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Төтенше жағдайлар жөнiндегi жұмыстарды ұйымдастыру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845016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жұмылдыру дайындығы және төтенше жағдайлар департаменті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845016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Жұмылдыру дайындығы және төтенше жағдайлар департаментінің 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27589
</w:t>
            </w:r>
          </w:p>
        </w:tc>
      </w:tr>
      <w:tr>
        <w:trPr>
          <w:trHeight w:val="46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Республикалық маңызы бар қалалар, астананың жұмылдыру дайындығы және жұмылдыру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268819
</w:t>
            </w:r>
          </w:p>
        </w:tc>
      </w:tr>
      <w:tr>
        <w:trPr>
          <w:trHeight w:val="46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Республикалық маңызы бар қалалар, астана ауқымындағы төтенше жағдайлардың алдын-алу және оларды жою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548608
</w:t>
            </w:r>
          </w:p>
        </w:tc>
      </w:tr>
      <w:tr>
        <w:trPr>
          <w:trHeight w:val="49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Қоғамдық тәртіп,  қауіпсіздік, құқық,  сот, қылмыстық-атқару қызметі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2936509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Құқық қорғау қызметi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2936509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қалалар, астана бюджетінен қаржыландырылатын ішкі істердің атқарушы органы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2782509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Республикалық маңызы бар қалалар, астана бюджетінен қаржыландырылатын ішкі істердің атқарушы органының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2683657
</w:t>
            </w:r>
          </w:p>
        </w:tc>
      </w:tr>
      <w:tr>
        <w:trPr>
          <w:trHeight w:val="69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Республикалық маңызы бар қаланың, астананың аумағында қоғамдық тәртіпті қорғау және қоғамдық қауіпсіздікті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98252
</w:t>
            </w:r>
          </w:p>
        </w:tc>
      </w:tr>
      <w:tr>
        <w:trPr>
          <w:trHeight w:val="46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Қоғамдық тәртіпті қорғауға қатысатын азаматтарды көтермелеу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
</w:t>
            </w:r>
          </w:p>
        </w:tc>
      </w:tr>
      <w:tr>
        <w:trPr>
          <w:trHeight w:val="46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368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қала, астана жолаушылар көлігі және автомобиль жолдарының департаменті (басқармасы)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154000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Елді мекендерде жол жүру қозғалысын реттеу бойынша жабдықтар мен құралдарды іске қосу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154000
</w:t>
            </w:r>
          </w:p>
        </w:tc>
      </w:tr>
      <w:tr>
        <w:trPr>
          <w:trHeight w:val="24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Бiлiм беру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11591805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Мектепке дейiнгi тәрбие және оқыту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1010695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360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білім беру департаменті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1010695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Балаларды мектепке дейін тәрбиелеу және оқыту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1010695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Жалпы бастауыш, жалпы негізгі, жалпы орта бiлiм беру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7743666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359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дене шынықтыру және спорт басқармасы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444974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Балалар мен жеткiншектерге спорт бойынша қосымша бiлiм беру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444974
</w:t>
            </w:r>
          </w:p>
        </w:tc>
      </w:tr>
      <w:tr>
        <w:trPr>
          <w:trHeight w:val="24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360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білім беру департаменті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7298692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Жалпы білім беру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6118891
</w:t>
            </w:r>
          </w:p>
        </w:tc>
      </w:tr>
      <w:tr>
        <w:trPr>
          <w:trHeight w:val="24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Арнаулы бiлiм беру бағдарламалары бойынша жалпы бiлiм беру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675650
</w:t>
            </w:r>
          </w:p>
        </w:tc>
      </w:tr>
      <w:tr>
        <w:trPr>
          <w:trHeight w:val="24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Орта білім жүйесін ақпараттандыру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114684
</w:t>
            </w:r>
          </w:p>
        </w:tc>
      </w:tr>
      <w:tr>
        <w:trPr>
          <w:trHeight w:val="46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Республикалық маңызы бар қаланың, астананың мемлекеттiк бiлiм беру ұйымдары үшiн оқулықтар сатып алу және жеткiзу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253924
</w:t>
            </w:r>
          </w:p>
        </w:tc>
      </w:tr>
      <w:tr>
        <w:trPr>
          <w:trHeight w:val="24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Балалар мен жас өспірімдер үшін қосымша білім беру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135543
</w:t>
            </w:r>
          </w:p>
        </w:tc>
      </w:tr>
      <w:tr>
        <w:trPr>
          <w:trHeight w:val="24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Бастауыш кәсiптік бiлiм беру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529304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360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білім беру департаменті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529304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Жергілікті деңгейде бастапқы кәсіптік білім беру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529304
</w:t>
            </w:r>
          </w:p>
        </w:tc>
      </w:tr>
      <w:tr>
        <w:trPr>
          <w:trHeight w:val="24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Орта кәсіби бiлiм беру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454920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денсаулық сақтау департаменті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34467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Орта кәсіптік білімді мамандарды даярлау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34467
</w:t>
            </w:r>
          </w:p>
        </w:tc>
      </w:tr>
      <w:tr>
        <w:trPr>
          <w:trHeight w:val="24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360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білім беру департаменті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420453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Жергілікті деңгейде орта кәсіптік білімді мамандарды даярлау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420453
</w:t>
            </w:r>
          </w:p>
        </w:tc>
      </w:tr>
      <w:tr>
        <w:trPr>
          <w:trHeight w:val="24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Қосымша кәсіби білім беру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70869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денсаулық сақтау департаменті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9216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Кадрлардың біліктілігін арттыру және қайта даярлау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9216
</w:t>
            </w:r>
          </w:p>
        </w:tc>
      </w:tr>
      <w:tr>
        <w:trPr>
          <w:trHeight w:val="24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360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білім беру департаменті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61653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Кадрлардың біліктілігін арттыру және оларды қайта даярлау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61653
</w:t>
            </w:r>
          </w:p>
        </w:tc>
      </w:tr>
      <w:tr>
        <w:trPr>
          <w:trHeight w:val="24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Бiлiм беру саласындағы өзге де қызметтер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1782351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360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білім беру департаменті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59261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Білім беру департаментінің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36225
</w:t>
            </w:r>
          </w:p>
        </w:tc>
      </w:tr>
      <w:tr>
        <w:trPr>
          <w:trHeight w:val="69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Балалар мен жасөспiрiмдердiң психикалық денсаулығын зерттеу және халыққа психологиялық-медициналық-педагогикалық консультациялық көмек көрсету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23036
</w:t>
            </w:r>
          </w:p>
        </w:tc>
      </w:tr>
      <w:tr>
        <w:trPr>
          <w:trHeight w:val="24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373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құрылыс департаменті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1723090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Білім беру объектілерін дамыту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1223090
</w:t>
            </w:r>
          </w:p>
        </w:tc>
      </w:tr>
      <w:tr>
        <w:trPr>
          <w:trHeight w:val="24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Алматы қаласындағы білім беру объектілерін сейсмикалық күшейту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
</w:t>
            </w:r>
          </w:p>
        </w:tc>
      </w:tr>
      <w:tr>
        <w:trPr>
          <w:trHeight w:val="24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Денсаулық сақтау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11912733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Кең бейiндi ауруханалар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4991555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денсаулық сақтау департаменті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4991555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Бастапқы медициналық-санитарлық көмек көрсету мамандарының және денсаулық сақтау ұйымдарының жіберуіне байланысты стационарлық медициналық көмек көрсету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4991555
</w:t>
            </w:r>
          </w:p>
        </w:tc>
      </w:tr>
      <w:tr>
        <w:trPr>
          <w:trHeight w:val="24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Халықтың денсаулығын қорғау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1284726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денсаулық сақтау департаменті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898578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Жергілікті денсаулық сақтау ұйымдары үшін қанды, оның құрамдарын және дәрілерді өндіру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112785
</w:t>
            </w:r>
          </w:p>
        </w:tc>
      </w:tr>
      <w:tr>
        <w:trPr>
          <w:trHeight w:val="24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Ана мен баланы қорғау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174953
</w:t>
            </w:r>
          </w:p>
        </w:tc>
      </w:tr>
      <w:tr>
        <w:trPr>
          <w:trHeight w:val="24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Салауатты өмір сүруді насихаттау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7661
</w:t>
            </w:r>
          </w:p>
        </w:tc>
      </w:tr>
      <w:tr>
        <w:trPr>
          <w:trHeight w:val="46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Аурулардың жеке түрлері бойынша халықты арнаулы тағам өнімдерімен және дәрілік заттармен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603179
</w:t>
            </w:r>
          </w:p>
        </w:tc>
      </w:tr>
      <w:tr>
        <w:trPr>
          <w:trHeight w:val="46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369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мемлекеттік санитарлық-эпидемиологиялық қадағалау департаменті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386148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Мемлекеттік санитарлық-эпидемиологиялық қадағалау департаментінің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148382
</w:t>
            </w:r>
          </w:p>
        </w:tc>
      </w:tr>
      <w:tr>
        <w:trPr>
          <w:trHeight w:val="24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Жергілікті деңгейде халықтың санитарлық-эпидемиологиялық әл-ауқаты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232176
</w:t>
            </w:r>
          </w:p>
        </w:tc>
      </w:tr>
      <w:tr>
        <w:trPr>
          <w:trHeight w:val="46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Жергілікті атқарушы органның шұғыл шығындарға арналған резервінің есебінен іс-шаралар өткізу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5590
</w:t>
            </w:r>
          </w:p>
        </w:tc>
      </w:tr>
      <w:tr>
        <w:trPr>
          <w:trHeight w:val="24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Мамандандырылған медициналық көмек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1591118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денсаулық сақтау департаменті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1591118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Айналадағылар үшін қауіп төндіретін және әлеуметтік-елеулі аурулармен ауыратын адамдарға медициналық көмек көрсету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1591118
</w:t>
            </w:r>
          </w:p>
        </w:tc>
      </w:tr>
      <w:tr>
        <w:trPr>
          <w:trHeight w:val="24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Емханалар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2227062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денсаулық сақтау департаменті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2227062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Халыққа бастапқы медициналық-санитралық көмек көрсету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2227062
</w:t>
            </w:r>
          </w:p>
        </w:tc>
      </w:tr>
      <w:tr>
        <w:trPr>
          <w:trHeight w:val="24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Медициналық көмектiң басқа түрлерi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1064342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денсаулық сақтау департаменті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1064342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Жедел және шұғыл көмек көрсету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1046448
</w:t>
            </w:r>
          </w:p>
        </w:tc>
      </w:tr>
      <w:tr>
        <w:trPr>
          <w:trHeight w:val="24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Төтенше жағдайларда халыққа медициналық көмекті көрсету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17894
</w:t>
            </w:r>
          </w:p>
        </w:tc>
      </w:tr>
      <w:tr>
        <w:trPr>
          <w:trHeight w:val="24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Денсаулық сақтау саласындағы өзге де қызметтер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753930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денсаулық сақтау департаменті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31930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Денсаулық сақтау департаментінің 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31930
</w:t>
            </w:r>
          </w:p>
        </w:tc>
      </w:tr>
      <w:tr>
        <w:trPr>
          <w:trHeight w:val="24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құрылыс департаменті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722000
</w:t>
            </w:r>
          </w:p>
        </w:tc>
      </w:tr>
      <w:tr>
        <w:trPr>
          <w:trHeight w:val="28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Денсаулық сақтау объектілерін дамыту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222000
</w:t>
            </w:r>
          </w:p>
        </w:tc>
      </w:tr>
      <w:tr>
        <w:trPr>
          <w:trHeight w:val="46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Алматы қаласындағы денсаулық сақтау объектілерін сейсмикалық күшейту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
</w:t>
            </w:r>
          </w:p>
        </w:tc>
      </w:tr>
      <w:tr>
        <w:trPr>
          <w:trHeight w:val="24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Әлеуметтiк көмек және әлеуметтiк қамсыздандыру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2607555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Әлеуметтiк қамтамасыз ету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626672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жұмыспен қамту және әлеуметтік бағдарламалар департаменті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452002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Жалпы үлгідегі мүгедектер мен қарттарды әлеуметтік қамтамсыз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452002
</w:t>
            </w:r>
          </w:p>
        </w:tc>
      </w:tr>
      <w:tr>
        <w:trPr>
          <w:trHeight w:val="24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360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білім беру департаменті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174670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Жетiм балаларды, ата-анасының қамқорлығынсыз қалған балаларды әлеуметтiк қамсыздандыру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174670
</w:t>
            </w:r>
          </w:p>
        </w:tc>
      </w:tr>
      <w:tr>
        <w:trPr>
          <w:trHeight w:val="24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Әлеуметтiк көмек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1770166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123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Қаладағы аудан Әкімінің аппараты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59551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Мұқтаж азаматтарға үйінде әлеуметтік көмек көрсету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59551
</w:t>
            </w:r>
          </w:p>
        </w:tc>
      </w:tr>
      <w:tr>
        <w:trPr>
          <w:trHeight w:val="46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жұмыспен қамту және әлеуметтік бағдарламалар департаменті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1710615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Еңбекпен қамту бағдарламасы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146731
</w:t>
            </w:r>
          </w:p>
        </w:tc>
      </w:tr>
      <w:tr>
        <w:trPr>
          <w:trHeight w:val="24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Мемлекеттік атаулы әлеуметтік көмек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157168
</w:t>
            </w:r>
          </w:p>
        </w:tc>
      </w:tr>
      <w:tr>
        <w:trPr>
          <w:trHeight w:val="24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Тұрғын үй көмегі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134375
</w:t>
            </w:r>
          </w:p>
        </w:tc>
      </w:tr>
      <w:tr>
        <w:trPr>
          <w:trHeight w:val="46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Жергілікті өкілетті органдардың шешімі бойынша азаматтардың жекелеген топтарына әлеуметтік көмек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986768
</w:t>
            </w:r>
          </w:p>
        </w:tc>
      </w:tr>
      <w:tr>
        <w:trPr>
          <w:trHeight w:val="24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Мүгедектерді әлеуметтік қолдау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118787
</w:t>
            </w:r>
          </w:p>
        </w:tc>
      </w:tr>
      <w:tr>
        <w:trPr>
          <w:trHeight w:val="46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Ұлы Отан соғысының мүгедектері мен қатысушыларына біржолғы көмекті төлеу және жол жүруді қамтамасыз ету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166786
</w:t>
            </w:r>
          </w:p>
        </w:tc>
      </w:tr>
      <w:tr>
        <w:trPr>
          <w:trHeight w:val="49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Әлеуметтiк көмек және әлеуметтiк қамтамасыз ету салаларындағы өзге де қызметтер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210717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жұмыспен қамту және әлеуметтік бағдарламалар департаменті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210717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Жұмыспен қамту және әлеуметтік бағдарламалар департаментінің 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139368
</w:t>
            </w:r>
          </w:p>
        </w:tc>
      </w:tr>
      <w:tr>
        <w:trPr>
          <w:trHeight w:val="46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Жәрдемақылар мен басқа да әлеуметтік төлемдерді есептеу, төлеу және жеткізу жөніндегі қызмет көрсетулерге төлем жүргізу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8078
</w:t>
            </w:r>
          </w:p>
        </w:tc>
      </w:tr>
      <w:tr>
        <w:trPr>
          <w:trHeight w:val="24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Белгілі тұрағы жоқ адамдардың әлеуметтік бейімделуі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63271
</w:t>
            </w:r>
          </w:p>
        </w:tc>
      </w:tr>
      <w:tr>
        <w:trPr>
          <w:trHeight w:val="24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07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Тұрғын үй-коммуналдық шаруашылық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13635370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Тұрғын үй шаруашылығы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7056152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құрылыс департаменті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6951302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Тұрғын үй құрылысы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6951302
</w:t>
            </w:r>
          </w:p>
        </w:tc>
      </w:tr>
      <w:tr>
        <w:trPr>
          <w:trHeight w:val="24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тұрғын үй  басқармасы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104850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Тұрғын үй басқармасының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8207
</w:t>
            </w:r>
          </w:p>
        </w:tc>
      </w:tr>
      <w:tr>
        <w:trPr>
          <w:trHeight w:val="69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соның iшiнде сатып алу жолымен алып қою және осыған байланысты жылжымайтын мүлiктi иелiктен айыру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78643
</w:t>
            </w:r>
          </w:p>
        </w:tc>
      </w:tr>
      <w:tr>
        <w:trPr>
          <w:trHeight w:val="24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Мемлекеттік тұрғын үй қорын сақтауды ұйымдастыру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
</w:t>
            </w:r>
          </w:p>
        </w:tc>
      </w:tr>
      <w:tr>
        <w:trPr>
          <w:trHeight w:val="24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Коммуналдық шаруашылық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4618718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энергетика және коммуналдық шаруашылық департаменті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4618718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Энергетика және коммуналдық шаруашылығы Департаментінің 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15339
</w:t>
            </w:r>
          </w:p>
        </w:tc>
      </w:tr>
      <w:tr>
        <w:trPr>
          <w:trHeight w:val="24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Коммуналдық шаруашылық объектілерін дамыту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4512370
</w:t>
            </w:r>
          </w:p>
        </w:tc>
      </w:tr>
      <w:tr>
        <w:trPr>
          <w:trHeight w:val="24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Сумен жабдықтау және су бөлу жүйесін қалыптастыру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35309
</w:t>
            </w:r>
          </w:p>
        </w:tc>
      </w:tr>
      <w:tr>
        <w:trPr>
          <w:trHeight w:val="24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Коммуналдық шаруашылық объектілерін дамыту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55700
</w:t>
            </w:r>
          </w:p>
        </w:tc>
      </w:tr>
      <w:tr>
        <w:trPr>
          <w:trHeight w:val="24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Елді-мекендерді көркейту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1960500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123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Қаладағы аудан Әкімінің аппараты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1710500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Елді мекендерде көшелерді жарықтандыру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661675
</w:t>
            </w:r>
          </w:p>
        </w:tc>
      </w:tr>
      <w:tr>
        <w:trPr>
          <w:trHeight w:val="24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Елді мекендердің санитариясын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738275
</w:t>
            </w:r>
          </w:p>
        </w:tc>
      </w:tr>
      <w:tr>
        <w:trPr>
          <w:trHeight w:val="24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Жерлеу орындарын күтіп-ұстау және туысы жоқ адамдарды жерлеу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13467
</w:t>
            </w:r>
          </w:p>
        </w:tc>
      </w:tr>
      <w:tr>
        <w:trPr>
          <w:trHeight w:val="24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Елді мекендерді абаттандыру мен көгалдандыру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297083
</w:t>
            </w:r>
          </w:p>
        </w:tc>
      </w:tr>
      <w:tr>
        <w:trPr>
          <w:trHeight w:val="24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құрылыс департаменті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 объектілерін дамыту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
</w:t>
            </w:r>
          </w:p>
        </w:tc>
      </w:tr>
      <w:tr>
        <w:trPr>
          <w:trHeight w:val="24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Мәдениет, спорт, туризм және ақпараттық кеңістiк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2278157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Мәдениет саласындағы қызмет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1113899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361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мәдениет департаменті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1058335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Мәдениет департаментінің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15099
</w:t>
            </w:r>
          </w:p>
        </w:tc>
      </w:tr>
      <w:tr>
        <w:trPr>
          <w:trHeight w:val="24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Мәдени-демалыс жұмысын қолдау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794993
</w:t>
            </w:r>
          </w:p>
        </w:tc>
      </w:tr>
      <w:tr>
        <w:trPr>
          <w:trHeight w:val="24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Мемлекет қайраткерлерін мәңгі есте сақтау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
</w:t>
            </w:r>
          </w:p>
        </w:tc>
      </w:tr>
      <w:tr>
        <w:trPr>
          <w:trHeight w:val="46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Тарихи-мәдени мұра ескерткіштерін сақтауды және оларға қол жетімділікті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85881
</w:t>
            </w:r>
          </w:p>
        </w:tc>
      </w:tr>
      <w:tr>
        <w:trPr>
          <w:trHeight w:val="24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Театр және музыка өнерiн қолдау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46818
</w:t>
            </w:r>
          </w:p>
        </w:tc>
      </w:tr>
      <w:tr>
        <w:trPr>
          <w:trHeight w:val="24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Зоопарктер мен дендропарктердiң жұмыс iстеуiн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111044
</w:t>
            </w:r>
          </w:p>
        </w:tc>
      </w:tr>
      <w:tr>
        <w:trPr>
          <w:trHeight w:val="24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құрылыс департаменті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55564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Мәдениет объектілерін дамыту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55564
</w:t>
            </w:r>
          </w:p>
        </w:tc>
      </w:tr>
      <w:tr>
        <w:trPr>
          <w:trHeight w:val="24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Спорт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506229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359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дене шынықтыру және спорт басқармасы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460385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Дене шынықтыру және спорт басқармасының 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10325
</w:t>
            </w:r>
          </w:p>
        </w:tc>
      </w:tr>
      <w:tr>
        <w:trPr>
          <w:trHeight w:val="46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Республикалық маңызы бар қала, астана деңгейде спорттық жарыстар өткiзу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7617
</w:t>
            </w:r>
          </w:p>
        </w:tc>
      </w:tr>
      <w:tr>
        <w:trPr>
          <w:trHeight w:val="9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Республикалық және халықаралық спорт жарыстарына әртүрлi спорт түрлерi бойынша республикалық маңызы бар қала, астана құрама командаларының мүшелерiн дайындау және олардың қатысуы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442443
</w:t>
            </w:r>
          </w:p>
        </w:tc>
      </w:tr>
      <w:tr>
        <w:trPr>
          <w:trHeight w:val="24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қала, астана құрылыс департаменті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45844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Дене шынықтыру және спорт басқармасының объектілерін дамыту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45844
</w:t>
            </w:r>
          </w:p>
        </w:tc>
      </w:tr>
      <w:tr>
        <w:trPr>
          <w:trHeight w:val="24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Ақпараттық кеңiстiк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400749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358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мұрағат және құжаттар басқармасы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73444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Мұрағат және құжаттар басқармасының 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7912
</w:t>
            </w:r>
          </w:p>
        </w:tc>
      </w:tr>
      <w:tr>
        <w:trPr>
          <w:trHeight w:val="24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Мұрағаттық қордың сақталуын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65532
</w:t>
            </w:r>
          </w:p>
        </w:tc>
      </w:tr>
      <w:tr>
        <w:trPr>
          <w:trHeight w:val="24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361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мәдениет департаменті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77583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Қалалық кiтапханалардың жұмыс iстеуiн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77583
</w:t>
            </w:r>
          </w:p>
        </w:tc>
      </w:tr>
      <w:tr>
        <w:trPr>
          <w:trHeight w:val="24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362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ішкі саясат департаменті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238008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Бұқаралық ақпарат құралдары арқылы мемлекеттiк ақпарат саясатын жүргізу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238008
</w:t>
            </w:r>
          </w:p>
        </w:tc>
      </w:tr>
      <w:tr>
        <w:trPr>
          <w:trHeight w:val="24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363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тілдерді дамыту басқармасы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11714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Тілдерді дамыту басқармасының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8914
</w:t>
            </w:r>
          </w:p>
        </w:tc>
      </w:tr>
      <w:tr>
        <w:trPr>
          <w:trHeight w:val="46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Мемлекеттік тілді және Қазақстан халықтарының басқа да тілдерін дамыту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
</w:t>
            </w:r>
          </w:p>
        </w:tc>
      </w:tr>
      <w:tr>
        <w:trPr>
          <w:trHeight w:val="24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Туризм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10000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364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кәсіпкерлік және өнеркәсіп департаменті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10000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Туристтік қызметті реттеу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
</w:t>
            </w:r>
          </w:p>
        </w:tc>
      </w:tr>
      <w:tr>
        <w:trPr>
          <w:trHeight w:val="49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247280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362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ішкі саясат департаменті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247280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Ішкі саясат департаментінің 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194580
</w:t>
            </w:r>
          </w:p>
        </w:tc>
      </w:tr>
      <w:tr>
        <w:trPr>
          <w:trHeight w:val="24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Жастар саясаты саласындағы өңірлік бағдарламаларды iске асыру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52700
</w:t>
            </w:r>
          </w:p>
        </w:tc>
      </w:tr>
      <w:tr>
        <w:trPr>
          <w:trHeight w:val="24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09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Отын-энергетика кешенi және жер қойнауын пайдалану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151000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Отын-энергетика кешені және жер қойнауын пайдалану саласындағы өзге де қызметтер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151000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371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тұрғын үй-коммуналдық шаруашылық департаменті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151000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Жылу-энергетикалық жүйені дамыту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151000
</w:t>
            </w:r>
          </w:p>
        </w:tc>
      </w:tr>
      <w:tr>
        <w:trPr>
          <w:trHeight w:val="73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494566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Қоршаған ортаны қорғау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446253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табиғи ресурстар және табиғатты пайдалануды реттеу департаментінің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446253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Табиғи ресурстар және қоршаған ортаны қорғау департаментінің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13433
</w:t>
            </w:r>
          </w:p>
        </w:tc>
      </w:tr>
      <w:tr>
        <w:trPr>
          <w:trHeight w:val="24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Қоршаған ортаны қорғау бойынша іс-шаралар өткізу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408146
</w:t>
            </w:r>
          </w:p>
        </w:tc>
      </w:tr>
      <w:tr>
        <w:trPr>
          <w:trHeight w:val="46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Жергiлiктi маңызы бар ерекше қорғалатын табиғи аумақтарды күтiп-ұстау және қорғау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24674
</w:t>
            </w:r>
          </w:p>
        </w:tc>
      </w:tr>
      <w:tr>
        <w:trPr>
          <w:trHeight w:val="24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6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Жер қатынастары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48313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жер қатынастарының басқармасы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48313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 қатынастары басқармасының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18313
</w:t>
            </w:r>
          </w:p>
        </w:tc>
      </w:tr>
      <w:tr>
        <w:trPr>
          <w:trHeight w:val="24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Жердi аймақтарға бөлу жөнiндегi жұмыстарды ұйымдастыру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
</w:t>
            </w:r>
          </w:p>
        </w:tc>
      </w:tr>
      <w:tr>
        <w:trPr>
          <w:trHeight w:val="24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Өнеркәсіп, сәулет, қала құрылысы және құрылыс қызметі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301285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Сәулет, қала құрылысы және құрылыс қызметі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301285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365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сәулет және қала құрылысы департаменті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271031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Сәулет және қала құрылысы  департаментінің 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31031
</w:t>
            </w:r>
          </w:p>
        </w:tc>
      </w:tr>
      <w:tr>
        <w:trPr>
          <w:trHeight w:val="24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Елді мекендердегі құрылыстардың бас жоспарын әзірлеу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240000
</w:t>
            </w:r>
          </w:p>
        </w:tc>
      </w:tr>
      <w:tr>
        <w:trPr>
          <w:trHeight w:val="46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366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қаланың, мемлекеттік сәулет-құрылыс бақылау 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20023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Мемлекеттік сәулет-құрылыстық бақылау департаментінің 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20023
</w:t>
            </w:r>
          </w:p>
        </w:tc>
      </w:tr>
      <w:tr>
        <w:trPr>
          <w:trHeight w:val="24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қаланың, құрылыс департаменті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10231
</w:t>
            </w:r>
          </w:p>
        </w:tc>
      </w:tr>
      <w:tr>
        <w:trPr>
          <w:trHeight w:val="24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Құрылыс департаментінің қызметін қамтамасыз ету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10231
</w:t>
            </w:r>
          </w:p>
        </w:tc>
      </w:tr>
      <w:tr>
        <w:trPr>
          <w:trHeight w:val="24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Көлiк және коммуникациялар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11893930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Автомобиль көлiгi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3969735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368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жолаушылар көлігі және автомобиль жолдарының департаменті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3969735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Автомобиль жолдарының жұмыс істеуін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3969735
</w:t>
            </w:r>
          </w:p>
        </w:tc>
      </w:tr>
      <w:tr>
        <w:trPr>
          <w:trHeight w:val="24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Көлiк және коммуникациялар саласындағы өзге де қызметтер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7924195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368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жолаушылар көлігі және автомобиль жолдарының департаменті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7924195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Жолаушылар көлігі және автомобиль жолдарының департаментінің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17152
</w:t>
            </w:r>
          </w:p>
        </w:tc>
      </w:tr>
      <w:tr>
        <w:trPr>
          <w:trHeight w:val="24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Көлік инфрақұрылымын дамыту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6707043
</w:t>
            </w:r>
          </w:p>
        </w:tc>
      </w:tr>
      <w:tr>
        <w:trPr>
          <w:trHeight w:val="46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Қазақстан Республикасы Үкіметінің шұғыл шығындарға арналған резервінің есебінен іс-шаралар өткізу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1200000
</w:t>
            </w:r>
          </w:p>
        </w:tc>
      </w:tr>
      <w:tr>
        <w:trPr>
          <w:trHeight w:val="24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Басқалар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784336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Экономикалық қызметтерді реттеу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27970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364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кәсіпкерлік және өнеркәсіп департаменті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27970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Кәсіпкерлік және өнеркәсіп департаментінің 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27970
</w:t>
            </w:r>
          </w:p>
        </w:tc>
      </w:tr>
      <w:tr>
        <w:trPr>
          <w:trHeight w:val="24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Табиғи монополияларды реттеу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11956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370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табиғи монополиялардың қызметін реттеу және бәсекелестiктi қорғау департаменті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11956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Табиғи монополиялардың және бәсекелестiктi қорғау қызметін реттеу департаментінің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11956
</w:t>
            </w:r>
          </w:p>
        </w:tc>
      </w:tr>
      <w:tr>
        <w:trPr>
          <w:trHeight w:val="24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Өзге де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744410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қалалар, астана  әкімінің аппараты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
</w:t>
            </w:r>
          </w:p>
        </w:tc>
      </w:tr>
      <w:tr>
        <w:trPr>
          <w:trHeight w:val="25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Заңды тұлғалардың жарғылық капиталын қалыптастыру немесе ұлғайту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
</w:t>
            </w:r>
          </w:p>
        </w:tc>
      </w:tr>
      <w:tr>
        <w:trPr>
          <w:trHeight w:val="24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356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қаржы департаменті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494410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Шұғыл шығындарға арналған республикалық маңызы бар қала, астананың жергілікті атқарушы органның резерві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494410
</w:t>
            </w:r>
          </w:p>
        </w:tc>
      </w:tr>
      <w:tr>
        <w:trPr>
          <w:trHeight w:val="24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Борышқа қызмет көрсету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162070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Борышқа қызмет көрсету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162070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356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қаржы департаменті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162070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Жергілікті атқарушы органдардың борышына қызмет көрсету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162070
</w:t>
            </w:r>
          </w:p>
        </w:tc>
      </w:tr>
      <w:tr>
        <w:trPr>
          <w:trHeight w:val="24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Ресми трансферттер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45395420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Ресми трансферттер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45395420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356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қаржы департаменті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45395420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Мақсатты трансферттердің қайтарылуы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37453
</w:t>
            </w:r>
          </w:p>
        </w:tc>
      </w:tr>
      <w:tr>
        <w:trPr>
          <w:trHeight w:val="24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Бюджеттік алулар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45357967
</w:t>
            </w:r>
          </w:p>
        </w:tc>
      </w:tr>
      <w:tr>
        <w:trPr>
          <w:trHeight w:val="24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VI.Несиелер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Басқалар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
</w:t>
            </w:r>
          </w:p>
        </w:tc>
      </w:tr>
      <w:tr>
        <w:trPr>
          <w:trHeight w:val="24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Кәсiпкерлiк қызметтi қолдау және бәсекелестікті қорғау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
</w:t>
            </w:r>
          </w:p>
        </w:tc>
      </w:tr>
      <w:tr>
        <w:trPr>
          <w:trHeight w:val="46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қаланың, астананың кәсіпкерлік және өнеркәсіп департаменті (басқармасы)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
</w:t>
            </w:r>
          </w:p>
        </w:tc>
      </w:tr>
      <w:tr>
        <w:trPr>
          <w:trHeight w:val="24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кәсіпкерлікті дамыту үшін кредит беру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
</w:t>
            </w:r>
          </w:p>
        </w:tc>
      </w:tr>
      <w:tr>
        <w:trPr>
          <w:trHeight w:val="24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Бюджет тапшылығы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-4459355
</w:t>
            </w:r>
          </w:p>
        </w:tc>
      </w:tr>
      <w:tr>
        <w:trPr>
          <w:trHeight w:val="24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Тапшылықты қаржыландыру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4459355
</w:t>
            </w:r>
          </w:p>
        </w:tc>
      </w:tr>
      <w:tr>
        <w:trPr>
          <w:trHeight w:val="24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16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Қарыздарды өтеу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804677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Қарыздарды өтеу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804677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356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қаржы департаменті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804677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Жергілікті атқарушы органның борышын өтеу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804677
</w:t>
            </w:r>
          </w:p>
        </w:tc>
      </w:tr>
      <w:tr>
        <w:trPr>
          <w:trHeight w:val="24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Бюджет қаржысы қалдығының қозғалысы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5264032
</w:t>
            </w:r>
          </w:p>
        </w:tc>
      </w:tr>
      <w:tr>
        <w:trPr>
          <w:trHeight w:val="24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Бюджет қаржысы қалдықтары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5264032
</w:t>
            </w:r>
          </w:p>
        </w:tc>
      </w:tr>
      <w:tr>
        <w:trPr>
          <w:trHeight w:val="24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Бюджет қаржысының бос қалдықтары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5264032
</w:t>
            </w:r>
          </w:p>
        </w:tc>
      </w:tr>
      <w:tr>
        <w:trPr>
          <w:trHeight w:val="24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Бюджет қаржысының бос қалдықтары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5264032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III сайланған Алматы қаласы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Мәслихаты ХV сессиясының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төрағасы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III сайланған Алматы қаласы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Мәслихатының хатшысы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ІІІ-ші сайланған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Алматы қаласы Мәслихатының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2005 жылғы 27 сәуір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ХV-ші сессиясының "ІІІ сайланған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Алматы қалалық Мәслихаты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ХІІ сессиясының "2005 жылға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Алматы қаласы бюджеті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2004 жылғы 27 желтоқсандағы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102 шешіміне өзгерістер мен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толықтырулар енгізу туралы"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N 2 қосымша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2005 жылға арналған жергілікті бюджеттің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ағымдағы бюджеттік бағдарламаларының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тізбесі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8"/>
        <w:gridCol w:w="1007"/>
        <w:gridCol w:w="1248"/>
        <w:gridCol w:w="1149"/>
        <w:gridCol w:w="8668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            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Атауы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Кіші функция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Бюджеттік бағдарламалардың әкiмгері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 Бағдарлама                      
</w:t>
            </w:r>
          </w:p>
        </w:tc>
      </w:tr>
      <w:tr>
        <w:trPr>
          <w:trHeight w:val="24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25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Шығыстар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Жалпы сипаттағы мемлекеттiк қызметтер көрсету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111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мәслихатының аппараты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Республикалық маңызы бар қала, астана  мәслихатының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121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қалалар, астана әкімінің аппараты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Республикалық маңызы бар қалалар, астана әкімінің қызметін қамтамасыз ету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123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Қаладағы аудан әкімінің аппараты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Қаладағы ауданның әкімі аппаратының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Қаржылық қызмет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356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қаржы Департаменті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Қаржы департаментінің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Салық салу мақсатында мүлікті бағалауды жүргізу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Біржолы талондарды беру жөніндегі жұмысты және біржолғы талондарды іске асырудан сомаларды жинаудың толықтығын қамтамасыз етуді ұйымдастыру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Коммуналдық меншікті жекешелендіруді ұйымдастыру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Жергілікті атқарушы органның шұғыл шығындарға арналған резервінің есебінен іс-шаралар өткізу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Жоспарлау және статистикалық қызмет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357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экономика және бюджеттік жоспарлау Департаменті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Экономика және бюджеттік жоспарлау департаментінің 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Қорғаныс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Әскери мұқтаждар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жұмылдыру дайындығы және төтенше жағдайлар департаменті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Жалпыға бiрдей әскери мiндеттi атқару шеңберiндегi iс-шаралар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Төтенше жағдайлар жөнiндегi жұмыстарды ұйымдастыру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жұмылдыру дайындығы және төтенше жағдайлар департаменті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Жұмылдыру дайындығы және төтенше жағдайлар Департаментінің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Республикалық маңызы бар қалалар, астананың жұмылдыру дайындығы және жұмылдыру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Республикалық маңызы бар қалалар, астана ауқымындағы төтенше жағдайлардың алдын-алу және оларды жою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Қоғамдық тәртіп, қауіпсіздік, құқық,  сот, қылмыстық-атқару қызметі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Құқық қорғау қызметi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қалалар, астана бюджетінен қаржыландырылатын  ішкі істердің атқарушы органы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Республикалық маңызы бар қалалар, астана бюджетінен қаржыландырылатын ішкі істердің атқарушы органының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Республикалық маңызы бар қаланың, астананың аумағында қоғамдық тәртіпті қорғау және қоғамдық қауіпсіздікті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Қоғамдық тәртіпті қорғауға қатысатын азаматтарды көтермелеу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368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қала, астана жолаушылар көлігі және автомобиль жолдарының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Елді мекендерде жол жүру қозғалысын реттеу бойынша жабдықтар мен құралдарды іске қосу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Бiлiм беру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Мектепке дейiнгi тәрбие және оқыту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360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білім беру Департаменті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Балаларды мектепке дейін тәрбиелеу және оқыту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Жалпы бастауыш, жалпы негізгі, жалпы орта бiлiм беру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359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дене шынықтыру және спорт Басқармасы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Балалар мен жеткiншектерге спорт бойынша қосымша бiлiм беру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360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білім беру Департаменті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Жалпы білім беру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Арнаулы бiлiм беру бағдарламалары бойынша жалпы бiлiм беру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Мамандандырылған бiлiм беру ұйымдарында дарынды балаларға жалпы бiлiм беру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Орта білім жүйесін ақпараттандыру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Республикалық маңызы бар қаланың, астананың мемлекеттiк бiлiм беру ұйымдары үшiн оқулықтар сатып алу және жеткiзу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Балалар мен жас өспірімдер үшін қосымша білім беру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Бастауыш кәсiптік бiлiм беру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360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білім беру департаменті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Жергілікті деңгейде бастапқы кәсіптік білім беру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Қосымша кәсіби білім беру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қалалар, астана бюджетінен қаржыландырылатын ішкі істердің атқарушы органы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денсаулық сақтау департаменті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Кадрлардың біліктілігін арттыру және қайта даярлау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360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білім беру департаменті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Бiлiм беру саласындағы өзге де қызметтер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360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білім беру департаменті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Білім беру департаментінің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Балалар мен жасөспiрiмдердiң психикалық денсаулығын зерттеу және халыққа психологиялық-медициналық-педагогикалық консультациялық көмек көрсету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Дамуында проблемалары бар балалар мен жасөспірімдерді оңалту және әлеуметтік бейімдеу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Денсаулық сақтау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Кең бейiндi ауруханалар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денсаулық сақтау департаменті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Бастапқы медициналық-санитарлық көмек көрсету мамандарының және денсаулық сақтау ұйымдарының жіберуіне байланысты стационарлық медициналық көмек көрсету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Халықтың денсаулығын қорғау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денсаулық сақтау департаменті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Жергілікті денсаулық сақтау ұйымдары үшін қанды, оның құрамдарын және дәрілерді өндіру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Ана мен баланы қорғау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Салауатты өмір сүруді насихаттау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Аурулардың бөлек түрлері бойынша халықты дәрілік заттармен және арнайы тағам өнімдерімен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369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мемлекеттік санитарлық-эпидемиологиялық қадағалау департаменті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Мемлекеттік санитарлық-эпидемиологиялық қадағалау департаментінің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Жергілікті деңгейде халықтың санитарлық-эпидемиологиялық әл-ауқаты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Жергілікті атқарушы органның шұғыл шығындарға арналған резервінің есебінен іс-шаралар өткізу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Мамандандырылған медициналық көмек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денсаулық сақтау департаменті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Айналадағылар үшін қауіп төндіретін және әлеуметтік-елеулі аурулармен ауыратын адамдарға медициналық көмек көрсету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Емханалар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денсаулық сақтау департаменті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Халыққа бастапқы медициналық-санитралық көмек көрсету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Медициналық көмектiң басқа түрлерi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денсаулық сақтау департаменті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Жедел және шұғыл көмек көрсету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Төтенше жағдайларда халыққа медициналық көмекті көрсету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Денсаулық сақтау саласындағы өзге де қызметтер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денсаулық сақтау департаменті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Денсаулық сақтау департаментінің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Патологоанатомиялық союды жүргізу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Елді мекен шегінен тыс жерлерге жазылуға тегін және жеңілдетілген жол жүрумен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Әлеуметтiк көмек және әлеуметтiк қамсыздандыру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Әлеуметтiк қамтамасыз ету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жұмыспен қамту және әлеуметтік бағдарламалар департаменті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Жалпы үлгідегі мүгедектер мен қарттарды әлеуметтік қамтамсыз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360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білім беру департаменті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Жетiм балаларды, ата-анасының қамқорлығынсыз қалған балаларды әлеуметтiк қамсыздандыру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Әлеуметтiк көмек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123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Қаладағы аудан әкімінің аппараты 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Мұқтаж азаматтарға үйінде әлеуметтік көмек көрсету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жұмыспен қамту және әлеуметтік бағдарламалар департаменті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Еңбекпен қамту бағдарламасы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Мемлекеттік атаулы әлеуметтік көмек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Тұрғын үй көмегі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Жергілікті өкілетті органдардың шешімі бойынша азаматтардың жекелеген топтарына әлеуметтік көмек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Мүгедектерді әлеуметтік қолдау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Ұлы Отан соғысының мүгедектері мен қатысушыларына бір жолға көмекті төлеу және жол жүруді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Әлеуметтiк көмек және әлеуметтiк қамтамасыз ету салаларындағы өзге де қызметтер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жұмыспен қамту және әлеуметтік бағдарламалар департаменті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Жұмыспен қамту және әлеуметтік бағдарламалар департаментінің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Жәрдемақылар мен басқа да әлеуметтік төлемдерді есептеу, төлеу және жеткізу жөніндегі қызмет көрсетулерге төлем жүргізу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Белгілі тұрағы жоқ адамдардың әлеуметтік бейімделуі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07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Тұрғын үй-коммуналдық шаруашылық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Тұрғын үй шаруашылығы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тұрғын үй басқармасы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Тұрғын үй департаментінің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соның iшiнде сатып алу жолымен алып қою және осыған байланысты жылжымайтын мүлiктi иелiктен айыру
</w:t>
            </w:r>
          </w:p>
        </w:tc>
      </w:tr>
      <w:tr>
        <w:trPr>
          <w:trHeight w:val="24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Мемлекеттік тұрғын үй қорын сақтауды ұйымдастыру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Коммуналдық шаруашылық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энергетика және коммуналдық шаруашылық  департаменті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Энергетика және коммуналдық шаруашылығы Департаментінің 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Сумен жабдықтау және су бөлу жүйесінің қызмет етуі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Елді-мекендерді көркейту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123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Қаладағы аудан әкімінің аппараты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Елді мекендерде көшелерді жарықтандыру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Елді мекендердің санитариясын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Жерлеу орындарын күтіп-ұстау және туысы жоқ адамдарды жерлеу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Елді мекендерді абаттандыру мен көгалдандыру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Мәдениет, спорт, туризм және ақпараттық кеңістiк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Мәдениет саласындағы қызмет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123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Қаладағы аудан әкімінің аппараты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Мәдениет мекемелерін материалдық-техникалық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361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мәдениет департаменті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Мәдениет Департаментінің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Мәдени-демалыс жұмысын қолдау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Мемлекеттік қайраткерлерді мәңгі есте сақтау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Тарихи-мәдени мұра ескерткіштерін сақтауды және оларға қол жетімділікті 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Жергiлiктi маңызы бар театр және музыка өнерiн қолдау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Зоопарктер мен дендропарктердiң жұмыс iстеуiн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Спорт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359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дене шынықтыру және спорт басқармасы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Дене шынықтыру және спорт Басқармасының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Республикалық маңызы бар қала, астана деңгейде спорттық жарыстар өткiзу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Республикалық және халықаралық спорт жарыстарына әртүрлi спорт түрлерi бойынша республикалық маңызы бар қала, астана құрама командаларының мүшелерiн дайындау және олардың қатысуы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Ақпараттық кеңiстiк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358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мұрағат және құжаттар басқармасы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Мұрағат және құжаттар Басқармасының 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Мұрағаттық қордың сақталуын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361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мәдениет департаменті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Қалалық кiтапханалардың жұмыс iстеуiн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362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ішкі саясат департаменті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Бұқаралық ақпарат құралдары арқылы мемлекеттiк ақпарат саясатын жүргізу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363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тілдерді дамыту басқармасы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Тілдерді дамыту басқармасының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Мемлекеттік тілді және Қазақстан халықтарының басқа да тілдерін дамыту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Туризм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364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кәсіпкерлік және өнеркәсіп департаменті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Туристтік қызметті реттеу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362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ішкі саясат департаменті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Ішкі саясат департаментінің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Жастар саясаты саласындағы өңірлік бағдарламаларды iске асыру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Қоршаған ортаны қорғау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Табиғи ресурстар және табиғатты пайдалануды реттеу Департаментінің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Табиғи ресурстар және қоршаған ортаны қорғау департаментінің 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Қоршаған ортаны қорғау бойынша іс-шаралар өткізу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Жергiлiктi маңызы бар ерекше қорғалатын табиғи аумақтарды күтiп-ұстау және қорғау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6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Жер қатынастары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жер қатынастарын басқару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 қатынастары басқармасының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Қаладағы аудандар шекарасын белгiлеу кезiнде жүргiзiлетiн жерге орналастыру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Жердi аймақтарға бөлу жөнiндегi жұмыстарды ұйымдастыру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Өнеркәсіп, сәулет, қала құрылысы және құрылыс қызметі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Сәулет, қала құрылысы және құрылыс қызметі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365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сәулет, қала құрылысы және құрылыс департаменті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Сәулет, қала құрылысы және құрылыс департаментінің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Елді мекендердегі құрылыстардың бас жоспарын әзірлеу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366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мемлекеттік сәулет құрылыстың бақылау департаменті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Мемлекеттік сәулет-құрылыстық бақылау департаментінің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қаланың, құрылыс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Құрылыс департаментінің қызметін қамтамасыз ету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Көлiк және коммуникациялар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Автомобиль көлiгi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368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жолаушылар көлігі және автомобиль жолдарының департаменті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Автомобиль жолдарының жұмыс істеуін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Көлiк және коммуникациялар саласындағы өзге де қызметтер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368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жолаушылар көлігі және автомобиль жолдарының департаменті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Жолаушылар көлігі және автомобиль жолдарының департаментінің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Әлеуметтiк маңызы бар iшкi қатынастар бойынша жолаушылар тасымалдарын ұйымдастыру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Қазақстан Республикасы Үкіметінің шұғыл шығындарға арналған резервінің есебінен іс-шаралар өткізу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Басқалар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Экономикалық қызметтерді реттеу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364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кәсіпкерлік және өнеркәсіп департаменті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Кәсіпкерлік және өнеркәсіп департаментінің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Кәсiпкерлiк қызметтi қолдау және бәсекелестікті қорғау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364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кәсіпкерлік және өнеркәсіп департаменті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Кәсіпкерлік қызметті қолдау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Табиғи монополияларды реттеу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370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табиғи монополиялардың қызметін реттеу және бәсекелестiктi қорғау департаменті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Табиғи монополиялардың және бәсекелестiктi қорғау қызметін реттеу департаментінің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Өзге де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қалалар, астана әкімінің аппараты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Заңды тұлғалардың жарғылық капиталын қалыптастыру немесе ұлғайту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356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қаржы департаменті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Шұғыл шығындарға арналған республикалық маңызы бар қала, астананың жергілікті атқарушы органның резерві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Борышқа қызмет көрсету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Борышқа қызмет көрсету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356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қаржы департаменті (басқармасы)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Жергілікті атқарушы органдардың борышына қызмет көрсету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Ресми трансферттер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Ресми трансферттер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356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қаржы департаменті (басқармасы)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Мақсатты трансферттердің қайтарылуы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Бюджеттік алулар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16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Қарыздарды өтеу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Қарыздарды өтеу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356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қаржы департаменті (басқармасы)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Жергілікті атқарушы органның борышын өтеу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III сайланған Алматы қаласы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Мәслихаты ХV сессиясының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төрағасы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III сайланған Алматы қаласы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Мәслихатының хатшысы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ІІІ-ші сайланған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Алматы қаласы Мәслихатының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2005 жылғы 27 сәуір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ХV-ші сессиясының "ІІІ сайланған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Алматы қалалық Мәслихаты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ХІІ сессиясының "2005 жылға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Алматы қаласы бюджеті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2004 жылғы 27 желтоқсандағы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102 шешіміне өзгерістер мен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толықтырулар енгізу туралы"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N 3 қосымша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2005 жылға арналған жергілікті бюджеттің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дамыту бюджеттік бағдарламаларының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тізбесі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8"/>
        <w:gridCol w:w="1029"/>
        <w:gridCol w:w="1230"/>
        <w:gridCol w:w="1249"/>
        <w:gridCol w:w="8504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           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Атауы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Кіші функция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Бюджеттік бағдарламалардың әкiмгері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 Бағдарлама                     
</w:t>
            </w:r>
          </w:p>
        </w:tc>
      </w:tr>
      <w:tr>
        <w:trPr>
          <w:trHeight w:val="24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255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Шығыстар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Жалпы сипаттағы мемлекеттiк қызметтер көрсету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Қаржылық қызмет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356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қаржы Департаменті (Басқармасы)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Ақпараттық жүйелер құру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Жоспарлау және статистикалық қызмет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357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экономика және бюджеттік жоспарлау Департаменті (Басқармасы)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Ақпараттық жүйелер құру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Қорғаныс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Төтенше жағдайлар жөнiндегi жұмыстарды ұйымдастыру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жұмылдыру дайындығы және төтенше жағдайлар департаменті (басқарма)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Ақпараттық жүйелер құру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Қоғамдық тәртіп, қауіпсіздік,  құқық, сот, қылмыстық-атқару қызметі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Құқық қорғау қызметi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қалалар, астана бюджетінен қаржыландырылатын ішкі істердің атқарушы органы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Ішкі істер органдарының объектілерін дамыту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Ақпараттық жүйелерді құру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Бiлiм беру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Орта кәсіби бiлiм беру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денсаулық сақтау департаменті (Басқарма)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Орта кәсіптік білімді мамандарды даярлау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360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білім беру департаменті (басқармасы)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Жергілікті деңгейде орта кәсіптік білімді мамандарды даярлау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Бiлiм беру саласындағы өзге де қызметтер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373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қаланың, құрылыс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Білім беру объектілерін дамыту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Алматы қаласындағы білім беру объектілерін сейсмикалық күшейту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Денсаулық сақтау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Денсаулық сақтау саласындағы өзге де қызметтер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373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қаланың, құрылыс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Денсаулық сақтау объектілерін дамыту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Алматы қаласында денсаулық сақтау объектілерін сейсмикалық күшейту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07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Тұрғын үй-коммуналдық шаруашылық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Тұрғын үй шаруашылығы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373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қаланың, құрылыс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Тұрғын үй құрылысы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374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тұрғын үй департаменті (басқармасы)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Мемлекеттiк қажеттiлiктер үшiн жер учаскелерiн алып қою, соның iшiнде сатып алу жолымен алып қою және осыған байланысты жылжымайтын мүлiктi иелiктен айыру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Коммуналдық шаруашылық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371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энергетика және коммуналдық шаруашылық департаменті (басқармасы)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Коммуналдық шаруашылық объектілерін дамыту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Сумен жабдықтау жүйесін дамыту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Мәдениет, спорт, туризм және ақпараттық кеңістiк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Мәдениет саласындағы қызмет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373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қаланың, құрылыс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Мәдениет объектілерін дамыту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Спорт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373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қаланың, құрылыс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Дене шынықтыру және спорт объектілерін дамыту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09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Отын-энергетика кешенi және жер қойнауын пайдалану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Отын-энергетика кешені және жер қойнауын пайдалану саласындағы өзге де қызметтер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371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энергетика және коммуналдық шаруашылық департаменті (басқармасы)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Жылу-энергетикалық жүйені дамыту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Көлiк және коммуникациялар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Көлiк және коммуникациялар саласындағы өзге де қызметтер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368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жолаушылар көлігі және автомобиль жолдарының департаменті (басқармасы)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Көлік инфрақұрылымын дамыту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Басқалар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Кәсiпкерлiк қызметтi қолдау және бәсекелестікті қорғау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364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кәсіпкерлік және өнеркәсіп департаменті (басқармасы)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Шағын кәсіпкерлікті дамыту үшін  несие беру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III сайланған Алматы қаласы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Мәслихаты ХV сессиясының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төрағасы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III сайланған Алматы қаласы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Мәслихатының хатшысы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