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52fd" w14:textId="5f55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 жылдың 12 қарашасындағы Алматы қaласы Әкiмдiгiнiң "2004 жылдың 1-ші қыркүйектегі Қазақстан Республикасы Үкіметінің "Қазақстан Республикасында тұрғын үй құрылысын дамытудың 2005-2007 жылдарға арналған Мемлекеттік бағдарламасы бойынша облыстардың, Астана және Алматы қалалары жергілікті атқарушы органдарының Қазақстан Республикасы азаматтарын тұрғын үймен қамтамасыз ету ережесін бекіту жөніндегі" N 923 қаулысын жүзеге асыру шаралары туралы" N 4/928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2005 жылғы 10 мамырдағы N 2/258 қаулысы. Алматы қалалық Әділет департаментінде 2005 жылғы 7 маусымда N 661 тіркелді. Күші жойылды - Алматы қаласы әкімдігінің 2007 жылғы 16 қаңтардағы N 1/79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әкімдігінің 2007.01.16 N 1/79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2005 жылдың 16 ақпанындағы Қазақстан Республикасы Үкіметінің "</w:t>
      </w:r>
      <w:r>
        <w:rPr>
          <w:rFonts w:ascii="Times New Roman"/>
          <w:b w:val="false"/>
          <w:i w:val="false"/>
          <w:color w:val="000000"/>
          <w:sz w:val="28"/>
        </w:rPr>
        <w:t>2004 жылдың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қазанындағы Қазақстан Республикасы Үкіметінің N 1022 қаулысына өзгерістер мен толықтырулар енгізу туралы" N 141-1 және 2005 жылдың 24 ақпанындағы "Алматы қаласы Әкімдігінің қаулылары мен Алматы қаласы Әкімінің шешімдеріне өзгерістер мен толықтырулар енгізу туралы" N 1/104, сонымен қатар 2005 жылдың 4 сәуіріндегі Алматы қаласы Әкімдігінің Мемлекеттік мекеме "Алматы қаласының тұрғын үй Басқармасы" Ережесін бекіту туралы" N 2/180 қаулысына сәйкес Алматы қаласы бойынша тұрғын үй қатынастарын бақылау мен мемлекеттік басқару қызметтеріне өкілетті тұрғын үй Басқармасы болғандықтан және тұрғын үй-коммуналдық шаруашылығы Департаментінің жойылуына байланысты,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2004 жылдың 12 қарашасындағы Алматы қаласы Әкiмдiгiнiң "2004 жылдың 1-ші   қыркүйектегі Қазақстан Республикасы Үкіметінің "Қазақстан Республикасында тұрғын үй құрылысын дамытудың 2005-2007 жылдарға арналған Мемлекеттік бағдарламасы бойынша облыстардың, Астана және Алматы қалалары жергілікті атқарушы органдарының Қазақстан Республикасы азаматтарын тұрғын үймен қамтамасыз ету ережесін бекіту жөніндегі" N 923 қаулысын жүзеге асыру шаралары туралы" N 4/928 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(Әділет департаментінде 2004 жылдың 7 желтоқсанында N 627 болып тіркелген және 2004 жылдың 14 желтоқсанындағы N 249 "Вечерний Алматы" мен 2004 жылдың 14 желтоқсанындағы N 142 "Алматы ақшамы" газеттерінде басылып шыққан) келесі өзгерістер енгiзілсін: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қаласының Тұрғын үй-коммуналдық шаруашылығы Департаменті" Мемлекеттік мекемесі", "Тұрғын үй-коммуналдық шаруашылығы Департаменті", "Тұрғын үй-коммуналдық шаруашылығы Департаментімен", "Тұрғын үй-коммуналдық шаруашылығы Департаментіне" деген сөздердің орнына бүкіл мәтін бойынша "Алматы қаласының тұрғын үй Басқармасы" Мемлекеттік мекемесі", "Тұрғын үй Басқармасы", "Алматы қаласының тұрғын үй Басқармасымен", "Тұрғын үй Басқармасына"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қадағалау Алматы қаласы Әкімінің бірінші орынбасары Я.Заяцқа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Әкімдік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