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d25d" w14:textId="56ad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2004 жылға арналған бюджеттің орындалуы жөніндегі есепті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ХVІ сессиясының 2005 жылғы 26 мамырдағы N 153 шешімі. Алматы қалалық Әділет Департаментінде 2005 жылғы 9 маусымда N 663 тіркелді. Қолданылу мерзімінің аяқталуына байланысты күші жойылды - Алматы қаласы Мәслихатының 2006 жылғы 20 наурыздағы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1 тармақшасына және Қазақстан Республикасының "Қазақстан Республикасындағы жергілікті мемлекеттік басқару туралы" 2001 жылғы 23 қаңтардағы N 148-ІІ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сәйкес, 2004 жылға арналған қала бюджетінің орындалуы туралы есепті тыңдап, ІІІ сайланған Алматы қаласының Мәслихаты, 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жылға арналған Алматы қаласы бюджетінің орындалуы туралы есеп қосымшаға сәйкес келесі мөлшерлерде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түсімдер: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алынған ресми трансферттердің түсімдері - 9484113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несиелерді қайтару - 183525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- 81686153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 - 100000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түсім - 2180200 мың теңге, соның ішінде тұрғын үй саясатын іске  асыру шеңберінде тұрғын үй құрылысына республикалық бюджеттен бөлінген несиелер - 1650000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атқару органдардың борышын өтеу - 1313483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 басына қалған қаржының бос қалдығы - 5264032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 "Алматы Ақшамы" және "Вечерний Алматы" газеттерінде жариялансын.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ІІІ-ші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ХVІ-ші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төрайымы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ІІІ-ші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III-ші сайланған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"26" мамырдағы 2005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XVI-шы сессиясының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2004 ЖЫЛҒА ҚАЛАЛЫҚ БЮДЖЕТТІҢ ОРЫНДАЛУЫ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533"/>
        <w:gridCol w:w="593"/>
        <w:gridCol w:w="4633"/>
        <w:gridCol w:w="22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    Аталуы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Сыныбы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Ерекшелiгi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бюджет 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1.КІРІСТЕР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66452706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60959476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21043185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21043185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ұсталатын жеке табыс салығы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18962625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ұсталынбайтын жеке табыс салығы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1135560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 табыс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945000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29717293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29717293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29717293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5469780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3376840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кәсіпкерлердің мүлкіне салынатын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3026140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мүлкiне салынатын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350700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761680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жерлерге жеке тұлғалардан 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жерлерiне жеке тұлғалардан 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27448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көлік, байланыс, қорғаныс жеріне және ауыл шаруашылығына арналмаған өзге де жерге салынатын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аумақтың жеріне, сауықтыру, рекреациялық және тарихи-мәдени мақсаттағы жерге салынатын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жерлерге заңды тұлғалардан, жеке кәсіпкерлерден, жеке нотариустар мен адвокаттардан 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жерлеріне заңды тұлғалардан, жеке кәсіпкерлерден, жеке нотариустар мен адвокаттардан алынатын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734077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1330860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көлiк құралдарына салынатын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407600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салынатын салық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923260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3812418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1318050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барлық спирт түрлері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арақ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159662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күшті ликер-арақ бұйымдары және басқа да күшті алкогольді ішімдіктер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шараптар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коньяктар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шампан шараптары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сыра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градусы аз ликер-арақ бұйымдары және этил спиртінің көлемдік үлесі 12-ден 30 процентке дейінгі басқа да әлсіз алкогольді ішімдіктер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фильтрлі темекі өнімдері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аймағында өндірілген (мемлекеттік өкімет органдарының қажеттіліктері үшін сатып алынатындардан басқа) суық қару және газ қаруы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 өткізуден басқа ойын бизнесі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 өткізу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77400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этил спиртінің көлемдік үлесі 12 процентке дейінгі басқа да әлсіз алкогольді ішімдіктер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32074 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Өндірушілер бөлшек саудада өткізетін,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 өндірісінің (авиациялықты қоспағанда), сондай-ақ өз өндірістік мұқтаждарына пайдаланылатын бензин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172150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тұлғаларға бөлшек саудада өткізетін, сондай-ақ өз өндірістік мұқтаждарына пайдаланылатын дизель отыны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пайдаланғаны үшiн түсетiн түсiмдер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1467948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ресурстарын пайдаланғаны үшін төлем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ерекше қорғалатын табиғи аумақтарды пайдаланғаны үшін төлем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телімдерін  пайдаланғаны үшін төлем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926078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ластағаны үшін төленетін төлем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1026420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тіркегені үшін алынатын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түрлерiмен айналысу құқығы үшiн лицензиялық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104360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мемлекеттiк тiркегенi үшiн алынатын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Аукциондық сатудан алынатын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көлік құралдарын және тіркемелерді мемлекеттік тіркегені үшін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мүлікті тіркегені үшін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басқа да салықтық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916100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құжаттарды? көшірмелерін (төлнұсқаларын) бергені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293380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Нотариалды іс-әрекеттер жасағаны үшін, сондай-ақ нотариалды расталған құжаттардың көшірмесін (екінші нұсқасын) бергені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тіркегені, азаматтарға азаматтық хал актілерін  тіркегені туралы қайта куәліктер бергені үшін, толықтыру, түзету мен қалпына келтіруге байланысты куәліктерді бергені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45210 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жерін тіркегені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құқығына рұқсат бергені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қаруды (аңшылық суық қаруды, пневматикалық және газды аэрозольді құрылғыларды қоспағанда) тіркегені және қайта тіркегені үшін алынатын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азаматтарына төлқұжаттар мен жеке куәліктер бергені үшін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195520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  сақтауға немесе сақтауға, алып жүруге,  тасымалдауға және Қазақстан Республикасының аумағына әкелуге, Қазақстан Республикасынан әкетуге рұқсат бергені үшін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Жүргізуші куәліктерін бергені үшін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құралдарын мемлекеттік тіркеу туралы куәлік бергені үшін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93230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тіркелген нөмір белгілерін бергені үшін мемлекеттік баж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209120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772060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қызметтен және меншіктен түсетін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389870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кәсіпорындардың пайдасы бар тауарлар мен қызметтерді өткізуден түскен нақты пайда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 таза кірісінің бір бөлігінің түсімдері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тұлғалардан және қаржы мекемелерінен түскен салықтық емес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341515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болып табылатын мемлекеттік акциялар пакеттерінен дивидендтердің түсуі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315015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көрсететін қызметтерді сатудан түсетін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24555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меншігіндегі акциялардың мемлекеттік пакетіне дивидендтер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телімдерін  жалға беру құқығын сатқаны үшін төлем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Коммерциялық емес және ілеспе сатудан алынған әкімшілік алымдар мен төлемдер, кірістер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алымдар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 жұмыстарына сотталғандардың жалақысынан ұсталатын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кепілге салуды мемлекеттік тіркегені үшін алым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Коммерциялық емес және ілеспе саудадан түскен басқа да кірістер мен төлемдер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13905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Айыппұлдар мен санкциялар бойынша түсетін түсімдер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302650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Айыппұлдар мен санкциялар бойынша түсетін түсімдер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302650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айықтырғыштарға орналастырылған адамдардан түсетін төлемдер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заңын бұзғаны үшін салынатын айыппұлдар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салатын әкімшілік айыппұлдар мен санкциялар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мемлекеттік мекемелер салатын басқа да айыппұлдар мен санкциялар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Оған қатысты лицензиялық тәртіп белгіленген казино, тотализаторлар және ойын бизнесінің лицензиясыз қызметінен алынған кірістерді алу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Несие бойынша сыйақы беру (мүдделер)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берілген несие бойынша сыйақылар (мүдделер)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сыйақылар (мүдделер)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саласын қолдау және дамыту үшін берілген сыйақылар (мүдделер)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несиелер бойынша сыйақылар (мүдделер)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Табиғатты пайдаланушылардан келтірілген зиянның орнын толтыру туралы талаптар бойынша алынған төлемдер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бюджетке түсетін салыққа жатпайтын өзге де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мекемелердің дебиторлық, депоненттік берешегінің түсуі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пайдаланылмаған қаражаттардың қайтарылуы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Капиталмен жасалған операциялардан алынатын кірістер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4721170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қаржыландырылатын,  мемлекеттік мекемелерге тіркелген мүлікті сатудан алынған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және тұрақты жерді пайдалану құқығын сатудан түсетін түсімдер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4721130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Алынған ресми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9506908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9506908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313158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1503670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Мақсатты инвестициялық трансферттер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7690080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876658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бөлінген 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876658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Бағытталған несиелер бойынша мерзімі өткен қарыздарды қайтару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57177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саласын қолдау және дамыту үшін берілген несиелерді 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54304 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несиелерді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744295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053"/>
        <w:gridCol w:w="1793"/>
      </w:tblGrid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Ауытқу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71451388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4998682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64324321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3364845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105,5 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22104137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1060952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22104137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19950950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988325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59470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958157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30433467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716174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6610485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1140705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4188487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811647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3811502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785362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376985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338,2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102,4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152,8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840486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1551401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116,6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414593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1136808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213548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123,1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4073984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261566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106,9 </w:t>
            </w:r>
          </w:p>
        </w:tc>
      </w:tr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1436441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118391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61788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643686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68086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111,8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</w:tr>
      <w:tr>
        <w:trPr>
          <w:trHeight w:val="4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-6777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 </w:t>
            </w:r>
          </w:p>
        </w:tc>
      </w:tr>
      <w:tr>
        <w:trPr>
          <w:trHeight w:val="64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188342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-3372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90,7 </w:t>
            </w:r>
          </w:p>
        </w:tc>
      </w:tr>
      <w:tr>
        <w:trPr>
          <w:trHeight w:val="2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1493667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25719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101,8 </w:t>
            </w:r>
          </w:p>
        </w:tc>
      </w:tr>
      <w:tr>
        <w:trPr>
          <w:trHeight w:val="2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943800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537863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1143876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117456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108,6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116,7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121,4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86836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114,4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708387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57187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1100972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184872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120,2 </w:t>
            </w:r>
          </w:p>
        </w:tc>
      </w:tr>
      <w:tr>
        <w:trPr>
          <w:trHeight w:val="15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118,2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103,9 </w:t>
            </w:r>
          </w:p>
        </w:tc>
      </w:tr>
      <w:tr>
        <w:trPr>
          <w:trHeight w:val="8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111,1 </w:t>
            </w:r>
          </w:p>
        </w:tc>
      </w:tr>
      <w:tr>
        <w:trPr>
          <w:trHeight w:val="8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8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133,3 </w:t>
            </w:r>
          </w:p>
        </w:tc>
      </w:tr>
      <w:tr>
        <w:trPr>
          <w:trHeight w:val="9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116,1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104,1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120,6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208604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</w:tr>
      <w:tr>
        <w:trPr>
          <w:trHeight w:val="8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118,6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128631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58283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1015912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243852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131,6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459359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69489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117,8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161,9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161,9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128,1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340356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189,5 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135,2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195,5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130,7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121,2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 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389005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128,5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172,7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126,4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-2234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-4959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260,2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137162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64031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20821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148,2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100,3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67245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6111155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6111115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1389985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9484113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290363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-22795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1503670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7690080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-693133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-20609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109377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191,3 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-27983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48,5 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-696741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</w:tbl>
    <w:bookmarkStart w:name="z3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93"/>
        <w:gridCol w:w="813"/>
        <w:gridCol w:w="5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Бюджеттік бағдарламалардың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әкiмгері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Бағдарлама    Аталуы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ШЫҒЫСТАР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қызметін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Әкімнің қызметін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аппаратының ақпараттық жүйелерін құру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меншіктің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меншіктің атқару органының қызметін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жергілікті атқарушы органның төтенше резервінің есебінен іс-шаралар өткізу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 органының қызметін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 аппараты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жазу және шақыру шаралары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 аппараты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 бойынша шаралар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 пен қауіпсіздік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 органының қызметін қамтамасыз 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қоғамдық тәртіпті қорғау және қоғамдық қауіпсіздікті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қатысушы азаматтарды көтермелеу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органдарына ақпараттық жүйе құру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жол қозғалысын реттеу құралдарын және жабдықтарын пайдалану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мектепке дейінгі балалар тәрбиесі және оқыту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жалпы білім беру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білім беру жүйесін ақпараттандыру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беретін мемлекеттік мекемелердің кітапхана қорларын жаңалау үшін оқулықтар сатып алу және жеткізу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Мектепаралық оқу-өндірістік комбинаттарда бастауыш кәсіптік білім беру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мен жасөспірімдер үшін қосымша білім беру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бiлiм беру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кәсіптік білімді мамандарды даярлау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кәсіптік білімді мамандарды даярлау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кадрларының біліктілігін арттыру және қайта даярлау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басқа да қызмет көрсетулер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жасөспiрiмдердiң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объектілерін сейсмикалық күшейту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бейінді ауруханалар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қан (алмастырушысын) өндіру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салауатты өмір салтын насихаттау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 органы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 органының қызметін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Санитарлы- эпидемиологиялық игілікті қамтамасыз ету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жергілікті атқарушы органның төтенше резервінің есебінен іс-шаралар өткізу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медициналық көмек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Ауруханалар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қызметкерлеріне және олардың жанұясы мүшелеріне амбулаториялық-емханалық медициналық көмек көрсету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медико-санитарлық көмек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көмектің өзге де түрлері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қызметкерлеріне және олардың жанұясы мүшелеріне стационарлық медициналық көмек көрсету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медициналық көмек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 органының қызметін қамтамасыз 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қаржыландырылатын, денсаулық сақтау атқарушы органының қызметін қамтамасыз ету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арнаулы балалардың және емдік тағамдардың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өнімдерімен және ауру түрлері бойынша дәрі-дәрмекпен қамтамасыз ету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ауру түрлері бойынша халықты арнаулы емдік тағамдардың өнімдерімен және  дәрі-дәрмекпен жергілікті деңгейде қамтамасыз 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денсаулық сақтау объектілерін сейсмикалық күшейту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қамтамасыз 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мемлекеттік  жәрдемақылар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Қарттар мен жалпы үлгідегі мүгедектерді  әлеуметтік қамсыздандыру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қамсыздандыру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  бағдарламасы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жәрдемақысы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 шешімі бойынша азаматтардың жекеленген категорияларына әлеуметтік төлемақылар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мүгедектерді әлеуметтік қолдау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 атқару органы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 атқару органының қызметін қамтамасыз ету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тұрағы жоқ адамдардың әлеуметтік бейімделуі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аса мұқтаж адамдарын тұрғын үймен қамтамасыз ету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коммуналдық тұрғын үй қорының тұрғын үйлерінің құрылысына бөлінген мақсатты инвестициялық трансферттер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 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қызметі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бойынша жұмыстар жүргізу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халықтың бос уақытын  мәдениетті түрде өткізуін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қайраткерлерді мәңгі есте сақтау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тарихи-мәдени мұра ескерткіштерін сақтау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сақтау, халықтың тарихи, ұлттық және мәдени салт-дәстүрлерін  дамытуға жәрдем көрсету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спорттық жарыстар өткiзу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туристік қызмет көрсету жөніндегі іс-шаралар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органының қызметін қамтамасыз ету 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қорын, баспа басылымдарын сақтау және оларды арнаулы пайдалануды қамтамасыз ету 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ақпараттардың жалпыға бірдей жетуін қамтамасыз ету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қатынасты және ішкі саясатты талдау атқарушы органы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жүргізу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басқа да тілдерді дамыту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саяси тұрақтылықты  қамтамасыз ету бойынша мемлекеттік саясат жүргізуге атсалысу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қатынасты және ішкі саясатты талдау атқарушы органы 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қатынастар және ішкі саясатты талдау атқарушы органының қызметін қамтамасыз ету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жастар саясатын жүргізу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 аппараты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Жерлерді аймақтандыру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  табиғатты пайдалану және қоршаған ортаны қорғау бойынша атқарушы орган 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  табиғатты пайдалану және қоршаған ортаны қорғау бойынша атқарушы органның қызметін қамтамасыз ету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  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өткізу 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ерекше қорғалатын табиғи аумақтарды күтiп-ұстау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құрылыстардың бас жоспарын әзірлеу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байланыс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Ауданаралық (қалааралық)  жолаушылар тасымалдауды  ұйымдастыру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мәндегі, қала көшелерінің және өзге де елді мекендердегі автомобиль жолдарының жұмыс істеуін қамтамасыз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автомобиль жолдарын жөндеу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 аппараты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табиғи және техногендік сипаттағы төтенше жағдайларды жоюға арналған төтенше резерві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Өкілетті шығындар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 жарғылық қорына төленетін жарналар 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резерві есебінен табиғи және техногендік сипаттағы төтенше жағдайларды және өзге де көзделмеген  шығыстарды жою шараларын жүргізу 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органының резерві есебінен табиғи және техногендік сипаттағы төтенше жағдайларды және өзге де көзделмеген  шығыстарды жою шараларын жүргізу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резерві  есебінен сот шешімдері бойынша жергілікті атқарушы органдардың міндеттемелерін орындау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 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 органының қызметін қамтамасыз ету  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  экономика, шағын және орта бизнесті қолдау, мемлекеттік сатып алу атқарушы органы 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  экономика, шағын және орта бизнесті қолдау, мемлекеттік сатып алу атқарушы органының қызметін қамтамасыз ету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органының қызметін қамтамасыз ету 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дамыту 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органының резерві есебінен табиғи және техногендік сипаттағы төтенше жағдайларды және өзге де көзделмеген  шығыстарды жою шараларын жүргізу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 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 және көлік атқару органының қызметін қамтамасыз ету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резерві  есебінен сот шешімдері бойынша жергілікті атқарушы органдардың міндеттемелерін орындау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бойынша қызмет ету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алулары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Несиелер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 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шаруашылығы және көлік атқару органы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несие беру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  экономика, шағын және орта бизнесті қолдау, мемлекеттік сатып алу атқарушы органы 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шағын кәсіпкерлікті  дамыту үшін  несиелендіру 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VIІ.Бюджет тапшылығын 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ішкі 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қаржыландырулар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 объектілерін жекешелендіруден түсімдер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жекешелендіруден түсімдер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борышты өтеу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 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жылы басында бюджеттің бос қалдық қаржысын пайдалану </w:t>
            </w:r>
          </w:p>
        </w:tc>
      </w:tr>
    </w:tbl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413"/>
        <w:gridCol w:w="2273"/>
        <w:gridCol w:w="1533"/>
      </w:tblGrid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бюджет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Ауытқулар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82530543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81686153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-844390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961970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917566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-44404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820973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782494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-38479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810054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771885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-38169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628937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-36867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135072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112525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104093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13333318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1318542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-14776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1323669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1309216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-14453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1323669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1309216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-14453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266764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259633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-7131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1056905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1049583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2907887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2890440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2907887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2890440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2753887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2890440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-17447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2632152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2618307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111314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107998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9647608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9569310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-78298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920136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7070131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7026748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-43383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7070131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7026748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-43383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6279642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6236580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-43062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613562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613557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411125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409167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436045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418790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387696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404951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387696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-17255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22289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787532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774668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787532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774668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487142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-12858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8843288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8739242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-104046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3319820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3312405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-7415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704399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648297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-56102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341046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312648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-28398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109452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-25819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195965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335649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-27704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159087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198610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176562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-22048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88,9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-5590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1482890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1522396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1508103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1477778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1463486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1477778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1463486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-14292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1035365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1029806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1030365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1024806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1013447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1012899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-548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-5011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767322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757741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-9581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767322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757741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-9581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28470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28470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209999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490560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2721771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2630273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-91498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1254291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1229991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98,1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1096883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1081994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-14889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659330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658417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437553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423577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-13976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-9411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1219980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1163069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-56911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1219980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1163069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-59611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125971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-9984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151557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144980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-6577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103282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85149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-18133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818040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795909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-22131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-10287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-10287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150836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81,4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-1087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6736343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6636222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-100121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2211277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2129408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2211277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2129408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-81869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2078000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2076079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2411757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2395426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-16331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2411757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2395426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-16331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1331723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-15921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707249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707200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346324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2858830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2835671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-23159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1530900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1529562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1530900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1529562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3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1428338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1427001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-1337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12915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72646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341721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341668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341721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341668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331721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758308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736657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-21651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82966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-6706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70427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-6587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91,4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592556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579413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-13143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587656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-13143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227902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227901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227784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125201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465040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464063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432320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-924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 </w:t>
            </w:r>
          </w:p>
        </w:tc>
      </w:tr>
      <w:tr>
        <w:trPr>
          <w:trHeight w:val="27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232455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8972744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8900397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-72347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99,2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592036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592036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5306039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5234675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-71364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1770999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1170032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1303670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1303654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4692295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1404187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-288108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4692295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4404187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-288108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704827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671983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-32844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-2560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61274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51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61274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4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97,9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56447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-1163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97,9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3665193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4415296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-249897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49862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-992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3589499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3341145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-248354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24289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97,8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201829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200350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99,3 </w:t>
            </w:r>
          </w:p>
        </w:tc>
      </w:tr>
      <w:tr>
        <w:trPr>
          <w:trHeight w:val="70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92,2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182992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56663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97,1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32061122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6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-6900671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-667127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6233544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9,7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6900671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866717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-6033954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2180200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66,3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2756400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1650000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-1106400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-1450371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-1313483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136888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90,6 </w:t>
            </w:r>
          </w:p>
        </w:tc>
      </w:tr>
      <w:tr>
        <w:trPr>
          <w:trHeight w:val="24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5064442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