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982a" w14:textId="75c9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III-ші сайлаған Алматы қалалық Мәслихаты XI-ші сессиясының "Алматы қаласының 2005 жылға арналған бюджеті туралы" 2004 жылғы 27 желтоқсандағы N 102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ХVІ сессиясының 2005 жылғы 26 мамырдағы N 152 шешімі. Алматы қалалық Әділет Департаментінде 2005 жылғы 10 маусымда N 664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7-бабына сәйкес III-ші сайлаған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III-ші сайланған Алматы қалалық Мәслихаты XI-ші сессиясының "Алматы қаласының 2005 жылға арналған бюджеті туралы" 2004 жылғы 27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2005 жылға арналған бюджеті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- 85638129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- 72456311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- 1350524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- 11831294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түсетін ресми трансферттер - 15538907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 өтеу - 1501784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сатудан түсетін түсімдер - 498000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қарыздардың түсімі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шығыстар - 113651104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тапшылық - 4379384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бюджет тапшылығын қаржыландыру - 4379384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қарыздары өтеу - 884648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бюджеттік бос қалдық қаражаты - 5264032 мың теңге".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тармақтағы "1242085" саны "1300391"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7 тармақтағы "878216" саны "1506107"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8 тармақтағы "2936509" саны "3157127"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9 тармақтағы "11591805" саны "12565124"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10 тармақтағы "11912733" саны "12440050"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11 тармақтағы "2607555" саны "2667102"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12 тармақтағы "13635370" саны "13792590"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13 тармақтағы "2278157" саны "2317936"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14 тармақтағы "151000" саны "1810000"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15 тармақтағы "494566" саны "499862"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16 тармақтағы "301285" саны "422827"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17 тармақтағы "11893930" саны "14971552"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18 тармақ мынадай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Өзге де шығындарға бөлінетін қаржы 548374 мың теңге, оның ішінде, қала әкімінің резервтегі қоры 285018 мың теңге сомасы көлемінде бекітілсін".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19 тармақтағы "162070" саны "256642"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XVI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 Е.Балтабаева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 Мәслихатының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мамыр 2005 жылғы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ХVІ-ші сессиясының "ІІІ сайланған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 сессиясының "2005 жылға арналған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бюджеті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 N№102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86"/>
        <w:gridCol w:w="743"/>
        <w:gridCol w:w="766"/>
        <w:gridCol w:w="7616"/>
        <w:gridCol w:w="242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 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85638129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72456311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25892320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25892320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23750860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34325515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34325515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34325515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7568303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4909153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4519153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986670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950680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1672000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4203013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1520640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 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1514398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855350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645928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1167975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124630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(төлнұсқаларын)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372050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 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1350524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859864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253969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252499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39960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  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  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11831294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1615000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1615000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Азаматтарға пәтерлер сатудан түскен қаражат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10216294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10216294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10216294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15538907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15538907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15538907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3608870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11930037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заңды тұлғалардың құнды қағаздарының қатысуы үлесінен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арыздар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66"/>
        <w:gridCol w:w="965"/>
        <w:gridCol w:w="906"/>
        <w:gridCol w:w="7288"/>
        <w:gridCol w:w="2490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           мың теңге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 Атауы   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113651104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1300391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1090908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819830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696477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251540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161443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161443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1506107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1472907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1472907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1054710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118709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3157127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3157127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3003127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2893894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108633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12565124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1136499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1136499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1136499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8394479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473839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473839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7920640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6680893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717132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153339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563672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563672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563672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607776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39187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568589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568589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71636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1791062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1723090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1223090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12440050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5195082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5195082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5195082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1337166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917253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603179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419913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167997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246326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1688185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1688185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1688185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2356846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2356846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1105603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1105603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1087433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757168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722000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2667102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660987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475154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185833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1778366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 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66813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66813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1711553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146731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135313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986768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227749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227749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155755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13792590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7057068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6951302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6951302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 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105766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4760222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4760222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4652751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1975300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1725300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658227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740634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2317936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1129074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1073510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798061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514333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460003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
</w:t>
            </w:r>
          </w:p>
        </w:tc>
      </w:tr>
      <w:tr>
        <w:trPr>
          <w:trHeight w:val="9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412727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78678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83517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 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83517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238008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251802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251802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1810000
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499862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қатынастарының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389421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мемлекеттік сәулет-құрылыс бақылау 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бақылау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14971552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4954935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4954935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4954935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10016617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10016617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8707043
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548374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32758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32758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қорғау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502018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217000
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285018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256642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-4379384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4379384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884648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884648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884648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884648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XVI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