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35e8" w14:textId="09f3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III-ші сайлаған Алматы қалалық Мәслихаты XI-ші сессиясының "Алматы қаласының 2005 жылға арналған бюджеті туралы"»2004 жылғы 27 желтоқсандағы N 102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III-сайланған Алматы қалалық Мәслихатының ХVІІ сессиясының 2005 жылғы 29 шілдедегі N 165 шешімі. Алматы қалалық Әділет Департаментінде 2005 жылғы 2 тамызда N 666 тіркелді. Қолданылу мерзімінің аяқталуына байланысты күші жойылды - Алматы қаласы Мәслихатының 2006 жылғы 31 мамырдағы N 510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туралы" 2001 жылғы 23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7-бабына сәйкес III-ші сайлаған Алматы қаласының Мәслихаты 
</w:t>
      </w:r>
      <w:r>
        <w:rPr>
          <w:rFonts w:ascii="Times New Roman"/>
          <w:b/>
          <w:i w:val="false"/>
          <w:color w:val="000000"/>
          <w:sz w:val="28"/>
        </w:rPr>
        <w:t>
ШЕШІМ ЕТТІ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III-ші сайланған Алматы қалалық Мәслихаты XI-ші сессиясының«Алматы қаласының 2005 жылға арналған бюджеті туралы 2004 жылғы 27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(Алматы қаласының Әділет департаментінде 30.12.2004ж. N 634 рет санымен тіркеліп, 08.01.2005 ж. N 2 Алматы Ақшамы, 08.01.2005 ж. N 4 Вечерний Алматы газеттерінде жарияланған; өзгерістер мен толықтырулар енгізілген, тіркелген және газеттерде жарияланған: 18.02.2005ж. N 644, Алматы Ақшамы - 26.02.2005 ж. N 23, Вечерний Алматы - 26.02.2005 ж.; 06.04.2005 ж. N 646, Алматы Ақшамы - 14.04.2005 ж. N 43, Вечерний Алматы - 14.04.2005 ж. N 74-76; 16.05.2005 ж. N 655, Алматы Ақшамы - 24.05.2005 ж. N 57, Вечерний Алматы - 02.06.2005ж. N 111-113; 10.06.2005ж. N 664, Алматы Ақшамы - 21.06.2005ж. N 69, Вечерний Алматы - 18.06.2005ж. N 124) 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1 тармақ келесі редакцияда баяндалсын: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2005 жылға арналған бюджеті қосымшаға сәйкес мынадай мөлшерде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- 87338129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- 73408056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- 1448779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- 12481294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республикалық бюджеттен түсетін ресми трансферттер - 15544393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бюджеттік кредиттерді өтеу - 1501784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активтерін сатудан түсетін түсімдер - 498000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қарыздардың түсімі - 6194900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шығыстар - 115285149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бюджеттік кредиттер - 100000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тапшылық - 4307943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бюджет тапшылығын қаржыландыру - 4307943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қарыздары өтеу - 956089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жылы басындағы бюджеттік бос қалдық қаражаты - 5264032 мың теңге."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6 тармақтағы "1300391" саны "1384469"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7 тармақтағы "1506107" саны "1504398"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9 тармақтағы "12565124" саны "12810995"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10 тармақтағы "12440050" саны "12735050"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11 тармақтағы "2667102" саны "2750082"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12 тармақтағы "13792590" саны "13871634"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13 тармақтағы "2317936" саны "2490798"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17 тармақтағы "14971552" саны "15437952"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18 тармақ мынадай редакцияда баяндалсын: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Өзге де шығындарға бөлінетін қаржы 745000 мың теңге, оның ішінде, қала әкімінің резервтегі қоры 451644 мың теңге сомасы көлемінде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19 тармақтағы«"256642" саны "269535" санына өзгертілсін.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III-і сайлаған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 XVII-і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III-і сайлаған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ІІІ-ші сайланған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Мәслихатының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шілде 2005 жылғы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ХVІІ-ші сессиясының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"ІІІ сайланған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қалалық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 ХІ сессиясының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"2005 жылға арналған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бюджеті туралы"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27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N№102 шешіміне өзгерістер мен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N 1 қосымша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АЛМАТЫ ҚАЛАСЫНЫҢ 2005 ЖЫЛҒА АРНАЛҒАН НАҚТЫ БЮДЖЕТІ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708"/>
        <w:gridCol w:w="665"/>
        <w:gridCol w:w="688"/>
        <w:gridCol w:w="7889"/>
        <w:gridCol w:w="2466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                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              мың теңге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Iшкi сыныбы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Ерекшелiгi 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87338129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Салықтық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73408056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Табыс салығы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26363285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Жеке табыс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26363285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Төлем көзінен ұсталатын жеке табыс салығы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24071825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Төлем көзінен ұсталынбайтын жеке табыс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1357960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Қызметін біржолғы талон бойынша жүзеге асыратын жеке тұлғалардан алынатын жеке табыс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933500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Әлеуметтiк салық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34575515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Әлеуметтік салық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34575515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Әлеуметтік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34575515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Меншiкке салынатын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7693303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Мүлiкке салынатын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4909153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тұлғалардың және жеке кәсіпкерлердің мүлкіне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4519153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Жеке тұлғалардың мүлкiне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1011670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Ауыл шаруашылығы мақсатындағы жерлерге жеке тұлғалардан алынатын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Елдi мекендер жерлерiне жеке тұлғалардан алынатын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Ауыл шаруашылығы мақсатындағы жерлерге заңды тұлғалардан, жеке кәсіпкерлерден, жеке нотариустар мен адвокаттардан алынатын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 жерлеріне заңды тұлғалардан, жеке кәсіпкерлерден, жеке нотариустар мен адвокаттардан алынатын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975680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құралдарына салынатын салық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1772000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тұлғалардың көлiк құралдарына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511120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Жеке тұлғалардың көлiк құралдарына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1260880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Бірыңғай жер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Бірыңғай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Тауарларға, жұмыстарға және қызметтер көрсетуге салынатын iшкi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4269413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Акциздер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1615640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арақ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күшті ликер-арақ бұйымдары және басқа да күшті алкогольді ішімдіктер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шараптар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коньяктар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шампан шараптары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сыра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733940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аумағында өндірілген этил спиртінің көлемдік үлесі 12 процентке дейінгі басқа да әлсіз алкогольді ішімдіктер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Құмар ойын бизнесі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Лотереяларды ұйымдастыру және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Өндірушілер бөлшек саудада  өткізетін, өз өндірісінің (авиациялықты қоспағанда), сондай-ақ өз өндірістік мұқтаждарына пайдаланылатын бензин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және жеке тұлғаларға бөлшек саудада өткізетін, сондай-ақ өз өндірістік мұқтаждарына пайдаланылатын дизель отыны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және басқа ресурстарды пайдаланғаны үшiн түсетiн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1513798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бетіне жақын көздердегі су ресурстарын пайдаланғаны үшін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маңызы бар ерекше қорғалатын табиғи аумақтарды пайдаланғаны үшін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телімдерін пайдаланғаны үшін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855350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Қоршаған ортаны ластағаны үшін төленетін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645928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Кәсiпкерлiк және кәсiби қызметтi жүргiзгенi үшiн алынатын алымдар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1139975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Жеке кәсіпкерлерді мемлекеттік тіркегені үшін алынатын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44070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Жекелеген қызмет түрлерiмен айналысу құқығы үшiн лицензиялық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109630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 мемлекеттiк тiркегенi үшiн алынатын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100100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Аукциондық сатудан алынатын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54850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Жылжымалы мүлікті кепілге салуды мемлекеттік тіркегені үшін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Механикалық көлік құралдарын және тіркемелерді мемлекеттік тіркегені үшін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28535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Жылжымайтын мүлікке және олармен мәміле жасау құқығын мемлекеттік тіркегені үшін алым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88800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маңызы бар және елді мекендердегі жалпы пайдаланудағы автомобиль жолдарының белдеуінде бөлінген сыртқы (көрнекі) жарнамаларды орналастырғаны үшін төлем ақы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704690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Басқа да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 да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бюджетке түсетін басқа да салықтық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505700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баж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505700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Сотқа берілетін талап арыздардан, ерекше өндірістегі істер бойынша арыздардан (шағымдардан), жүгіну шағымдарынан, атқару парағының көшірмесін беру туралы мәселе бойынша сот анықтамасына жеке шағымдардан, сот бұйрығын шығару туралы арыздардан, сондай-ақ соттық шет ел соттары мен төрелік соттарының шешімдері бойынша атқару парақтарын, құжаттардың көшірмелерін (төлнұсқаларын) бергені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412050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Азаматтық хал актілерін тіркегені, азаматтарға азаматтық хал актілерін тіркегені туралы қайта куәліктер бергені үшін, сондай-ақ туу, неке, некені бұзу, өлім туралы актілердің жазбаларын өзгерту, толықтыру, түзету мен қалпына келтіруге байланысты куәліктерді бергені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Шетелге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Шетелдіктердің паспорттарына немесе олардың орнына қолданылатын құжаттарына Қазақстан Республикасынан кету және Қазақстан Республикасына келу құқығына виза бергені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57000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Республикасының азаматтығын алу,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Тұрғылықты жерін тіркегені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Аңшылық құқығына рұқсат бергені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Азаматтық, қарудың (аңшылық суық қаруды, белгі беретін қаруды, ұңғысыз атыс қаруын, механикалық шашыратқыштарды, көзден жас ағызатын немесе тітіркендіретін заттар толтырылған аэрозольді және басқа құрылғыларды, үрлемелі қуаты 7,5 Дж-дан аспайтын пневматикалық қаруды қоспағанда және калибрі 4,5 миллиметрге дейінгі қарулар)  әрбір бірлігін тіркегені және қайта тіркегені үшін алынатын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Қаруды және оның оқтарын  сақтауға немесе сақтауға, алып жүруге, тасымалдауға және Қазақстан Республикасының аумағына әкелуге, Қазақстан Республикасынан әкетуге рұқсат бергені үшін 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Салықтық емес түсiмдер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1448779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 меншігінен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959824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кәсіпорынның таза кірісі бөлігіндегі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41435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мемлекеттік кәсіпорындардың таза кірісінің бір бөлігінің түсімдері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41435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39130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меншігіндегі акциялардың мемлекеттік пакетіне дивидендтер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39130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 меншігіндегі мүлікті жалға беруден түсетін кірістер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626470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меншіктегі мүлікті жалға беруден түсетін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626470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212869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тұлғаларға үкіметтік сыртқы қарыздар қаражаты есебінен жергілікті бюджеттен 2005 жылға дейін берілген бюджеттік кредиттер бойынша 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211399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меншіктен түсетін өзге де кірістер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39920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телімдерін жалға беру құқығын сатқаны үшін төлем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39880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Иесіз мүлікті, белгіленген тәртіппен коммуналдық меншікке өтеусіз өткен мүлікті, қадағалаусыз жануарларды, олжаларды, сондай-ақ мұрагерлік құқығы бойынша мемлекетке өткен мүлікті сатудан алынатын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бюджеттен қаржыландырылатын  мемлекеттік мекемелердің тауарларды (жұмыстарды, қызметтер көрсетуді)   өткізуінен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  мемлекеттік мекемелердің тауарларды (жұмыстарды, қызметтер көрсетуді) өткізуінен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қаржыландырылатын мемлекеттік мекемелер көрсететін қызметтерді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бюджеттен қаржыландырылатын  мемлекеттік мекемелер ұйымдастыратын мемлекеттік сатып алуды өткізуден түсетін ақша түсімдері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20380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  мемлекеттік мекемелер ұйымдастыратын мемлекеттік сатып алу өткізуден түсетін ақша түсімдері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20380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20380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387225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387225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мемлекеттік органдар салатын әкімшілік айыппұлдар мен санкциялар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386900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Түзету жұмыстарына сотталғандардың жалақысынан ұсталатын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қаржыландырылатын мемлекеттік мекемелермен алынатын басқа да санкциялар мен айыппұлдар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79695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79695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қаржыландырылатын мемлекеттік мекемелердің дебиторлық, депоненттік берешегінің түсуі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Бұрын жергілікті бюджеттен алынған, пайдаланылмаған қаражаттардың қайтарылуы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бюджетке түсетін салыққа жатпайтын басқа да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74250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12481294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мекемелерге бекітілген, мемлекеттік мүлікті сату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1795000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мекемелерге бекітілген, мемлекеттік мүлікті сату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1795000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Азаматтарға пәтерлер сатудан түскен қаражат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1795000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Жердi және материалдық емес активтердi сату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10686294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Жерді сату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10686294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телімдерін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10686294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Ресми трансферттерден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15544393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Мемлекеттiк басқарудың жоғары тұрған органдарынан түсетiн трансферттер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15544393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Республикалық бюджеттен түсетiн трансферттер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15544393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Ағымдағы мақсатты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3235333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Мақсатты даму трансферттері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12309060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1501784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1501784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берілген бюджеттік кредиттерді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1501784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Қарыз алушы банктерге жергілікті бюджеттен берілген 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1439784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498000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498000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Қаржы активтерін ел ішінде  сатудан түсетін түсімдер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498000
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меншіктегі заңды тұлғалардың құнды қағаздарының қатысуы үлесінен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380000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Қарыздар түсімі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6194900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 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республикалық маңыздағы қаласы алатын қарыздар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86"/>
        <w:gridCol w:w="965"/>
        <w:gridCol w:w="906"/>
        <w:gridCol w:w="7247"/>
        <w:gridCol w:w="2450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  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          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бағдарламалардың әкiмгері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Бағдарлама     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ШЫҒЫСТАР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115285149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1384469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1173886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мәслихатының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19538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қала, астана мәслихатының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 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902808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Республикалық маңызы бар қалалар, астана  әкімінің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754694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Ақпараттық жүйелер құру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123353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 әкімінің аппараты 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251540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162543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162543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Қаржы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Салық салу мақсатында мүлікті бағалауды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меншікті  жекешелендіруді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 және статистикалық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48040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экономика және бюджеттік жоспарлау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48040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Экономика және бюджеттік жоспарлау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1504398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Әскери мұқтаждар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жұмылдыру дайындығы және төтенше жағдайлар департаменті 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33200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Жалпыға бiрдей әскери мiндеттi атқару шеңберiндегi iс-шаралар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Аймақтық қорғанысты дайындау және аймақтық қорғаныс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 жағдайлар жөнiндегi жұмыстарды ұйымдастыру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1471198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жұмылдыру дайындығы және төтенше жағдайлар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971198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Жұмылдыру дайындығы және төтенше жағдайлар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30669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астананың жұмылдыру дайындығы және жұмылдыру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268819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 ауқымындағы  төтенше жағдайлардың алдын-алу және оларды жою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553001
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және техногендік сипаттағы төтенше жағдайларды жою үшін жергілікті атқарушы органның төтенше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118709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500000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Жұмылдыру даярлығы және төтенше жағдайлар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тәртіп,  қауіпсіздік, құқық, сот,  қылмыстық-атқару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3157127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 қорғау 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3157127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 бюджетінен қаржыландырылатын ішкі істердің атқарушы органы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3003127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қалалар, астана бюджетінен қаржыландырылатын ішкі істердің атқарушы органының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2893894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қаланың, астананың аумағында қоғамдық тәртіпті қорғау және қоғамдық қауіпсіздікті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108633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Қоғамдық тәртіпті қорғауға қатысатын азаматтарды көтермелеу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жолаушылар көлігі және автомобиль жолдарының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 жол жүру қозғалысын реттеу бойынша жабдықтар мен құралдарды іске қосу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12810995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Мектепке дейiнгi тәрбие және оқыту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1247575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1247575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Балаларды мектепке дейін тәрбиелеу және оқыту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1247575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бастауыш, жалпы негізгі, жалпы орта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8527925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дене шынықтыру және спорт басқармасы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604495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жеткiншектерге спорт бойынша қосымша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504823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Мамандандырылған бiлiм беру ұйымдарында спорттағы дарынды балаларға жалпы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99672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7923430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6682023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Арнаулы бiлiм беру бағдарламалары бойынша жалпы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713792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Орта білім жүйесін ақпараттандыру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115352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қаланың, астананың мемлекеттiк бiлiм беру ұйымдары үшiн оқулықтар сатып алу және жеткiзу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253924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жас өспірімдер үшін қосымша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158339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Бастауыш кәсiптік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560940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560940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бастапқы кәсіптік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560940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 кәсіби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605474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39187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Орта кәсіптік білімді мамандарды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39187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566287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орта кәсіптік білімді мамандарды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566287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Қосымша кәсіби білім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78019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9216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Кадрлардың біліктілігін арттыру және қайта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68803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Кадрлардың біліктілігін арттыру және оларды қайта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68803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1791062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67972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Білім беру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40613
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Балалар мен жасөспiрiмдердiң психикалық денсаулығын зерттеу және халыққа психологиялық-медициналық-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педагогикалық консультациялық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27359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1723090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Білім беру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1223090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Алматы қаласындағы білім беру объектілерін сейсмикалық күшейту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12735050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Кең бейiндi ауруханалар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5417321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5417321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жіберуіне байланысты стационарлық медициналық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5417321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Халықтың денсаулығын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1394425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974512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денсаулық сақтау ұйымдары үшін қанды, оның құрамдарын және дәрілерді өндіру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156887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Ана мен баланы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206271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Салауатты өмір сүруді насихаттау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Аурулардың жеке түрлері бойынша халықты арнаулы тағам өнімдерімен және дәрілік заттармен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602952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мемлекеттік санитарлық-эпидемиологиялық қадағалау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419913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санитарлық-эпидемиологиялық қадағалау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167997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халықтың санитарлық-эпидемиологиялық әл-ауқаты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246326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Мамандандырылған медициналық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1751641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1751641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Айналадағылар үшін қауіп төндіретін және әлеуметтік-елеулі аурулармен ауыратын адамдарға медициналық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1751641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Емханалар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2292934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2292934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Халыққа бастапқы медициналық-санитралық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2292934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Медициналық көмектiң басқа түрлерi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1096520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1096520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Жедел және шұғыл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1088290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Төтенше жағдайларда халыққа медициналық көмекті көрсету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782209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денсаулық сақтау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35209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Денсаулық сақтау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мекеннен тыс тұратын азаматтарға емделу үшін жол ақысын тегін немесе жеңілдіктермен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747000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Денсаулық сақтау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247000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Алматы қаласындағы денсаулық сақтау объектілерін сейсмикалық күшейту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2750082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қамтамасыз 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666721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473848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473848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білім беру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192873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192873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Әлеуметтiк көмек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1847972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68119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Мұқтаж азаматтарға үйінде әлеуметтік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68119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1779853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Еңбекпен қамту бағдарламасы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146731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атаулы әлеуметтік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157168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көмегі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210613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979768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Мүгедектерді әлеуметтік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118787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Ұлы Отан соғысының мүгедектері мен қатысушыларына біржолғы көмекті төлеу және жол жүруді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166786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235389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235389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Жұмыспен қамту және әлеуметтік бағдарламалар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162755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Жәрдемақылар мен басқа да әлеуметтік төлемдерді есептеу, төлеу және жеткізу жөніндегі қызмет көрсетулерге төлем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Белгілі тұрағы жоқ адамдардың әлеуметтік бейімделуі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63916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13871634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7047681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 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6951302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құрылысы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6951302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тұрғын үй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96379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Тұрғын үй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
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78643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тұрғын үй қорын сақтауды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және техногендік сипаттағы төтенше жағдайларды жою үшін жергілікті атқарушы органның төтенше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4787393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4797393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Энергетика және коммуналдық шаруашылығы Департаментінің 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шаруашылық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4677422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Сумен жабдықтау және су бөлу жүйесін қалыптастыру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Коммуналдық шаруашылық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Елді-мекендерді көркейту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2036560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Қаладағы аудан 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1786560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 көшелерді жарықтандыру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694487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мекендердің санитариясын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740634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Жерлеу орындарын күтіп-ұстау және туысы жоқ адамдарды жерлеу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мекендерді абаттандыру мен көгалдандыру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339593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объектілерін дамыту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2490798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 саласындағы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1399074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мәдениет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1343510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Мәдениет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Мәдени-демалыс жұмысын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1068061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 қайраткерлерін мәңгі есте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Театр және музыка өнерiн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50748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Зоопарктер мен дендропарктердiң жұмыс iстеуiн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құрылыс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55564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Мәдениет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405677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дене шынықтыру және спорт басқармасы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351347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Дене шынықтыру және спорт басқармасының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қала, астана деңгейде спорттық жарыстар өткiзу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
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және халықаралық спорт жарыстарына әртүрлi спорт түрлерi бойынша республикалық маңызы бар қала, астана құрама командаларының мүшелерiн дайындау және олардың қатысуы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335184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қала, астана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Дене шынықтыру және спорт басқармасының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 кеңiстiк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424245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мұрағат және құжаттар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78678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Мұрағат және құжаттар басқармасының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Мұрағаттық қордың сақталуын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69952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мәдениет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83517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Қалалық кiтапханалардың жұмыс iстеуiн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83517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ішкі саясат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249526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Бұқаралық ақпарат құралдары арқылы мемлекеттiк ақпарат саясатын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249526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тілдерді дамыту басқармасы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12524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Тілдерді дамыту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тілді және Қазақстан халықтарының басқа да тілдерін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Туристтік қызметті реттеу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251802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ішкі саясат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251802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Ішкі саясат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197842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Жастар саясаты саласындағы өңірлік бағдарламаларды iске асыру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кешенi және жер қойнауын пайдалану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1810000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1810000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тұрғын үй-коммуналдық шаруашылық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1810000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Жылу-энергетикалық жүйені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1810000
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499862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Қоршаған ортаны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449964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табиғи ресурстар және табиғатты пайдалануды реттеу департаментінің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449964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ресурстар және қоршаған ортаны қорғау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Қоршаған ортаны қорғау бойынша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408146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Жергiлiктi маңызы бар ерекше қорғалатын табиғи аумақтарды күтiп-ұстау және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49898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жер қатынастарының басқармасы 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49898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 қатынастары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Жердi аймақтарға бөлу жөнiндегi жұмыстарды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422827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422827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сәулет және қала құрылысы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389421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Сәулет және қала құрылысы 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34421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Елді мекендердегі құрылыстардың бас жоспарын әзірлеу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355000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қаланың, мемлекеттік сәулет-құрылыс бақылау 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22214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Мемлекеттік сәулет-құрылыстық бақылау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қаланың, құрылыс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11192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Құрылыс департаментінің қызметін қамтамасыз 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15437952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 көлiгi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5164695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жолаушылар көлігі және автомобиль жолдарының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5164695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Автомобиль жолдарының жұмыс істеуін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5164695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10273257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жолаушылар көлігі және автомобиль жолдарының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10273257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Жолаушылар көлігі және автомобиль жолдарының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Көлік инфрақұрылымын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8963683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90683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Қазақстан Республикасы Үкіметінің шұғыл шығындарға арналған резервінің есебінен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745000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Экономикалық қызметтерді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32758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32758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Кәсіпкерлік және өнеркәсіп департаментінің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32758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монополияларды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13598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табиғи монополиялардың қызметін реттеу және бәсекелестiктi қорғау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13598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Табиғи монополиялардың және бәсекелестiктi қорғау қызметін реттеу департаментінің 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Өзге 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698644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қалалар, астана әкімінің аппараты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247000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451644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Шұғыл шығындарға арналған республикалық маңызы бар қала, астананың жергілікті атқарушы органның резерві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451644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269535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269535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269535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органдардың борышына қызмет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269535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Мақсатты трансферттердің қайтарылуы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37453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Бюджеттік 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45357967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VI.Несиелер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Кәсiпкерлiк қызметтi қолдау және бәсекелестікті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4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департаменті (басқармасы)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кәсіпкерлікті дамыту үшін кредит беру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Бюджет тапшылығы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-4307943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Тапшылықты қаржыландыру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4307943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956089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956089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Республикалық маңызы бар қала, астана қаржы департаменті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956089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атқарушы органның борышын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956089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 қаржысы қалдығының қозғалысы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 қаржысы қалдықтары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 қаржысының бос қалдықтары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 қаржысының бос қалдықтары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III-і сайлаған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 XVII-і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III-і сайлаған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