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056f" w14:textId="4a50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III-ші сайлаған Алматы қалалық Мәслихаты XI-ші сессиясының«Алматы қаласының 2005 жылға арналған бюджеті туралы»2004 жылғы 27 желтоқсандағы 102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ХVІІІ сессиясының 2005 жылғы 28 қыркүйектегі N 178 шешімі. Алматы қалалық Әділет Департаментінде 2005 жылғы 5 қазанда N 673 тіркелді. Қолданылу мерзімінің аяқталуына байланысты күші жойылды - Алматы қаласы Мәслихатының 2006 жылғы 31 мамырдағы N 510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Республикасының«"Қазақстан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7-бабына сәйкес III-ші сайлаған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III-ші сайланған Алматы қалалық Мәслихаты XI-ші сессиясының "Алматы қаласының 2005 жылға арналған бюджеті туралы" 2004 жылғы 27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департаментінде 30.12.2004 ж. N 634 рет санымен тіркеліп, 08.01.2005 ж. N 2 Алматы Ақшамы, 08.01.2005 ж. N 4 Вечерний Алматы газеттерінде жарияланған; өзгерістер мен толықтырулар енгізілген, тіркелген және газеттерде жарияланған: 18.02.2005 ж. N 644, Алматы Ақшамы - 26.02.2005 ж. N 23, Вечерний Алматы - 26.02.2005 ж.; 06.04.2005 ж. N 646, Алматы Ақшамы - 14.04.2005 ж. N 43, Вечерний Алматы - 14.04.2005 ж. N 74-76; 16.05.2005 ж. N 655, Алматы Ақшамы - 24.05.2005 ж. N 57, Вечерний Алматы - 02.06.2005 ж. N 111-113; 10.06.2005 ж. N 664, Алматы Ақшамы - 21.06.2005 ж. N 69, Вечерний Алматы - 18.06.2005 ж. N 124; 02.08.2005 ж. N 666, Алматы Ақшамы - 18.08.2005 ж. N 94, Вечерний Алматы - 18.08.2005 ж. N 166)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тармақ 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2005 жылға арналған бюджеті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- 89338129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- 74524981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- 1331854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- 13481294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түсетін ресми трансферттер - 15544393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кредиттерді өтеу - 1501784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активтерін сатудан түсетін түсімдер - 498000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қарыздардың түсімі - 6194900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шығыстар - 117291505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кредиттер - 100000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тапшылық - 4314299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бюджет тапшылығын қаржыландыру - 4314299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қарыздары өтеу - 949733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жылы басындағы бюджеттік бос қалдық қаражаты - 5264032 мың теңге".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6 тармақтағы "1384469" саны "1504503"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7 тармақтағы "1504398" саны "1712584"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8 тармақтағы "3157127" саны "3198122"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9 тармақтағы "12810995" саны "13082984"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10 тармақтағы "12735050" саны "13000379"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11 тармақтағы "2750082" саны "2764773"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12 тармақтағы "13871634" саны "13994156"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13 тармақтағы "2490798" саны "3086327"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14 тармақтағы "1810000" саны "2126000"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17 тармақтағы "15437952" саны "15707315" санына өзгертілсін.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18 тармақ мынадай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Өзге де шығындарға бөлінетін қаржы 520362 мың теңге, оның ішінде, қала әкімінің резервтегі қоры 226506 мың теңге сомасы көлемінде бекітілсін".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19 тармақтағы "269535" саны "275891" санына өзгертілсін.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XVIII-і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 С.Қалаков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 Т.Мұқашев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қыркүйек 2005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ХVІІІ-ші сессиясының "ІІІ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 сессиясының"2005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 N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2005 ЖЫЛҒА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АРНАЛҒАН НАҚТЫ 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701"/>
        <w:gridCol w:w="657"/>
        <w:gridCol w:w="682"/>
        <w:gridCol w:w="8081"/>
        <w:gridCol w:w="230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Ерекшелiгi 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89338129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74524981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ұсталатын жеке табыс салығы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24554970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ұсталынбайтын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1357960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7943203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5159153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4769153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мүлкiне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1011670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Елдi мекендер жерлерiне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975680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511120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1260880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4353293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1701140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арақ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шараптар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коньяктар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сыра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793940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Құмар ойын бизнесі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Лотереяларды ұйымдастыру және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Өндірушілер бөлшек саудада  өткізетін, өз өндірісінің (авиациялықты қоспағанда), сондай-ақ өз өндірістік мұқтаждарына пайдаланылатын бензин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1529798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811350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ластағаны үшін төленетін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705928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1122355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кәсіпкерлерді мемлекеттік тіркегені үшін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 мемлекеттiк тiркегенi үшiн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Аукциондық сатудан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704690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басқа да 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(төлнұсқаларын)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412050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Тұрғылықты жерін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Аңшылық құқығына рұқсат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 әрбір бірлігін тіркегені және қайта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1331854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944589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кәсіпорынның таза кірісі бөлігіндегі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33065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үкіметтік сыртқы қарыздар қаражаты есебінен жергілікті бюджеттен 2005 жылға дейін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211399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30750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  жалға беру құқығын сатқаны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308900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салыққа жатпайтын басқа да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13481294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Азаматтарға пәтерлер сатудан түскен қаражат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15544393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15544393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15544393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мақсатты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3235333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12309060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1439784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Қаржы активтерін ел ішінде  сатудан түсетін түсімдер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заңды тұлғалардың құнды қағаздарының қатысуы үлесінен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 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644"/>
        <w:gridCol w:w="1088"/>
        <w:gridCol w:w="1031"/>
        <w:gridCol w:w="7026"/>
        <w:gridCol w:w="2459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       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  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117291505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1504503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1283287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19538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1001872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853758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261877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261877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 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1712584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1679384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1179384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 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553001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326895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даярлығы және төтенше жағдайлар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 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3044122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2921652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 жүйелерді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13082984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8661433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624274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524281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8037159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6774497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721703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115618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171417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605904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39627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566277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566277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78019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68803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1841062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1773090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1273090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13000379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5175920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5175920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5175920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1431517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984336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жеке түрлері бойынша халықты арнаулы тағам өнімдерімен және дәрілік заттармен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602952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447181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167997
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256642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1845259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1845259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1845259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2633880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2633880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2633880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1131594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1131594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1121272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782209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мекеннен тыс тұратын азаматтарға емделу үшін жол ақысын тегін немесе жеңілдіктермен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747000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2764773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671323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475111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196212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1849422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73184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1776238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197613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992028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128867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174755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60555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13994156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7147681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7051302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7051302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 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96379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тұрғын үй қорын сақтауды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4677422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2058391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1808391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705856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742342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348347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3086327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1884811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1829247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1544591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қайраткерлерін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87915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416083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361753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объектілерін дамыту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431940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79338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87925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 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87925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252153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252153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12524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343493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343493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үй-коммуналдық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2126000
</w:t>
            </w:r>
          </w:p>
        </w:tc>
      </w:tr>
      <w:tr>
        <w:trPr>
          <w:trHeight w:val="6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499862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ресурстар және табиғатты пайдалануды реттеу департаментінің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қатынастарының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422827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422827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сәулет және 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389421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 және қала құрылысы 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қаланың, мемлекеттік сәулет-құрылыс бақылау 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22214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сәулет-құрылыстық бақылау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15707315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5434058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8963683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520362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473506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247000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226506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226506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275891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275891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275891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275891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VI.Несиелер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3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 тапшылығы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-4314299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Тапшылықты 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4314299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949733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949733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949733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949733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қалдығының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1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XVIII-і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 С.Қалаков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 Т.Мұқашев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