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2176" w14:textId="38d2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2004 жылғы 8 сәуірдегі N 2/301 "Семей сынақ ядролық полигонындағы ядролық сынаулардың салдарынан зардап шеккен азаматтарды әлеуметтік қорғау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2005 жылғы 17 қарашадағы N 5/773 қаулысы. Алматы қалалық Әділет Департаментінде 2005 жылғы 30 қарашада N 678 тіркелді. Күші жойылды - Алматы қаласы әкімдігінің 2006 жылғы 31 наурыздағы N 1/377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148-ІІ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 бабына сәйкес, Алматы қаласының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қаласы әкімдігінің 2004 жылғы 8 сәуірдегі N 2/301 "Семей сынақ ядролық полигонындағы ядролық сынақ салдарынан зардап шеккен азаматтарды әлеуметтік қорғау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 Әділет басқармасында 2004 жылы 22 сәуірде N 592 тіркелген, "Вечерний Алматы" газетінде 2004 жылы 24 сәуірде N 77-78, "Алматы ақшамы" газетінде 2004 жылы 27 сәуірде N 47 жарияланды),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1 қосымшасы осы қаулының қосымшасына сәйкес жаңа редакцияда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Қ.А. Бүкеновке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қаласының Әкімі       И. Тасмағамбетов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              К. 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17 қарашадағы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5/773 қаулысына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Семей сынақ ядролық полигонындағы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ядролық сынаулардың салдарынан зардап шеккен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азаматтарды тіркеу және есепке алу жұмысын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үйлестіру жөніндегі қалалық комиссиясының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8193"/>
      </w:tblGrid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Бүкенов Қайрат Ахмадиұлы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әкімінің бірінші орынбасары, комиссия төрағасы
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Нұрланов       Амангелді Жұмаханұлы   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Жұмыспен қамту әлеуметтік бағдарламалар департаментінің директоры, төраға орынбасары
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Ұмбаев Айтжан Керімұлы              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Министрлігінің Алматы қаласы бойынша Департаментінің директоры
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Мұрат Тұрдыбекұлы               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төлемі жөніндегі мемлекеттік орталықтың Алматы қаласы бойынша филиалының директоры
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Римма Шәкіратқызы      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 аппараты заң бөлімінің меңгерушісі
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Еспенбетова Светлана Әлиқызы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Жұмыспен қамту және әлеуметтік бағдарламалар департаментінің әлеуметтік бағдарламалар бөлімінің бас маманы - комиссия хатшысы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