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9814" w14:textId="1589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III-ші сайланған Алматы қаласы Мәслихатының XI-ші сессиясының 2004 жылғы 27 желтоқсандағы N 102 "2005 жылға арналған Алматы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IІІ сайланған Алматы қалалық Мәслихатының XІХ сессиясының 2005 жылғы 18 қарашадағы N 191 шешімі. Алматы қалалық Әділет басқармасында 2005 жылы 2 желтоқсанда N 679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III-ші сайлаған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III-ші сайланған Алматы қаласы Мәслихатының XI-ші сессиясының "2005 жылға арналған Алматы қаласының бюджеті туралы" 2004 жылғы 27 желтоқсандағы N 102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департаментінде 2004 жылғы 30 желтоқсанда N 634 рет санымен тіркеліп, 2005 жылғы 8 қаңтардағы N 2 Алматы Ақшамы, 2005 жылғы 8 қаңтардағы N 4 Вечерний Алматы газеттерінде жарияланған; өзгерістер мен толықтырулар енгізіліп, тіркелген және газеттерде жарияланған: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644 </w:t>
      </w:r>
      <w:r>
        <w:rPr>
          <w:rFonts w:ascii="Times New Roman"/>
          <w:b w:val="false"/>
          <w:i w:val="false"/>
          <w:color w:val="000000"/>
          <w:sz w:val="28"/>
        </w:rPr>
        <w:t>
 2005 жылғы 18 ақпанда, 2005 жылғы 26 ақпанда - Алматы Ақшамы, 2005 жылғы 26 ақпанда - Вечерний Алматы;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646 </w:t>
      </w:r>
      <w:r>
        <w:rPr>
          <w:rFonts w:ascii="Times New Roman"/>
          <w:b w:val="false"/>
          <w:i w:val="false"/>
          <w:color w:val="000000"/>
          <w:sz w:val="28"/>
        </w:rPr>
        <w:t>
 2005 жылғы 6 сәуірде, 2005 жылғы 14 сәуірде - Алматы Ақшамы, 2005 жылғы 14 сәуірде - Вечерний Алматы;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655 </w:t>
      </w:r>
      <w:r>
        <w:rPr>
          <w:rFonts w:ascii="Times New Roman"/>
          <w:b w:val="false"/>
          <w:i w:val="false"/>
          <w:color w:val="000000"/>
          <w:sz w:val="28"/>
        </w:rPr>
        <w:t>
 2005 жылғы 13 мамырда, 2005 жылғы 24 мамырда - Алматы Ақшамы, 2005 жылғы 2 маусымда - Вечерний Алматы;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664 </w:t>
      </w:r>
      <w:r>
        <w:rPr>
          <w:rFonts w:ascii="Times New Roman"/>
          <w:b w:val="false"/>
          <w:i w:val="false"/>
          <w:color w:val="000000"/>
          <w:sz w:val="28"/>
        </w:rPr>
        <w:t>
 2005 жылғы 10 маусымда, 2005 жылғы 21 маусымда - Алматы Ақшамы, 2005 жылғы 18 маусымда - Вечерний Алматы;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666 </w:t>
      </w:r>
      <w:r>
        <w:rPr>
          <w:rFonts w:ascii="Times New Roman"/>
          <w:b w:val="false"/>
          <w:i w:val="false"/>
          <w:color w:val="000000"/>
          <w:sz w:val="28"/>
        </w:rPr>
        <w:t>
 2005 жылғы 2 тамызда, 2005 жылғы 18 тамызда - Алматы Ақшамы, 2005 жылғы 18 тамызда - Вечерний Алматы;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673 </w:t>
      </w:r>
      <w:r>
        <w:rPr>
          <w:rFonts w:ascii="Times New Roman"/>
          <w:b w:val="false"/>
          <w:i w:val="false"/>
          <w:color w:val="000000"/>
          <w:sz w:val="28"/>
        </w:rPr>
        <w:t>
 2005 жылғы 5 қазанда, 2005 жылғы 8 қазанда - Алматы Ақшамы, 2005 жылғы 8 қазанда - Вечерний Алматы)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2005 жылға арналған бюджеті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- 89338129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- 74524981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- 1331854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- 13481294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түсетін ресми трансферттер - 15565998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 өтеу - 1501784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сатудан түсетін түсімдер - 498000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қарыздардың түсімі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шығыстар - 117267162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тапшылық - 4268351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бюджет тапшылығын қаржыландыру - 4268351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қарыздары өтеу - 995681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бюджеттік бос қалдық қаражаты - 5264032 мың теңге."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тармақтағы "1504503" саны "1490509"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7 тармақтағы "1712584" саны "1782584"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9 тармақтағы "13082984" саны "13084837"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10 тармақтағы "13000379" саны "13027777"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12 тармақтағы "13994156" саны "13953043"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13 тармақтағы "3086327" саны "3092615"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15 тармақтағы "499862" саны "498862"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16 тармақтағы "422827" саны "406827"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18 тармақ мынадай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Өзге де шығындарға бөлінетін қаржы 459035 мың теңге, оның ішінде, қала Әкімінің резервтегі қоры 165119 мың теңге сомасы көлемінде бекітілсін."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19 тармақтағы "275891" саны "279443"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N 1, 2, 3 қосымшалар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XIX-і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 Қ. Шалабаев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ХІХ-ші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18 қарашадағы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 БЮДЖЕТІ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23"/>
        <w:gridCol w:w="882"/>
        <w:gridCol w:w="884"/>
        <w:gridCol w:w="6925"/>
        <w:gridCol w:w="258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Ерекшелiгi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89338129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74524981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24554970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1357960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7943203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5159153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4769153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975680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1260880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4353293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1701140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 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1529798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811350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705928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1122355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(төлнұсқаларын)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 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 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1331854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944589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33065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30750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 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308900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13481294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Азаматтарға пәтерлер сатудан түскен қаражат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15565998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3256938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12309060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заңды тұлғалардың құнды қағаздарының қатысуы үлесінен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824"/>
        <w:gridCol w:w="1198"/>
        <w:gridCol w:w="1042"/>
        <w:gridCol w:w="6570"/>
        <w:gridCol w:w="2545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117267162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1490509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1269293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987878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839764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261877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161263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1782584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1749384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1249384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396895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даярлығы және төтенше жағдайлар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  құқық, сот, 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ат?арушы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3044122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2921652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112996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13084837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8665053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624274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524281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99993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8040779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6776614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723206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115618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171417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565972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606054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564574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564574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76102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66886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1841062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1773090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13027777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5178966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5178966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5178966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1443208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988381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624557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454827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175643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1852499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1852499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1852499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2621650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2621650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2621650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1149245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1149245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1140344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мекеннен тыс тұратын азаматтарға емделу үшін жол ақысын тегін немесе жеңілдіктермен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747000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2764773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671323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475111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196212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1849422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73184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1776238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197613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991178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129717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13953043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7139068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7051302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87766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энергетика және коммуналдық шаруашылық 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2025891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1808391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346849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217500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3092615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1890811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1835247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1550591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87915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416083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361753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
</w:t>
            </w:r>
          </w:p>
        </w:tc>
      </w:tr>
      <w:tr>
        <w:trPr>
          <w:trHeight w:val="9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431984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79626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87925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87925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251909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251909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 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2126000
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498862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қатынастарының басқармасы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 қала құрылысы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373421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339000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мемлекеттік сәулет-құрылыс бақылау 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15707315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5434058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459035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412119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247000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165119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165119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279443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 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VII. 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-4268351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VIII. 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4268351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995681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XIX-і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 Қ. Шалабаев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ХІХ-ші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18 қарашадағы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ағымдағы 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1"/>
        <w:gridCol w:w="942"/>
        <w:gridCol w:w="864"/>
        <w:gridCol w:w="99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    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 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 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  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 құқық,  сот, 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 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бөлек түрлері бойынша халықты дәрілік заттармен және арнайы тағам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 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жүйесінің қызмет етуі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 Әкімінің 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қайраткерлерді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 басқару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сәулет, қала құрылысы және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Сәулет, қала құрылысы және құрылыс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сәулет құрылыстық бақылау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XIX-і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 Қ. Шалабаев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ХІХ-ші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18 қарашадағы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дамыту 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04"/>
        <w:gridCol w:w="964"/>
        <w:gridCol w:w="847"/>
        <w:gridCol w:w="98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даярлығы және төтенше жағдайлар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 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Шағын кәсіпкерлікті дамыту үшін несие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XIX-і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Қ. Шалабаев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