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3a2f8" w14:textId="493a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2006 жылға арналған Алматы қаласының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IІІ сайланған Алматы қалалық Мәслихатының XХ сессиясының 2005 жылғы 13 желтоқсандағы N 202 шешімі. Алматы қалалық Әділет басқармасында 2005 жылы 21 желтоқсанда N 685 тіркелді. Қолданылу мерзiмiнің аяқталуына байланысты шешімнің күші жойылды - Алматы қаласы мәслихатының 2007 жылғы 13 сәуірдегі N 368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Қолданылу мерзiмiнің аяқталуына байланысты шешімнің күші жойылды - Алматы қаласы мәслихатының 2007 жылғы 13 сәуірдегі N 368 хатымен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ІІІ сайланған Алматы қаласының мәслихаты 
</w:t>
      </w:r>
      <w:r>
        <w:rPr>
          <w:rFonts w:ascii="Times New Roman"/>
          <w:b/>
          <w:i w:val="false"/>
          <w:color w:val="000000"/>
          <w:sz w:val="28"/>
        </w:rPr>
        <w:t>
ШЕШІМ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қаласының 2006 жылға арналған бюджеті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қосымшаға сәйкес мынадай мөлшерде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- 149 628 101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- 99 753 369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- 1 591 326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- 16 039 939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берілетін ресми трансферттердің түсімі - 32 243 467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- 157 077 580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- - 7 449 479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 таза бюджеттік кредит беру - - 2 084 500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- 2 084 500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қаржы активтерімен жасалатын операциялар бойынша сальдо - - 102 255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-910 745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түсетін түсімдер - 1 013 000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- - 5 262 724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бюджет тапшылығын қаржыландыру - 5 262 724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- 6 194 900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қарызды өтеу - 2 324 436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 қалдықтарының айналысы - 1 392 260 мың теңге.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 тармақ жаңа редакцияда жазылды - IІІ сайланған Алматы қалалық мәслихатының XХI сессиясының 2006 жылғы 16 қаңтардағы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28 ақпандағы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15 наурыздағы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15 мамырдағы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26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 2006 жылғы 26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27 қазандағы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20 қарашадағы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21 желтоқсандағы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2. Алматы қаласы бюджетінің кірістері мынадай салықтар мен түсімдер есебінен құралады деп белгіленсін: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жеке табыс салығынан;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әлеуметтік салықтан;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заңды және жеке тұлғалардың мүлігіне салынатын салықтардан;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 салығынан;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бірыңғай жер салығынан;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заңды және жеке тұлғалардың көлік құралдарына салынатын салықтардан;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Қазақстан Республикасының аумағында өндірілген алкоголь өнімдеріне (оның ішінде араққа, ликер-арақ бұйымдарына, шарапқа, коньякқа, шампан шараптарына, сыраға, күшейтілген сусындарға) берілген акциздерден;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ойын бизнесіне; лотереяларды ұйымдастыру мен өткізуге; заңды және жеке тұлғалар көтерме саудада сататын, сондай-ақ өзіндік өндірістік қажеттіліктерге пайдаланылатын бензиндерге (авиациялық бензинді қоспағанда); заңды және жеке тұлғалар көтерме саудада сататын, сондай-ақ өзіндік өндірістік қажеттіліктерге пайдаланылатын дизель отынына берілетін акциздерден;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 бетіндегі су көздерінің ресурстарын пайдаланғаны үшін түсетін төлемдерден;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жергілікті мәндегі ерекше қорғалатын табиғи аумақтарды пайдаланғаны үшін түсетін төлемдерден;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 телімдерін пайдаланғаны үшін түсетін төлемдерден;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қоршаған ортаны ластағаны үшін түсетін төлемдерден;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жеке кәсіпкерлерді мемлекеттік тіркеу үшін алынатын алымдардан;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қызметтің жекелеген түрлерімен айналысу құқығы үшін алынатын лицензиялық алымдардан;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заңды тұлғаларды мемлекеттік тіркеу үшін алынатын алымдардан;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аукциондар алымдарынан;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механикалық көлік құралдары мен тіркемелерді мемлекеттік тіркеу үшін алынатын алымдардан;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жылжымайтын мүлікке және солармен әрекеттер жасау құқығын мемлекеттік тіркеу үшін алынатын алымдардан;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жергілікті мәндегі жалпы пайдаланудағы автомобиль жолдары бойында және елді мекендерде сыртқы (көрнекті) жарнамаларды орналастырғаны үшін түсетін төлемдерден;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басқа да салықтық түсімдерден;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мемлекеттік баждан;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3. Алматы қаласы бюджетінің кірістері, сонымен қатар, мынадай салықтық емес түсімдер мен негізгі капиталды сатудан түсетін түсімдерден де құралады: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коммуналдық мемлекеттік кәсіпорындардың таза кірістерінің бөліктерінен;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коммуналдық меншіктегі акциялардың мемлекеттік  пакеттеріне берілетін дивидендтерден;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коммуналдық меншіктегі мүліктерді жалдаудан;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жергілікті атқарушы органдарға ішкі көздер есебінен республикалық бюджеттен берілген бюджеттік кредиттер бойынша түсетін сыйақылардан (мүдделерден);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жеке және заңды тұлғаларға жергілікті бюджеттен берілген бюджеттік кредиттер бойынша түсетін сыйақылардан (мүдделерден);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 телімдерін жалдау құқығын сатудан түсетін төлемдерден;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иесіз мүліктерді, белгіленген тәртіппен коммуналдық меншікке біржола өткен мүліктерді, иесіз малдарды, олжаларды, сондай-ақ мұрагерлік құқығымен мемлекетке өткен мүліктерді сатудан;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жергілікті бюджеттен қаржыландырылатын мемлекеттік мекемелер көрсететін қызметтерді сатудан;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жергілікті бюджеттен қаржыландырылатын мемлекеттік мекемелер ұйымдастыратын мемлекеттік сатып алуларды өткізуден түсетін ақшалардан;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жергілікті мемлекеттік органдар салатын әкімшілік айыппұлдардан, үстемелерден, санкциялардан, алымдардан;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келтірілген шығынның орнын толтыру туралы талап арыз бойынша табиғатты пайдаланушылардан алынатын қаражаттардан;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түзету жұмыстарына кесілген сотталушылардың жалақысынан ұсталатын алымдардан;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жергілікті бюджеттен қаржыландырылатын мемлекеттік мекемелер салатын басқа да айыппұлдардан, үстемелер мен санкциялардан, алымдардан;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жергілікті бюджеттен қаржыландырылатын мемлекеттік мекемелердің дебиторлық, депоненттік түсімдерінен;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бұрын жергілікті бюджеттен алынып, пайдаланылмай қалған қаражаттарды қайтарудан;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 телімдерін сатудан;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азаматтарға пәтер сатудан түскен түсімдерден;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сондай-ақ мына сияқты кіріс көздерінен: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жергілікті бюджеттен қарыз алушы-банктерге берілген бюджеттік кредиттерді өтеуден;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заңды тұлғаларға жергілікті бюджеттен 2005 жылға дейін берілген бюджеттік кредиттерді өтеуден;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коммуналдық меншіктегі заңды тұлғалардың құнды қағаздарына қатысу үлесін сатудан түсетін түсімдерден;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коммуналдық мемлекеттік кәсіпорындардың жедел басқаруындағы немесе шаруашылық иелігіндегі мүліктік кешен, басқа да мемлекеттік мүлік түрінде коммуналдық мекемелер мен кәсіпорындарды сатудан түсетін түсімдер.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4. Салықтық және салықтық емес төлемдер толығымен Алматы қаласының қазынашылығындағы қалалық бюджеттің есебіне аударылады деп белгіленсін.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 2006 жылға арналған республикалық бюджетке бюджеттік алып қоюлардың көлемдері 56 507 741 мың теңге сомасында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бюджетінің кіріс бөлігі толық орындалмаған жағдайда республикалық бюджетке бюджеттік алып қоюлар қалалық бюджеттің кіріс бөлігінің орындалу пайызына сәйкес ай сайын жүргізіліп тұрады.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6. Жалпы сипаттағы мемлекеттік қызметтерді қаржыландыру қалалық бюджетте 2 544 239 мың теңге сомасында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6 тармаққа өзгерту енгізілді - IІІ сайланған Алматы қалалық мәслихатының XХI сессиясының 2006 жылғы 28 ақпандағы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 жылғы 15 наурыздағы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15 мамырдағы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26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26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27 қазандағы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21 желтоқсандағы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7. Қорғаныс шығындары 1 279 146 мың теңге сомасында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7 тармаққа өзгерту енгізілді - IІІ сайланған Алматы қалалық мәслихатының XХI сессиясының 2006 жылғы 16 қаңтардағы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28 ақпандағы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15 мамырдағы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26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27 қазандағы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және 2006  жылғы 21 желтоқсандағы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8. Қоғамдық тәртіп, қауіпсіздік, құқықтық, сот, қылмыстық-түзету қызметтері жөніндегі шығындарды қаржыландыру 4 108 760 мың теңге сомасында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8 тармаққа өзгерту енгізілді - IІІ сайланған Алматы қалалық мәслихатының XХI сессиясының 2006 жылғы 16 қаңтардағы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28 ақпандағы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15 мамырдағы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26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және 2006 жылғы 26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9. Білім беруді қаржыландыру 16 921 022 мың теңге сомасында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9 тармаққа өзгерту енгізілді - IІІ сайланған Алматы қалалық мәслихатының XХI сессиясының 2006 жылғы 16 қаңтардағы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28 ақпандағы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15 мамырдағы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26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2006 жылғы 26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27 қазандағы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және 2006  жылғы 21 желтоқсандағы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10. Денсаулық сақтауды қаржыландыру 16 114 688 мың теңге сомасында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10 тармаққа өзгерту енгізілді - IІІ сайланған Алматы қалалық мәслихатының XХI сессиясының 2006 жылғы 16 қаңтардағы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28 ақпандағы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15 мамырдағы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26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және 2006 жылғы 27 қазандағы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11. Әлеуметтік көмек пен әлеуметтік қамтуды қаржыландыру 2 819 407 мың теңге сомасында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11 тармаққа өзгерту енгізілді - IІІ сайланған Алматы қалалық мәслихатының XХI сессиясының 2006 жылғы 16 қаңтардағы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28 ақпандағы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15 мамырдағы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26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26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және 2006 жылғы 27 қазандағы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12. Тұрғын үй-коммуналдық шаруашылықты қаржыландыру 18 687 366 мың теңге сомасында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12 тармаққа өзгерту енгізілді - IІІ сайланған Алматы қалалық мәслихатының XХI сессиясының 2006 жылғы 16 қаңтардағы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28 ақпандағы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 жылғы 15 наурыздағы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15 мамырдағы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26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26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және 2006 жылғы 27 қазандағы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13. Мәдениетті, спорт пен туризмді, ақпараттық кеңістікті қаржыландыру 4 375 050 мың теңге сомасында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13 тармаққа өзгерту енгізілді - IІІ сайланған Алматы қалалық мәслихатының XХI сессиясының 2006 жылғы 16 қаңтардағы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28 ақпандағы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,2006 жылғы 15 наурыздағы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15 мамырдағы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26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26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және 2006 жылғы 27 қазандағы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14. Отын-энергетикалық кешен мен жер қойнауын пайдалануды қаржыландыру 4 240 721 мың теңге сомасында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14 тармаққа өзгерту енгізілді - IІІ сайланған Алматы қалалық мәслихатының XХI сессиясының 2006 жылғы 16 қаңтардағы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15 мамырдағы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26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және 2006 жылғы 27 қазандағы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15. Ауыл шаруашылығын, су, орман, балық шаруашылықтарын, ерекше қорғалатын табиғи аймақтарды, қоршаған орта мен жануарлар әлемін қорғауды, жер қатынастарын қаржыландыру 712 009 мың теңге сомасында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15 тармаққа өзгерту енгізілді - IІІ сайланған Алматы қалалық мәслихатының XХI сессиясының 2006 жылғы 16 қаңтардағы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28 ақпандағы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15 мамырдағы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26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және 2006 жылғы 26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16. Өнеркәсіпті, сәулеттік, қалақұрылысы және құрылыс қызметтерін қаржыландыру 550 925 мың теңге сомасында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16 тармаққа өзгерту енгізілді - IІІ сайланған Алматы қалалық мәслихатының XХI сессиясының 2006 жылғы 16 қаңтардағы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28 ақпандағы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15 мамырдағы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26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және 2006 жылғы 26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17. Көлік пен коммуникацияны қаржыландыру 27 714 277 мың теңге сомасында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17 тармаққа өзгерту енгізілді - IІІ сайланған Алматы қалалық мәслихатының XХI сессиясының 2006 жылғы 16 қаңтардағы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28 ақпандағы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15 мамырдағы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26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26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және 2006 жылғы 27 қазандағы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18. Басқа да шығындарды қаржыландыру 1 058 205 мың теңге сомасында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18 тармаққа өзгерту енгізілді - IІІ сайланған Алматы қалалық мәслихатының XХI сессиясының 2006 жылғы 16 қаңтардағы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28 ақпандағы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15 мамырдағы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26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 2006 жылғы 26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27 қазандағы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20 қарашадағы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21 желтоқсандағы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19. Жергілікті атқарушы органдардың борышын өтеуге 224 445 мың теңге сомасында қаражат белгіленсін.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19 тармаққа өзгерту енгізілді - IІІ сайланған Алматы қалалық мәслихатының XХIІІ сессиясының 2006 жылғы 15 мамырдағы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27 қазандағы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және 2006 жылғы 20 қарашадағы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20. Қала әкімінің резервтік қоры 546 452 мың теңге сомасында белгіленсін.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20 тармаққа өзгерту енгізілді - IІІ сайланған Алматы қалалық мәслихатының XХIV сессиясының 2006 жылғы 26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21. 2006 жылға арналған жергілікті бюджеттің бюджеттік даму бағдарламаларының тізбесі 2-қосымшаға сәйкес бюджеттік инвестициялық жобаларды (бағдарламаларды) іске асыруға және заңды тұлғалардың жарғылық капиталын қалыптастыруға немесе ұлғайтуға бағытталған бюджеттік бағдарламаларға бөліне отырып,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22. Жергілікті бюджетті атқару процесінде жалпыға бірдей білім беру, арнаулы білім беру бағдарламалары бойынша жалпыға бірдей білім беру, халыққа бастапқы санитарлық-дәрігерлік көмек көрсету, жекелеген ауру түрлері бойынша халықты арнайы азық-түлік тағамдарымен және дәрі-дәрмектермен қамтамасыз ету шығындары секвестрлеуге жатпайды деп белгіленсін.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23. Алматы қаласы бойынша салық комитеті белгіленген салықтардың, салықтық емес түсімдердің және басқа да міндетті төлемдердің бюджетке уақытылы және толық түсуін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ІІІ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ХХIII сессиясының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ІІІ-ші сайланған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 мәслихатының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ХХ-ші сессиясының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13 желтоқсандағы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202 шешіміне N 1 қосымшасы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1 қосымша жаңа редакцияда жазылды - IІІ сайланған Алматы қалалық мәслихатының XХI сессиясының 2006 жылғы 16 қаңтардағы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28 ақпандағы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15 наурыздағы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жылғы 15 мамырдағы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26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 2006 жылғы 26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27 қазандағы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20 қарашадағы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 жылғы 21 желтоқсандағы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 ҚАЛАСЫНЫҢ 2006 ЖЫЛҒА АРНАЛҒАН НАҚТЫ БЮДЖЕТІ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824"/>
        <w:gridCol w:w="925"/>
        <w:gridCol w:w="906"/>
        <w:gridCol w:w="7057"/>
        <w:gridCol w:w="268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</w:p>
        </w:tc>
        <w:tc>
          <w:tcPr>
            <w:tcW w:w="2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149628101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Салықтық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99753369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Табыс салығы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39540075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39540075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ұсталатын жеке табыс салығы 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36232375
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ұсталынбайтын жеке табыс салығы 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2321000
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біржолғы талон бойынша жүзеге асыратын жеке тұлғалардан алынатын жеке табыс салығы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986700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салық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45051769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45051769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45051769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Меншiкке салынатын салықтар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9057835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5649660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және жеке кәсіпкерлердің мүлкіне салынатын салық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5389060
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260600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1346075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жерлерге жеке тұлғалардан алынатын жер салығы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40825
</w:t>
            </w:r>
          </w:p>
        </w:tc>
      </w:tr>
      <w:tr>
        <w:trPr>
          <w:trHeight w:val="11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жерлерге заңды тұлғалардан, жеке кәсіпкерлерден, жеке нотариустар мен адвокаттардан алынатын жер салығы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8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заңды тұлғалардан, жеке кәсіпкерлерден, жеке нотариустар мен адвокаттардан алынатын жер салығы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Көлiк құралдарына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2061700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көлiк құралдарына салынатын салық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611700
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көлiк құралдарына салынатын салық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1450000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Бірыңғай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Тауарларға, жұмыстарға және қызметтер көрсетуге салынатын iшкi салықтар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5490420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Акциздер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2721020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арақ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570000
</w:t>
            </w:r>
          </w:p>
        </w:tc>
      </w:tr>
      <w:tr>
        <w:trPr>
          <w:trHeight w:val="8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күшті ликер-арақ бұйымдары және басқа да күшті алкогольді ішімдіктер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
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шараптар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55420
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коньяктар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
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шампан шараптары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
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сыра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932300
</w:t>
            </w:r>
          </w:p>
        </w:tc>
      </w:tr>
      <w:tr>
        <w:trPr>
          <w:trHeight w:val="8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этил спиртінің көлемдік үлесі 12 процентке дейінгі басқа да әлсіз алкогольді ішімдіктер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
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бизнесі 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597000
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Лотереяларды ұйымдастыру және өткізу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
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және жеке тұлғалар бөлшек саудада өткізетін, сондай-ақ өзінің өндірістік мұқтаждарына пайдаланатын бензин (авиациялық бензинді қоспағанда)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237000
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және жеке тұлғалар бөлшек саудада өткізетін, сондай-ақ өз өндірістік мұқтаждарына пайдаланатын дизель отыны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Табиғи және басқа ресурстарды пайдаланғаны үшiн түсетiн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1440200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бетіне жақын көздердегі су ресурстарын пайдаланғаны үшін төлем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
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маңызы бар ерекше қорғалатын табиғи аумақтарды пайдаланғаны үшін төлем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телімдерін пайдаланғаны үшін төлем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720000
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ластағаны үшін төленетін төлем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707000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Кәсiпкерлiк және кәсiби қызметтi жүргiзгенi үшiн алынатын алымдар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1329200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кәсіпкерлерді мемлекеттік тіркегені үшін алынатын алым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қызмет түрлерiмен айналысу құқығы үшiн лицензиялық алым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83500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 мемлекеттiк тiркегенi үшiн алынатын алым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61800
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Аукциондық сатудан алынатын алым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мүлікті кепілге салуды мемлекеттік тіркегені үшін алым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
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көлік құралдарын және тіркемелерді мемлекеттік тіркегені үшін алым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
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мүлікке және олармен мәміле жасау құқығын мемлекеттік тіркегені үшін алым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
</w:t>
            </w:r>
          </w:p>
        </w:tc>
      </w:tr>
      <w:tr>
        <w:trPr>
          <w:trHeight w:val="10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және елді мекендердегі жалпы пайдаланудағы автомобиль жолдарының белдеуінде бөлінген сыртқы (көрнекі) жарнамаларды орналастырғаны үшін төлем ақы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920000
</w:t>
            </w:r>
          </w:p>
        </w:tc>
      </w:tr>
      <w:tr>
        <w:trPr>
          <w:trHeight w:val="16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613270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613270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Сотқа берілетін талап арыздардан, ерекше өндірістегі істер бойынша арыздардан (шағымдардан), жүгіну шағымдарынан, атқару парағының көшірмесін беру туралы мәселе бойынша сот анықтамасына жеке шағымдардан, сот бұйрығын шығару туралы арыздардан, сондай-ақ соттың шет ел соттары мен төрелік соттарының шешімдері бойынша атқару парақтарын, құжаттардың көшірмелерін (телнұсқаларын) бергені үшін алынатын мемлекеттік баж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505000
</w:t>
            </w:r>
          </w:p>
        </w:tc>
      </w:tr>
      <w:tr>
        <w:trPr>
          <w:trHeight w:val="19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тіркегені, азаматтарға азаматтық хал актілерін  тіркегені туралы қайта куәліктер бергені үшін, сондай-ақ туу, неке, некені бұзу, өлім туралы актілердің жазбаларын өзгерту, толықтыру, түзету мен қалпына келтіруге байланысты куәліктерді бергені үшін алынатын мемлекеттік баж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
</w:t>
            </w:r>
          </w:p>
        </w:tc>
      </w:tr>
      <w:tr>
        <w:trPr>
          <w:trHeight w:val="10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баруға және Қазақстан Республикасына басқа мемлекеттерден адамдарды шақыруға құқық беретін құжаттарды ресімдегені үшін, сондай-ақ осы құжаттарға өзгерістер енгізгені үшін алынатын мемлекеттік баж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
</w:t>
            </w:r>
          </w:p>
        </w:tc>
      </w:tr>
      <w:tr>
        <w:trPr>
          <w:trHeight w:val="13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Шетелдіктердің паспорттарына немесе олардың орнына қолданылатын құжаттарына Қазақстан Республикасынан кету және Қазақстан Республикасына келу құқығына виза бергені үшін алынатын мемлекеттік баж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
</w:t>
            </w:r>
          </w:p>
        </w:tc>
      </w:tr>
      <w:tr>
        <w:trPr>
          <w:trHeight w:val="13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алу,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
</w:t>
            </w:r>
          </w:p>
        </w:tc>
      </w:tr>
      <w:tr>
        <w:trPr>
          <w:trHeight w:val="5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жерін тіркегені үшін алынатын мемлекеттік баж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
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құқығына рұқсат бергені үшін алынатын мемлекеттік баж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</w:tr>
      <w:tr>
        <w:trPr>
          <w:trHeight w:val="24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Азаматтық, қарудың (аңшылық суық қаруды, белгі беретін қаруды, ұңғысыз атыс қаруын, механикалық шашыратқыштарды, көзден жас ағызатын немесе тітіркендіретін заттар толтырылған аэрозольді және басқа құрылғыларды, үрлемелі қуаты 7,5 Дж-дан аспайтын пневматикалық қаруды қоспағанда және калибрі 4.5 мм-ге дейінгілерін қоспағанда) әрбір бірлігін тіркегені және қайта тіркегені үшін алынатын мемлекеттік баж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
</w:t>
            </w:r>
          </w:p>
        </w:tc>
      </w:tr>
      <w:tr>
        <w:trPr>
          <w:trHeight w:val="13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 және оның оқтарын  сақтауға немесе сақтауға, алып жүруге, тасымалдауға және Қазақстан Республикасының аумағына әкелуге, Қазақстан Республикасынан әкетуге рұқсат бергені үшін мемлекеттік баж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Салықтық емес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1591326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 меншігінен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1213990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кәсіпорынның таза кірісі бөлігіндегі түсімдер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кәсіпорындардың таза кірісінің бір бөлігінің түсімдері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 меншігіндегі акциялардың мемлекеттік пакетіне дивидендтер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акциялардың мемлекеттік пакетіне дивидендтер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
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 меншігіндегі мүлікті жалға беруден түсетін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654440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мүлікті жалға беруден түсетін кірістер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654440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537950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 (мүдделер)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8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 бойынша сыйақылар (мүдделер)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537450
</w:t>
            </w:r>
          </w:p>
        </w:tc>
      </w:tr>
      <w:tr>
        <w:trPr>
          <w:trHeight w:val="16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  мемлекеттік мекемелердің тауарларды (жұмыстарды, қызметтер көрсетуді) өткізуінен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30526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қаржыландырылатын  мемлекеттік мекемелердің тауарларды (жұмыстарды, қызметтер көрсетуді) өткізуінен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30526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көрсететін қызметтерді сатудан түсетін түсімдер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
</w:t>
            </w:r>
          </w:p>
        </w:tc>
      </w:tr>
      <w:tr>
        <w:trPr>
          <w:trHeight w:val="16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  мемлекеттік мекемелер ұйымдастыратын мемлекеттік сатып алуды өткізуден түсетін ақша түсімдері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10740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  мемлекеттік мекемелер ұйымдастыратын мемлекеттік сатып алу өткізуден түсетін ақша түсімдері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
</w:t>
            </w:r>
          </w:p>
        </w:tc>
      </w:tr>
      <w:tr>
        <w:trPr>
          <w:trHeight w:val="11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ақшаның түсімі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
</w:t>
            </w:r>
          </w:p>
        </w:tc>
      </w:tr>
      <w:tr>
        <w:trPr>
          <w:trHeight w:val="23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300570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300570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органдар салатын әкімшілік айыппұлдар мен санкциялар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жұмыстарына сотталғандардың жалақысынан ұсталатын түсімдер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</w:tr>
      <w:tr>
        <w:trPr>
          <w:trHeight w:val="8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мекемелермен алынатын басқа да санкциялар мен айыппұлдар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 да салықтық емес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 да салықтық емес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 жергілікті бюджеттен алынған, пайдаланылмаған қаражаттардың қайтарылуы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салыққа жатпайтын басқа да түсімдер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6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Негізгі капиталды сатудан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16039939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мекемелерге бекітілген, мемлекеттік мүлікті сату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8237819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бекітілген, мемлекеттік мүлікті сату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8237819
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пәтерлер сатудан түскен қаражат 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8237819
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Жердi және материалдық емес активтердi сату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7802120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Жерді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7771410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телімдерін сатудан түсетін түсімдер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7771410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Материалдық емес активтердi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телімдерін жалға беру құқығын сатқаны үшін төлем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
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трансферттерден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32243467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басқарудың жоғары тұрған органдарынан түсетiн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32243467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32243467
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мақсатты трансферттер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4578957
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даму трансферттері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27664510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2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II. Шығыстар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156602579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сипаттағы мемлекеттiк қызметтер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2048479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1449693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 мәслихатының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19108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мәслихатының қызметін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 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1112019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әкімінің қызметін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985263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99306
</w:t>
            </w:r>
          </w:p>
        </w:tc>
      </w:tr>
      <w:tr>
        <w:trPr>
          <w:trHeight w:val="5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27450
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318566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 аппаратының қызметін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318566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521283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521283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департаментінің  қызметін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483832
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 жекешелендіруді ұйымдастыру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Жоспарлау және статистикалық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77503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экономика және бюджеттік жоспарлау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77503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департаментінің  қызметін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66384
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(бағдарламалардың) техникалық-экономикалық негіздемелерін әзірлеу және оларға сараптама жасау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1069975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Әскери мұқтаждар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жұмылдыру дайындығы, азаматтық қорғаныс, авариялармен табиғи апаттардың алдын алуды және жоюды ұйымдастыру департаменті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
</w:t>
            </w:r>
          </w:p>
        </w:tc>
      </w:tr>
      <w:tr>
        <w:trPr>
          <w:trHeight w:val="8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республикалық маңызы бар қаланың аумақтық қорғанысы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169300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Төтенше жағдайлар жөнiндегi жұмыстарды ұйымдастыру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890265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жұмылдыру дайындығы, азаматтық қорғаныс, авариялармен табиғи апаттардың алдын алуды және жоюды ұйымдастыру департаменті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890265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 азаматтық қорғаныс, авариялармен табиғи апаттардың алдын алуды және жоюды ұйымдастыру департаментінің қызметін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29635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 жұмылдыру дайындығы және жұмылдыру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170617
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ауқымындағы төтенше жағдайлардың алдын-алу және оларды жою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533736
</w:t>
            </w:r>
          </w:p>
        </w:tc>
      </w:tr>
      <w:tr>
        <w:trPr>
          <w:trHeight w:val="11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 үшін жергілікті атқарушы органның төтенше резервінің есебінен іс-шаралар өткізу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156277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4108760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 қорғау қызметi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4108760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бюджетінен қаржыландырылатын  атқарушы ішкі істер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3836882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бюджетінен қаржыландырылатын атқарушы ішкі істер органының қызметін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3651432
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 аумағында қоғамдық тәртіпті қорғау және қоғамдық қауіпсіздікті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118290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 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жүйелерді құру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66560
</w:t>
            </w:r>
          </w:p>
        </w:tc>
      </w:tr>
      <w:tr>
        <w:trPr>
          <w:trHeight w:val="9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жолаушылар көлігі және автомобиль жолдары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271878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жүру қозғалысын реттеу бойынша жабдықтар мен құралдарды пайдалану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271878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16921218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Мектепке дейiнгi тәрбие және оқыту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1664862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 аппаратының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1664862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1664862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бастауыш, жалпы негізгі, жалпы орта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11240483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дене шынықтыру және спорт 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835905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бiлiм беру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635905
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10404578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8928433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693321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166687
</w:t>
            </w:r>
          </w:p>
        </w:tc>
      </w:tr>
      <w:tr>
        <w:trPr>
          <w:trHeight w:val="8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 мемлекеттiк бiлiм беру ұйымдары үшiн оқулықтар сатып алу және жеткiзу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302499
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 өспірімдер үшін қосымша білім беру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207918
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ауқымындағы мектеп олимпиадаларын және мектептен тыс іс-шараларды өткiзу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105720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Бастауыш кәсiптік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644125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644125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кәсіптік білім беру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644125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 кәсіби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669828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 мамандарды даярлау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60897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608931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 мамандарды даярлау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608931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Қосымша кәсіби білім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81305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77299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77299
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2620615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140522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департаментінің  қызметін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50591
</w:t>
            </w:r>
          </w:p>
        </w:tc>
      </w:tr>
      <w:tr>
        <w:trPr>
          <w:trHeight w:val="11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 көмек көрсету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31331
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жеткіншектердің оңалту және әлеуметтік бейімдеу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58600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2480093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1362092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қаласындағы білім беру объектілерін сейсмикалық күшейту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1118001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16114688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Кең бейiндi ауруханалар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5788665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5788665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көрсету мамандарының және денсаулық сақтау ұйымдарының жолдамасы бойынша стационарлық медициналық көмек көрсету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5788665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Халықтың денсаулығын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947735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326258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құрамдарын және дәрілерді өндіру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80790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213237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31551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
</w:t>
            </w:r>
          </w:p>
        </w:tc>
      </w:tr>
      <w:tr>
        <w:trPr>
          <w:trHeight w:val="9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мемлекеттік санитарлық-эпидемиологиялық қадағалау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621477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санитарлық-эпидемиологиялық қадағалау департаментінің қызметін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254741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санитарлық-эпидемиологиялық салауаттылығы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282688
</w:t>
            </w:r>
          </w:p>
        </w:tc>
      </w:tr>
      <w:tr>
        <w:trPr>
          <w:trHeight w:val="11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 алуды жүргізу үшін дәрiлiк заттарды, вакциналарды және басқа иммунды биологиялық препараттарды орталықтандырылған сатып алу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84048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Мамандандырылған медициналық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2487635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2487635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Әлеуметтік-елеулі және айналадағылар үшін қауіп төндіретін аурулармен ауыратын адамдарға медициналық көмек көрсету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2024328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 туберкулез ауруларына қарсы препараттарымен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169146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94639
</w:t>
            </w:r>
          </w:p>
        </w:tc>
      </w:tr>
      <w:tr>
        <w:trPr>
          <w:trHeight w:val="15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168818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Амбулаториялық-емханалық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3716519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3716519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медициналық-санитарлық көмек көрсету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2775916
</w:t>
            </w:r>
          </w:p>
        </w:tc>
      </w:tr>
      <w:tr>
        <w:trPr>
          <w:trHeight w:val="11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940603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Медициналық көмектiң басқа түрлерi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1439002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1439002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1422022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көмекті көрсету 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16980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1735132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73586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департаментінің қызметін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талдау орталықтарының қызметін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28178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1661546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557498
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1104048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қамсыздандыру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2819407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қамсыздандыру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787477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534806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534806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252671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252671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1769363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78838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78838
</w:t>
            </w:r>
          </w:p>
        </w:tc>
      </w:tr>
      <w:tr>
        <w:trPr>
          <w:trHeight w:val="9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1690525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203459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129464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213446
</w:t>
            </w:r>
          </w:p>
        </w:tc>
      </w:tr>
      <w:tr>
        <w:trPr>
          <w:trHeight w:val="8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953795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113891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
</w:t>
            </w:r>
          </w:p>
        </w:tc>
      </w:tr>
      <w:tr>
        <w:trPr>
          <w:trHeight w:val="14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41170
</w:t>
            </w:r>
          </w:p>
        </w:tc>
      </w:tr>
      <w:tr>
        <w:trPr>
          <w:trHeight w:val="8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262567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262567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департаментінің қызметін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219333
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35452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18687366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12304333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энергетика және 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4709693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4709693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7471640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7471640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тұрғын үй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департаментінің қызметін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95328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27672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997141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энергетика және 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997141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коммуналдық шаруашылық департаментінің  қызметін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нысандарын дамыту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755024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 қалыптастыру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113673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58764
</w:t>
            </w:r>
          </w:p>
        </w:tc>
      </w:tr>
      <w:tr>
        <w:trPr>
          <w:trHeight w:val="11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 үшін жергілікті атқарушы органның төтенше резервінің есебінен іс-шаралар өткізу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Елді-мекендерді көркейту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5385892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аудан, аудандық маңызы бар қала, кент, ауыл  (село), ауылдық (селолық) округ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5128692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577505
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928886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36673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3585628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257200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объектілерін дамыту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257200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4375050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 саласындағы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2542099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мәдениет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2459181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департаментінің қызметін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Мәдени-демалыс жұмысын қолдау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2084382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142244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79640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135301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82918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82918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1068202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дене шынықтыру және спорт 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892982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басқармасының қызметін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17302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деңгейінде спорттық жарыстар өткiзу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235335
</w:t>
            </w:r>
          </w:p>
        </w:tc>
      </w:tr>
      <w:tr>
        <w:trPr>
          <w:trHeight w:val="14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493045
</w:t>
            </w:r>
          </w:p>
        </w:tc>
      </w:tr>
      <w:tr>
        <w:trPr>
          <w:trHeight w:val="11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(бағдарламалардың) техникалық-экономикалық негіздемелерін әзірлеу және оларға сараптама жасау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147300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175220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Ақпараттық кеңiстiк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509810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мұрағат және құжаттар 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77892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 басқармасының қызметін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 қордың сақталуын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64065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мәдениет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98563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98563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ішкі саясат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мемлекеттiк ақпарат саясатын жүргізу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261680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тілдерді дамыту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басқармасының қызметін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  басқа да тілдерін дамыту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Туристтік қызметті реттеу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8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ішкі саясат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департаментінің  қызметін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172939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кешенi және жер қойнауын пайдалану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4240721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кешені және жер қойнауын пайдалану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4240721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энергетика және 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4240721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4240721
</w:t>
            </w:r>
          </w:p>
        </w:tc>
      </w:tr>
      <w:tr>
        <w:trPr>
          <w:trHeight w:val="11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астананың ауыл шаруашылық атқарушы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шаруашылық атқарушы органының қызметін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Қоршаған ортаны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633225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табиғи ресурстар және табиғатты пайдалануды реттеу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633225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қоршаған ортаны қорғау департаментінің қызметін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18373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 өткізу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567595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ерекше қорғалатын табиғи аумақтарды күтiп-ұстау және қорғау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47257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жер қатынастары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басқармасының қызметін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44364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Өнеркәсіп, 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550925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550925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сәулет, қала құрылысы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495228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департаментінің қызметін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40228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455000
</w:t>
            </w:r>
          </w:p>
        </w:tc>
      </w:tr>
      <w:tr>
        <w:trPr>
          <w:trHeight w:val="9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мемлекеттік сәулет-құрылыс бақылауы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40389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 бақылауы департаментінің қызметін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40389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15308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департаментінің қызметін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27714277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 көлiгi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7624216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жолаушылар көлігі және автомобиль жолдары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7624216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7624216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20090061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жолаушылар көлігі және автомобиль жолдары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20090061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департаментінің қызметін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20068741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377391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Экономикалық қызметтерді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45627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45627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департаментінің қызметін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45627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Табиғи монополияларды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тарифтер 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Тарифтер басқармасының қызметін қамтамасыз 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316525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316525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республикалық маңызы бар қаланың, астананың жергілікті атқарушы органының резерві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144002
</w:t>
            </w:r>
          </w:p>
        </w:tc>
      </w:tr>
      <w:tr>
        <w:trPr>
          <w:trHeight w:val="11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органның, республикалық маңызы бар қаланың, астананың табиғи және техногендік сипаттағы төтенше жағдайларды жоюға арналған төтенше резерві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172523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 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224444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224444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224444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224444
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56637869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56637869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56637869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130128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56507741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III. Операциялық сальдо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-6974478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IV. Таза бюджеттік кредит беру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Бюджеттік кредиттері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Бюджеттік кредиттерді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Бюджеттік кредиттерді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берілген 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кредиттерді өтеу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2024500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V. Қаржы активтерімен жасалатын операциялар бойынша сальдо: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372866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 активтерін сатып алу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910866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910866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910866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910866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910866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Мемлекеттің қаржы активтерін сатудан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Мемлекеттің қаржы активтерін сатудан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 активтерін ел  ішінде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тұлғалардың қатысу үлестерін, бағалы қағаздарының сатудан түсетін түсімдер 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288000
</w:t>
            </w:r>
          </w:p>
        </w:tc>
      </w:tr>
      <w:tr>
        <w:trPr>
          <w:trHeight w:val="20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VI. Бюджеттік тапшылық  (профицит)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-5262844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VII. Бюджет тапшылығын (профицитін) қаржыландыру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5262844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 түсімі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6194900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ішкі қарыздар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Қарыз алу келісім шарттары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республикалық маңыздағы қаласы алатын қарыздар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2324316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2324316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2324316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2324316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 қаражаты қалдықтарының қозғалысы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1392260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 қаражаты қалдықтары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1392260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1392260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ІІІ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ХХVII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төрағасы, мәслихат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ІІІ-ші сайланған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 мәслихатының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ХХ-ші сессиясының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13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202 шешіміне N 2 қосымшасы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2 қосымша жаңа редакцияда жазылды - IІІ сайланған Алматы қалалық мәслихатының XХI сессиясының 2006 жылғы 28 ақпандағы N 227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2006 жылға арналған республикалық бюджеттің бюджеттік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инвестициялық жобаларды (бағдарламаларды) іске асыруға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және заңды тұлғалардың жарғылық капиталын қалыптастыруға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немесе ұлғайтуға бағытталған бюджеттік бағдарламаларға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бөленген бюджеттік даму бағдарламаларының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751"/>
        <w:gridCol w:w="911"/>
        <w:gridCol w:w="931"/>
        <w:gridCol w:w="967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
</w:t>
            </w:r>
          </w:p>
        </w:tc>
      </w:tr>
      <w:tr>
        <w:trPr>
          <w:trHeight w:val="24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әкiмгері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Инвестициялық жобалар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сипаттағы мемлекеттiк қызметтер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 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Ақпараттық жүйелер құру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 қорғау қызметi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бюджетінен қаржыландырылатын атқарушы ішкі істер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жүйелерді құру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
</w:t>
            </w:r>
          </w:p>
        </w:tc>
      </w:tr>
      <w:tr>
        <w:trPr>
          <w:trHeight w:val="34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энергетика және 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Ақпараттық жүйелер құру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объектілерін дамыту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Елді-мекендерді көркейту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объектілерін дамыту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 саласындағы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Ақпараттық кеңiстiк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
</w:t>
            </w:r>
          </w:p>
        </w:tc>
      </w:tr>
      <w:tr>
        <w:trPr>
          <w:trHeight w:val="37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кешенi және жер қойнауын пайдалану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кешені және жер қойнауын пайдалану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энергетика және коммуналдық шаруашылық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жолаушылар көлігі және автомобиль жолдары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Инвестициялық бағдарламалар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 кәсіби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 мамандарды даярлау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 мамандарды даярлау
</w:t>
            </w:r>
          </w:p>
        </w:tc>
      </w:tr>
      <w:tr>
        <w:trPr>
          <w:trHeight w:val="49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Заңды тұлғалардың жарғылық капиталын қалыптастыру немесе ұлғайту инвестициялар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 сайланған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қаласы мәслихаты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ХХ-шы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