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2987" w14:textId="04c2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саланың бiлiктi қызметкерлерi мен мамандарына сұранысты болжау жөнiнде комиссия құру туралы" облыс әкiмдiгiнiң 2004 жылғы 16 ақпандағы N 31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2005 жылғы 05 ақпандағы N 31 қаулысы. Солтүстік Қазақстан облысының Әділет департаментінде 2005 жылғы 3 наурызда N 1517 тіркелді. Күші жойылды - Солтүстік Қазақстан облысы әкімдігінің 2007 жылғы 19 наурыздағы N 60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2007.03.19 N 60 Қаулысымен</w:t>
      </w:r>
    </w:p>
    <w:bookmarkEnd w:id="0"/>
    <w:p>
      <w:pPr>
        <w:spacing w:after="0"/>
        <w:ind w:left="0"/>
        <w:jc w:val="both"/>
      </w:pPr>
      <w:r>
        <w:rPr>
          <w:rFonts w:ascii="Times New Roman"/>
          <w:b w:val="false"/>
          <w:i w:val="false"/>
          <w:color w:val="000000"/>
          <w:sz w:val="28"/>
        </w:rPr>
        <w:t>      "Қазақстан Республикасындағы жергiлiктi мемлекеттiк басқару туралы" Қазақстан Республикасының 2001 жылғы 23 қаңтардағы N 148  </w:t>
      </w:r>
      <w:r>
        <w:rPr>
          <w:rFonts w:ascii="Times New Roman"/>
          <w:b w:val="false"/>
          <w:i w:val="false"/>
          <w:color w:val="000000"/>
          <w:sz w:val="28"/>
        </w:rPr>
        <w:t xml:space="preserve">Заңы </w:t>
      </w:r>
      <w:r>
        <w:rPr>
          <w:rFonts w:ascii="Times New Roman"/>
          <w:b w:val="false"/>
          <w:i w:val="false"/>
          <w:color w:val="000000"/>
          <w:sz w:val="28"/>
        </w:rPr>
        <w:t>27-бабы 1 тармағы 21) тармақшасы мен "Нормативтiк құқықтық актiлер туралы" Қазақстан Республикасының 1998 жылғы 24 наурыздағы N 213  </w:t>
      </w:r>
      <w:r>
        <w:rPr>
          <w:rFonts w:ascii="Times New Roman"/>
          <w:b w:val="false"/>
          <w:i w:val="false"/>
          <w:color w:val="000000"/>
          <w:sz w:val="28"/>
        </w:rPr>
        <w:t xml:space="preserve">Заңы </w:t>
      </w:r>
      <w:r>
        <w:rPr>
          <w:rFonts w:ascii="Times New Roman"/>
          <w:b w:val="false"/>
          <w:i w:val="false"/>
          <w:color w:val="000000"/>
          <w:sz w:val="28"/>
        </w:rPr>
        <w:t xml:space="preserve">28-бабы негiзiнде облыс әкiмдiгi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"Бюджеттiк саланың бiлiктi қызметкерлер мен мамандарға сұранысын болжау жөнiнде комиссия құру туралы" облыс әкiмдiгiнiң 2004 жылғы 16 ақпандағы  N 31 қаулысына (тiркеу N 1160 2004 жыл 25 ақпан, "Солтүстiк Қазақстан" 2004 жыл 1 наурыз, "Северный Казахстан" 2004 жыл 1 наурыз) мына өзгерiстер енгiзiлсiн: </w:t>
      </w:r>
      <w:r>
        <w:br/>
      </w:r>
      <w:r>
        <w:rPr>
          <w:rFonts w:ascii="Times New Roman"/>
          <w:b w:val="false"/>
          <w:i w:val="false"/>
          <w:color w:val="000000"/>
          <w:sz w:val="28"/>
        </w:rPr>
        <w:t xml:space="preserve">
      1 тармақта: </w:t>
      </w:r>
      <w:r>
        <w:br/>
      </w:r>
      <w:r>
        <w:rPr>
          <w:rFonts w:ascii="Times New Roman"/>
          <w:b w:val="false"/>
          <w:i w:val="false"/>
          <w:color w:val="000000"/>
          <w:sz w:val="28"/>
        </w:rPr>
        <w:t xml:space="preserve">
      "қосымшаға сәйкес құрамда" деген сөздер алып тасталсын; </w:t>
      </w:r>
      <w:r>
        <w:br/>
      </w:r>
      <w:r>
        <w:rPr>
          <w:rFonts w:ascii="Times New Roman"/>
          <w:b w:val="false"/>
          <w:i w:val="false"/>
          <w:color w:val="000000"/>
          <w:sz w:val="28"/>
        </w:rPr>
        <w:t xml:space="preserve">
      облыс әкiмдiгiнiң жоғарыда аталған қаулысымен бекiтiлген Бюджеттiк саланың бiлiктi қызметкерлер мен мамандарға сұранысын болжау жөнiндегi комиссия туралы ереженiң 1.5. тармағында "еңбек, жұмыспен қамту және халықты әлеуметтiк қорғау департаментi" деген сөздер "Солтүстiк Қазақстан облысының жұмыспен қамтуды үйлестiру және әлеуметтiк бағдарламалар департаментi" деген сөздермен ауыстырылсын. </w:t>
      </w:r>
    </w:p>
    <w:p>
      <w:pPr>
        <w:spacing w:after="0"/>
        <w:ind w:left="0"/>
        <w:jc w:val="both"/>
      </w:pPr>
      <w:r>
        <w:rPr>
          <w:rFonts w:ascii="Times New Roman"/>
          <w:b w:val="false"/>
          <w:i/>
          <w:color w:val="000000"/>
          <w:sz w:val="28"/>
        </w:rPr>
        <w:t xml:space="preserve">       Облыс әкiмi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