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6e1a8" w14:textId="d56e1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"2005 жыла арналан облыстық бюджет туралы" облыстық мәслихаттың 2004 жылы 21 желтоқсандаы N 12/2 шешiмiне өзгерiстер мен толықтырулар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облыстық мәслихатының 2005 жылғы 12 сәуірдегі N 15/2 шешімі. Солтүстік Қазақстан облысының Әділет департаментінде 2005 жылғы 25 сәуірде N 1579 тіркелді. Күші жойылды - Солтүстік Қазақстан облысы мәслихатының 2010 жылғы 23 шілдеде N 27/10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Ескерту. Күші жойылды - Солтүстік Қазақстан облысы мәслихатының 2010.07.23 N 27/10 Шешімімен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2004 жылғы 24 сәуірдегі </w:t>
      </w:r>
      <w:r>
        <w:rPr>
          <w:rFonts w:ascii="Times New Roman"/>
          <w:b w:val="false"/>
          <w:i w:val="false"/>
          <w:color w:val="000000"/>
          <w:sz w:val="28"/>
        </w:rPr>
        <w:t>N 548-П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Бюджеттік кодексіне, "Қазақстан Республикасындағы жергілікті мемлекеттік басқару туралы" 2001 жылғы 23 қаңтардағы </w:t>
      </w:r>
      <w:r>
        <w:rPr>
          <w:rFonts w:ascii="Times New Roman"/>
          <w:b w:val="false"/>
          <w:i w:val="false"/>
          <w:color w:val="000000"/>
          <w:sz w:val="28"/>
        </w:rPr>
        <w:t>N 148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Заңына сәйкес, "2005 жылға арналған облыстық бюджет туралы" 2004 жылғы 21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N 12/2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облыстық мәслихаттың шешіміне өзгерістер мен толықтырулар енгізу туралы" (2004 жыл 24 желтоқсан Т/н N 1436, 2005 жылғы 10 қаңтардағы "Солтүстік Қазақстан", "Северный Казахстан") облыстық мәслихаттың 2005 жылғы 24 қаңтардағы </w:t>
      </w:r>
      <w:r>
        <w:rPr>
          <w:rFonts w:ascii="Times New Roman"/>
          <w:b w:val="false"/>
          <w:i w:val="false"/>
          <w:color w:val="000000"/>
          <w:sz w:val="28"/>
        </w:rPr>
        <w:t>N 13/1</w:t>
      </w:r>
      <w:r>
        <w:rPr>
          <w:rFonts w:ascii="Times New Roman"/>
          <w:b w:val="false"/>
          <w:i w:val="false"/>
          <w:color w:val="000000"/>
          <w:sz w:val="28"/>
        </w:rPr>
        <w:t>, "2005 жылға арналған облыстық бюджет туралы" (2005 жыл 10 ақпан Т/н N 1476, 2005 жылғы 21 ақпан "Солтүстік Қазақстан", "Северный Казахстан") 2004 жылғы 21 желтоқсандағы облыстық мәслихаттың N 12/2 шешіміне өзгерістер мен толықтырулар енгізу туралы" 2005 жылғы 29 наурыздағы  </w:t>
      </w:r>
      <w:r>
        <w:rPr>
          <w:rFonts w:ascii="Times New Roman"/>
          <w:b w:val="false"/>
          <w:i w:val="false"/>
          <w:color w:val="000000"/>
          <w:sz w:val="28"/>
        </w:rPr>
        <w:t>N 14/1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шешімдерімен нақтылануын ескере отырып "2005 жылға арналған облыстық бюджет туралы" облыстық мәслихаттың 2004 жылғы 21 желтоқсандағы N 12/2 шешіміне келесі (2005 жыл 8 сәуір Т/н N 1572, 2005 жылғы 13 сәуір "Солтүстік Қазақстан", "Северный Казахстан") келесі өзгерістер мен толықтырулар енгізілсін: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10 тармақта: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"95 000" саны "25 000" санымен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"75 000" саны "23 000" санымен ауыстырылсын.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11 тармақта: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"5 772 035" саны "5 784 300" санымен ауыстырылсын;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"514 720" саны "512 189" санымен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"383 758" саны "386 539" санымен ауыстырылсын;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"360 193" саны "361 907" санымен ауыстырылсын;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"486 756" саны "483 608" санымен ауыстырылсын;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"508 945" саны "506 124" санымен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"533 441" саны "529 476" санымен ауыстырылсын;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"426 161" саны "419 302" санымен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"411 989" саны "409 213" санымен ауыстырылсын;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"428 950" саны "435 069" санымен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"624 760" саны "631 699" санымен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"274 506" саны "273 301" санымен ауыстырылсын;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"389 897" саны "392 394" санымен ауыстырылсын;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"407 668" саны "409 945" санымен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"20 291" саны "33 534" санымен ауыстырылсын.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Нұсқалған шешімнің 1, 2 қосымшалары жаңа редакцияда мазмұндалсын (қоса беріледі).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Облыстық мәслихат сессиясының төрағасы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Облыстық мәслихат хатшысы </w:t>
      </w:r>
    </w:p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Облыстық мәслихат сессиясының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2005 жылғы 12 сәуірдегі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15/2 шешіміне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қосымша     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2005 жылға арналған Солтүстік Қазақстан облысының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833"/>
        <w:gridCol w:w="1313"/>
        <w:gridCol w:w="6873"/>
        <w:gridCol w:w="3033"/>
      </w:tblGrid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нат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 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нып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мың теңге </w:t>
            </w:r>
          </w:p>
        </w:tc>
      </w:tr>
      <w:tr>
        <w:trPr>
          <w:trHeight w:val="3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Кіші сынып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
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КІРІСТЕР 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20 764 632 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САЛЫҚТЫҚ ТҮСІМДЕР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4 776 848 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салық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4 511 815 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салық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4 511 815 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Тауарларға, жұмыстарға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қызметтер көрсетуге салынатын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салықтар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265 033 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Табиғи және басқа ресурстарды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пайдаланғаны үшін түсетін түсімдер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265 033 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Салыққа жатпайтын түсімдер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25 569 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меншіктен түсетін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кірістер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3 350 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кәсіпорындардың таза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кіріс бөлігінің түсімі  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меншіктегі мүліктерді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жалға беруден түскен кірістер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1 600 </w:t>
            </w:r>
          </w:p>
        </w:tc>
      </w:tr>
      <w:tr>
        <w:trPr>
          <w:trHeight w:val="5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берілген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кредиттер бойынша сыйақылар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(мүдделер)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1 500 </w:t>
            </w:r>
          </w:p>
        </w:tc>
      </w:tr>
      <w:tr>
        <w:trPr>
          <w:trHeight w:val="9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қаржыландырылатын, сондай-ақ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Республикасының Ұлттық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банкі бюджетінен қамтамасыз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етілетін  және қаржыландырылатын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(шығыс сметалары) мемлекеттік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мекемелермен салынатын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айыппұлдар, өсімпұл, санкциялар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20 719 </w:t>
            </w:r>
          </w:p>
        </w:tc>
      </w:tr>
      <w:tr>
        <w:trPr>
          <w:trHeight w:val="9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қаржыландырылатын сондай-ақ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Республикасының Ұлттық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банкі бюджетінен қамтамасыз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етілетін  және қаржыландырылатын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(шығыс сметалары) мемлекеттік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мекемелермен салынатын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айыппұлдар, өсімпұл, санкциялар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20 719 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Салыққа жатпайтын басқа 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түсімдер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1 500 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Салыққа жатпайтын басқа 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түсімдер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1 500 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Алынған ресми трансферттер 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15 962 215 </w:t>
            </w:r>
          </w:p>
        </w:tc>
      </w:tr>
      <w:tr>
        <w:trPr>
          <w:trHeight w:val="6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Төмен тұрған мемлекеттік басқару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органдарынан алынатын трансферттер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267 432 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(қалалық) бюджеттен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түсетін трансферттер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267 432 </w:t>
            </w:r>
          </w:p>
        </w:tc>
      </w:tr>
      <w:tr>
        <w:trPr>
          <w:trHeight w:val="5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Жоғары тұрған мемлекеттік басқару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органдарынан алынатын трансферттер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15 694 783 </w:t>
            </w:r>
          </w:p>
        </w:tc>
      </w:tr>
      <w:tr>
        <w:trPr>
          <w:trHeight w:val="8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түсетін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15 694 783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3"/>
        <w:gridCol w:w="953"/>
        <w:gridCol w:w="1053"/>
        <w:gridCol w:w="6833"/>
        <w:gridCol w:w="2993"/>
      </w:tblGrid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топ 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мың теңге 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Әкімшілік 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Шығындар  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21 028 282 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 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Жалпы сипаттағы мемлекеттік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қызметтер көрсету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358 847 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мәслихатының аппараты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18 532 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мәслихатының қызметін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қамтамасыз ету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18 532 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әкімнің аппараты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222 857 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әкімнің қызметін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қамтамасыз ету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222 857 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қаржы департаменті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(басқармасы)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67 337 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 департаментінің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(басқармасының) қызметін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қамтамасыз ету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46 078 </w:t>
            </w:r>
          </w:p>
        </w:tc>
      </w:tr>
      <w:tr>
        <w:trPr>
          <w:trHeight w:val="4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Біржолғы талондарды беруді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ұйымдастыру және біржолғы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талондарды өткізуден түсетін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сомаларды толық жиналуын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қамтамасыз ету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17 136 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меншікті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жекешелендіруді ұйымдастыру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3 351 </w:t>
            </w:r>
          </w:p>
        </w:tc>
      </w:tr>
      <w:tr>
        <w:trPr>
          <w:trHeight w:val="4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меншікке түскен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мүлікті есепке алу, сақтау,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бағалау және сату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772 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экономика және бюджеттік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жоспарлау департаменті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(басқармасы)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50 121 </w:t>
            </w:r>
          </w:p>
        </w:tc>
      </w:tr>
      <w:tr>
        <w:trPr>
          <w:trHeight w:val="4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Экономика және бюджеттік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жоспарлау департаментінің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(басқармасының) қызметін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қамтамасыз ету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50 121 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 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Қорғаныс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64 831 </w:t>
            </w:r>
          </w:p>
        </w:tc>
      </w:tr>
      <w:tr>
        <w:trPr>
          <w:trHeight w:val="4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жұмылдыру дайындығы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төтенше жағдайлар департаменті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(басқармасы)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64 831 </w:t>
            </w:r>
          </w:p>
        </w:tc>
      </w:tr>
      <w:tr>
        <w:trPr>
          <w:trHeight w:val="4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Жұмылдыру дайындығы және төтенше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жағдайлар департаментінің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(басқармасының) қызметін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қамтамасыз ету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11 567 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Жалпыға бірдей әскери міндетті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атқару шеңберіндегі іс-шаралар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12 270 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ауқымдағы жұмылдыру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дайындығы және жұмылдыру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32 152 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ауқымдағы төтенше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жағдайлардың алдын алу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оларды жою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8 842 </w:t>
            </w:r>
          </w:p>
        </w:tc>
      </w:tr>
      <w:tr>
        <w:trPr>
          <w:trHeight w:val="4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 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Қоғамдық тәртіп, қауіпсіздік,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құқық, сот, қылмыстық-атқару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қызметі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1 003 471 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бюджеттен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қаржыландырылатын ішкі істердің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атқарушы органы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987 071 </w:t>
            </w:r>
          </w:p>
        </w:tc>
      </w:tr>
      <w:tr>
        <w:trPr>
          <w:trHeight w:val="4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бюджеттен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қаржыландырылатын ішкі істердің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атқарушы органы қызметін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қамтамасыз ету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944 679 </w:t>
            </w:r>
          </w:p>
        </w:tc>
      </w:tr>
      <w:tr>
        <w:trPr>
          <w:trHeight w:val="4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аумағында қоғамдық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тәртіпті қорғау және қоғамдық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қауіпсіздікті қамтамасыз ету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41 531 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Қоғамдық тәртіпті қорғауға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қатысатын азаматтарды көтермелеу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861 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266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сәулет, қала құрылысы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құрылыс (басқармасы) департаменті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16 400 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істер органдарының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объектілерін дамыту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16 400 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 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Білім беру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3 041 418 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бюджеттен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қаржыландырылатын ішкі істердің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атқарушы органы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11 897 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Кадрлардың біліктілігін арттыру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оларды қайта даярлау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11 897 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денсаулық сақтау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департаменті (басқармасы)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38 937 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Орта кәсіптік білімді мамандарды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даярлау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29 500 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Кадрлардың біліктілігін арттыру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оларды қайта даярлау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9 437 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дене шынықтыру және спорт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басқармасы (бөлімі)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273 327 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 мен жеткіншектерге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бойынша қосымша білім беру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205 934 </w:t>
            </w:r>
          </w:p>
        </w:tc>
      </w:tr>
      <w:tr>
        <w:trPr>
          <w:trHeight w:val="4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Арнайы білім беру ұйымдарында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спортта дарынды балаларға жалпы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білім беріп оқыту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67 393 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білім беру департаменті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(басқармасы)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1 999 018 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 департаментінің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(басқармасының) қызметін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қамтамасыз ету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24 914 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Арнайы оқыту бағдарламалары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жалпы білім беру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406 643 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Орта білім жүйесін ақпараттандыру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2 113 </w:t>
            </w:r>
          </w:p>
        </w:tc>
      </w:tr>
      <w:tr>
        <w:trPr>
          <w:trHeight w:val="4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берудің мемлекеттік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облыстық ұйымдары үшін оқулықтар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сатып алу және жеткізу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3 272 </w:t>
            </w:r>
          </w:p>
        </w:tc>
      </w:tr>
      <w:tr>
        <w:trPr>
          <w:trHeight w:val="4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Мамандандырылған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ұйымдарында дарынды балаларға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білім беру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111 221 </w:t>
            </w:r>
          </w:p>
        </w:tc>
      </w:tr>
      <w:tr>
        <w:trPr>
          <w:trHeight w:val="4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ауқымда мектеп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олимпиадаларын және мектептен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 іс-шараларды өткізу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38 013 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Бастапқы кәсіптік білім беру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315 279 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Орта кәсіптік білімі бар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мамандар даярлау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204 571 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Кадрлардың біліктілігін арттыру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оларды қайта даярлау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44 263 </w:t>
            </w:r>
          </w:p>
        </w:tc>
      </w:tr>
      <w:tr>
        <w:trPr>
          <w:trHeight w:val="70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 мен жасөспірімдердің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психикалық денсаулығын зерттеу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халыққа психологиялық-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медициналық-педагогикалық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консультациялық көмек көрсету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7 600 </w:t>
            </w:r>
          </w:p>
        </w:tc>
      </w:tr>
      <w:tr>
        <w:trPr>
          <w:trHeight w:val="70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орта білім берудің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мекемелерінің үлгі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штаттарын ұстауды қамтамасыз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етуге аудандар (облыстық маңызы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 қалалар) бюджеттеріне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ағымдағы нысаналы трансферттер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249 049 </w:t>
            </w:r>
          </w:p>
        </w:tc>
      </w:tr>
      <w:tr>
        <w:trPr>
          <w:trHeight w:val="70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018 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берудің жаңадан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енгізілетін объектілерін ұстауға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аудандар (облыстық маңызы бар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қалалар) бюджеттеріне ағымдағы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нысаналы трансферттер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397 403 </w:t>
            </w:r>
          </w:p>
        </w:tc>
      </w:tr>
      <w:tr>
        <w:trPr>
          <w:trHeight w:val="70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019 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орта білім берудің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мекемелерін Интернет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желісіне қосуға және олардың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трафигін төлеуге аудандар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(облыстық маңызы бар қалалар)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бюджеттеріне ағымдағы нысаналы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59 100 </w:t>
            </w:r>
          </w:p>
        </w:tc>
      </w:tr>
      <w:tr>
        <w:trPr>
          <w:trHeight w:val="9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020 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орта білім берудің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мекемелеріне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кітапханалық қорларын жаңарту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үшін оқулық пен оқу-әдістемелік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кешенін сатып алуға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жеткізуге аудандар (облыстық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маңызы бар қалалар) бюджеттеріне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ағымдағы нысаналы трансферттер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83 853 </w:t>
            </w:r>
          </w:p>
        </w:tc>
      </w:tr>
      <w:tr>
        <w:trPr>
          <w:trHeight w:val="70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021 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орта білім берудің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мекемелері үшін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лингафондық және мультимедиялық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кабинеттер жасауға аудандар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(облыстық маңызы бар қалалар)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бюджеттеріне ағымдағы нысаналы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51 724 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266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сәулет, қала құрылысы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құрылыс (басқармасы) департаменті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718 239 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 объектілерін дамыту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718 239 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 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Денсаулық сақтау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7 120 551 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денсаулық сақтау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(басқармасы) департаменті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6 251 073 </w:t>
            </w:r>
          </w:p>
        </w:tc>
      </w:tr>
      <w:tr>
        <w:trPr>
          <w:trHeight w:val="4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Денсаулық сақтау департаментінің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(басқармасының) қызметін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қамтамасыз ету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45 619 </w:t>
            </w:r>
          </w:p>
        </w:tc>
      </w:tr>
      <w:tr>
        <w:trPr>
          <w:trHeight w:val="51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Бастапқы санитарлық-медициналық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көмек және денсаулық сақтау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ұйымдары мамандарының бағыты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стационарлық медициналық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көмек көрсету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2 904 511 </w:t>
            </w:r>
          </w:p>
        </w:tc>
      </w:tr>
      <w:tr>
        <w:trPr>
          <w:trHeight w:val="4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денсаулық сақтау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ұйымдары үшін қан, оның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компоненттері мен препараттарын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өндіру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66 049 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Ана мен баланы қорғау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39 242 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Салауатты өмір сүруді насихаттау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3 215 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Аурулар жеке түрлері бойынша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халықты дәрілік заттармен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қамтамасыз ету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304 219 </w:t>
            </w:r>
          </w:p>
        </w:tc>
      </w:tr>
      <w:tr>
        <w:trPr>
          <w:trHeight w:val="4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Айналадағылар үшін қауіп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төндіретін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әлеуметтік-елеулі аурулармен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ауыратын адамдарға медициналық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көмек көрсету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1 137 953 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Халыққа бастапқы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медициналық-санитралық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өрсету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1 629 298 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Төтенше жағдайларда халыққа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медициналық көмекті көрсету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109 042 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Патологоанатомиялық союды жүргізу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6 655 </w:t>
            </w:r>
          </w:p>
        </w:tc>
      </w:tr>
      <w:tr>
        <w:trPr>
          <w:trHeight w:val="4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 шегінен тыс жерлерге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жазылуға тегін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жеңілдетілген жол жүрумен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қамтамасыз ету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5 270 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266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сәулет, қала құрылысы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құрылыс (басқармасы) департаменті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557 014 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018 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Санитарлық-эпидемиологиялық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 объектілерін дамыту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6 400 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019 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Денсаулық сақтау объектілерін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дамыту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550 614 </w:t>
            </w:r>
          </w:p>
        </w:tc>
      </w:tr>
      <w:tr>
        <w:trPr>
          <w:trHeight w:val="4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269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мемлекеттік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санитарлық-эпидемиологиялық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қадағалау департаменті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(Басқармасы)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312 464 </w:t>
            </w:r>
          </w:p>
        </w:tc>
      </w:tr>
      <w:tr>
        <w:trPr>
          <w:trHeight w:val="4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санитарлық-эпидемиологиялық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қадағалау департаментінің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(басқармасының) қызметін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қамтамасыз ету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151 217 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Халықтың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санитарлық-эпидемиологиялық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салауаттылығы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158 168 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Індетке қарсы күрес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3 079 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 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Әлеуметтік көмек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әлеуметтік қамтамасыз ету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843 266 </w:t>
            </w:r>
          </w:p>
        </w:tc>
      </w:tr>
      <w:tr>
        <w:trPr>
          <w:trHeight w:val="4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жұмыспен қамтылу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бағдарламаларды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үйлестіру департаменті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(басқармасы)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577 845 </w:t>
            </w:r>
          </w:p>
        </w:tc>
      </w:tr>
      <w:tr>
        <w:trPr>
          <w:trHeight w:val="4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жұмыспен қамтылу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бағдарламаларды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үйлестіру департаментінің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(басқармасы) қызметін қамтамасыз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ету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34 275 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үлгідегі мүгедектер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қарттарды әлеуметтік қамтамсыз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ету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390 020 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Мүгедектерге әлеуметтік қолдау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көрсету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70 087 </w:t>
            </w:r>
          </w:p>
        </w:tc>
      </w:tr>
      <w:tr>
        <w:trPr>
          <w:trHeight w:val="70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Ұлы Отан соғысының мүгедектері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 қатысушыларына біржолғы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көмек көрсету үшін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аудандар (облыстық маңызы бар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қалалар) бюджеттеріне ағымдағы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нысаналы трансферттер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67 344 </w:t>
            </w:r>
          </w:p>
        </w:tc>
      </w:tr>
      <w:tr>
        <w:trPr>
          <w:trHeight w:val="9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Қалалық телекоммуникация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жүйесінің абоненттері болып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табылатын әлеуметтік қорғалған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азаматтарға телефон байланысы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үшін абоненттік тарифтерді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жоғарылатуға байланысты өтемге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арналған мақсатты трансферттер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(облыстық маңызы бар қалалар)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8 972 </w:t>
            </w:r>
          </w:p>
        </w:tc>
      </w:tr>
      <w:tr>
        <w:trPr>
          <w:trHeight w:val="70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Ұлы Отан соғысының мүгедектері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 қатысушыларының жол жүруін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қамтамасыз ету. Облыстық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бюджеттен ресми трансферттер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есебінен бағдарламаны іске асыру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7 067 </w:t>
            </w:r>
          </w:p>
        </w:tc>
      </w:tr>
      <w:tr>
        <w:trPr>
          <w:trHeight w:val="4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Жәрдемақыларды есептеу, төлеу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 жеткізу және басқа 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төлемдер бойынша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қызметтерді төлеу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білім беру департаменті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(басқармасы)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221 921 </w:t>
            </w:r>
          </w:p>
        </w:tc>
      </w:tr>
      <w:tr>
        <w:trPr>
          <w:trHeight w:val="4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Жетім балаларды, ата-анасының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қамқорлығынсыз қалған балаларды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қамсыздандыру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221 921 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266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сәулет, қала құрылысы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құрылыс департаменті (басқармасы)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43 500 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020 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объектілерін дамыту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43 500 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 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Тұрғын үй-коммуналдық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шаруашылық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632 561 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266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сәулет, қала құрылысы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құрылыс департаменті (басқармасы)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632 561 </w:t>
            </w:r>
          </w:p>
        </w:tc>
      </w:tr>
      <w:tr>
        <w:trPr>
          <w:trHeight w:val="52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коммуналдық тұрғын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үй қорының тұрғын үйін салуға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аудандар (облыстық маңызы бар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қалалар) бюджеттеріне нысаналы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даму трансферттер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393 750 </w:t>
            </w:r>
          </w:p>
        </w:tc>
      </w:tr>
      <w:tr>
        <w:trPr>
          <w:trHeight w:val="52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жүйесін дамытуға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аудандар (облыстық маңызы бар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қалалар) бюджеттеріне нысаналы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даму трансферттер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238 811 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 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Мәдениет, спорт, туризм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ақпараттық кеңістік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538 396 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259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мұрағат және құжаттама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басқармасы (бөлімі)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42 298 </w:t>
            </w:r>
          </w:p>
        </w:tc>
      </w:tr>
      <w:tr>
        <w:trPr>
          <w:trHeight w:val="30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Мұрағат және құжаттама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басқармасының (бөлімінің)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қызметін қамтамасыз ету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8 245 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Мұрағат қорының сақталуын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қамтамасыз ету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34 053 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дене шынықтыру және спорт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басқармасы (бөлімі)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142 466 </w:t>
            </w:r>
          </w:p>
        </w:tc>
      </w:tr>
      <w:tr>
        <w:trPr>
          <w:trHeight w:val="4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Дене шынықтыру және спорт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басқармасының (бөлімінің)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қызметін қамтамасыз ету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10 958 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деңгейде спорт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жарыстарын өткізу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5 814 </w:t>
            </w:r>
          </w:p>
        </w:tc>
      </w:tr>
      <w:tr>
        <w:trPr>
          <w:trHeight w:val="70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және халықаралық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жарыстарына әртүрлі спорт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түрлері бойынша облыстық құрама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командаларының мүшелерін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дайындау және олардың қатысуы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125 694 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262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мәдениет департаменті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(басқармасы)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190 690 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 департаментінің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(басқармасының) қызметін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қамтамасыз ету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14 403 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Мәдени-демалыс жұмысын қолдау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63 621 </w:t>
            </w:r>
          </w:p>
        </w:tc>
      </w:tr>
      <w:tr>
        <w:trPr>
          <w:trHeight w:val="4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маңызы бар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тарихи-мәдени мұралардың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сақталуын және оған қол жетімді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болуын қамтамасыз ету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27 847 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маңызы бар театр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музыка өнерін қолдау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54 023 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кітапханалардың жұмыс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істеуін қамтамасыз ету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30 796 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ішкі саясат департаменті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(басқармасы)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114 896 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саясат департаментінің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(басқармасының) қызметін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қамтамасыз ету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30 286 </w:t>
            </w:r>
          </w:p>
        </w:tc>
      </w:tr>
      <w:tr>
        <w:trPr>
          <w:trHeight w:val="30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Бұқаралық ақпарат құралдары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арқылы мемлекеттік ақпарат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саясатын жүргізу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81 693 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Жастар саясаты саласында өңірлік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бағдарламаларды іске асыру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2 917 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264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тілдерді дамыту жөніндегі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басқарма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13 134 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Тілдерді дамыту жөніндегі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басқарманың қызметін қамтамасыз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ету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8 100 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тілді және 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халықтарының басқа да тілдерін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дамыту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5 034 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кәсіпкерлік және өнеркәсіп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департаменті (басқармасы)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312 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Туристік қызметті реттеу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312 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266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сәулет, қала құрылысы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құрылыс департаменті (басқармасы)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34 600 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022 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Дене шынықтыру және спорт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объектілерін дамыту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34 600 </w:t>
            </w:r>
          </w:p>
        </w:tc>
      </w:tr>
      <w:tr>
        <w:trPr>
          <w:trHeight w:val="70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Ауыл, су, орман, балық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шаруашылығы, ерекше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қорғалатын табиғи аумақтар,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қоршаған ортаны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жануарлар әлемін қорғау, жер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қатынастары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1 113 147 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жер қатынастарын басқару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13 336 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қатынастарын басқармасының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қызметін қамтамасыз ету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13 336 </w:t>
            </w:r>
          </w:p>
        </w:tc>
      </w:tr>
      <w:tr>
        <w:trPr>
          <w:trHeight w:val="4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табиғи ресурстар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табиғатты пайдалануды реттеу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департаменті (басқармасы)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164 044 </w:t>
            </w:r>
          </w:p>
        </w:tc>
      </w:tr>
      <w:tr>
        <w:trPr>
          <w:trHeight w:val="4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Табиғи ресурстар және табиғатты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пайдалануды реттеу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департаментінің (басқармасының)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қызметін қамтамасыз ету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17 396 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Ормандарды сақтау, қорғау,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молайту және орман өсіру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141 588 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Жануарлар әлемін қорғау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3 060 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Қоршаған ортаны қорғау жөнінде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іс-шаралар өткізу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2 000 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255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ауыл шаруашылығы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департаменті (басқармасы)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39 813 </w:t>
            </w:r>
          </w:p>
        </w:tc>
      </w:tr>
      <w:tr>
        <w:trPr>
          <w:trHeight w:val="4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шаруашылығы департаментінің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(басқармасының) қызметін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қамтамасыз ету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30 725 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Асыл тұқымды мал шаруашылығы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құс шаруашылығын дамыту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7 368 </w:t>
            </w:r>
          </w:p>
        </w:tc>
      </w:tr>
      <w:tr>
        <w:trPr>
          <w:trHeight w:val="4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меншікке жатпайтын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 шаруашылығы ұйымдарының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банкроттық рәсімдерін жүргізу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1 720 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266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сәулет, қала құрылысы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құрылыс департаменті (басқармасы)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895 954 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026 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Қоршаған ортаны қорғау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объектілерін дамыту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895 954 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 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Өнеркәсіп, сәулет, қала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құрылысы және құрылыс қызметі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38 828 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266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сәулет, қала құрылысы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құрылыс департаменті (басқармасы)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25 600 </w:t>
            </w:r>
          </w:p>
        </w:tc>
      </w:tr>
      <w:tr>
        <w:trPr>
          <w:trHeight w:val="4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Сәулет, қала құрылысы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құрылыс департаментінің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(басқармасының) қызметін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қамтамасыз ету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24 055 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 құрылысының бас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жоспарын әзірлеу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1 545 </w:t>
            </w:r>
          </w:p>
        </w:tc>
      </w:tr>
      <w:tr>
        <w:trPr>
          <w:trHeight w:val="4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267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мемлекеттік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сәулет-құрылыстық бақылау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департаменті (басқармасы)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13 228 </w:t>
            </w:r>
          </w:p>
        </w:tc>
      </w:tr>
      <w:tr>
        <w:trPr>
          <w:trHeight w:val="4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сәулет-құрылыстық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бақылау департаментінің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(басқармасының) қызметін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қамтамасыз ету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13 228 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 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Көлік және коммуникациялар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396 682 </w:t>
            </w:r>
          </w:p>
        </w:tc>
      </w:tr>
      <w:tr>
        <w:trPr>
          <w:trHeight w:val="4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жолаушылар көлігі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 жолдары департаменті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(басқармасы)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396 682 </w:t>
            </w:r>
          </w:p>
        </w:tc>
      </w:tr>
      <w:tr>
        <w:trPr>
          <w:trHeight w:val="4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Жолаушылар көлігі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 жолдары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департаментінің (басқармасының)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қызметін қамтамасыз ету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12 152 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 жолдарының жұмыс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істеуін қамтамасыз ету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369 530 </w:t>
            </w:r>
          </w:p>
        </w:tc>
      </w:tr>
      <w:tr>
        <w:trPr>
          <w:trHeight w:val="4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атқарушы органдардың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шешімі бойынша тұрақта ішкі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авиатасымалдарын субсидиялау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15 000 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 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Басқалар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61 764 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қаржы департаменті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(басқармасы)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25 000 </w:t>
            </w:r>
          </w:p>
        </w:tc>
      </w:tr>
      <w:tr>
        <w:trPr>
          <w:trHeight w:val="4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Шұғыл шығындарға арналған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облыстық жергілікті атқарушы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органының резерві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23 000 </w:t>
            </w:r>
          </w:p>
        </w:tc>
      </w:tr>
      <w:tr>
        <w:trPr>
          <w:trHeight w:val="4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Табиғи және техногендік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сипаттағы төтенше жағдайларды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жою үшін облыстың жергілікті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атқарушы органының төтенше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резерві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2 000 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кәсіпкерлік және өнеркәсіп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департаменті (басқармасы)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27 676 </w:t>
            </w:r>
          </w:p>
        </w:tc>
      </w:tr>
      <w:tr>
        <w:trPr>
          <w:trHeight w:val="4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Кәсіпкерлік және өнеркәсіп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департаментінің (басқармасының)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қызметін қамтамасыз ету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24 363 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Кәсіпкерлік қызметті қолдау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3 313 </w:t>
            </w:r>
          </w:p>
        </w:tc>
      </w:tr>
      <w:tr>
        <w:trPr>
          <w:trHeight w:val="4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270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табиғи монополиялар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қызметін реттеу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бәсекелестікті қорғау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департаменті (басқармасы)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9 088 </w:t>
            </w:r>
          </w:p>
        </w:tc>
      </w:tr>
      <w:tr>
        <w:trPr>
          <w:trHeight w:val="4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Табиғи монополиялар қызметін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реттеу және бәсекелестікті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қорғау департаментінің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(басқармасының) қызметін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қамтамасыз ету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9 088 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 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Ресми трансферттер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5 814 520 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қаржы департаменті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(басқармасы)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5 814 520 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бюджеттің трансферттері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111 406 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Субвенциялар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5 672 894 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Маты трансферттерді қайтару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30 220 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Операциялық сальдо 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-263 650 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Таза бюджеттік кредиттеу 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1 065 000 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Бюджеттік кредиттер 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1 093 000 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266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сәулет, қала құрылысы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құрылыс департаменті (басқармасы)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1 065 000 </w:t>
            </w:r>
          </w:p>
        </w:tc>
      </w:tr>
      <w:tr>
        <w:trPr>
          <w:trHeight w:val="4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 құрылысына арналған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аудандардың (облыстық маңызы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бар) бюджеттерін кредиттеу 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1 065 000 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 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Басқалар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28 000 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кәсіпкерлік және өнеркәсіп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департаменті (басқармасы)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28 000 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Шағын кәсіпкерлікті дамыту үшін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 беру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28 000 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Бюджеттік кредиттерді өтеу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28 000 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кредиттерді өтеу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28 000 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кредиттерді өтеу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28 000 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берілген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28 000 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Қаржылық активтермен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операциялар бойынша сальдо 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-5 000 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қаржылық активтерді сатып алу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мемлекеттің қаржылық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активтерін сатудан түскен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түсім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5 000 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мемлекеттің қаржылық активтерін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сатудан түскен түсім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5 000 </w:t>
            </w:r>
          </w:p>
        </w:tc>
      </w:tr>
      <w:tr>
        <w:trPr>
          <w:trHeight w:val="9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Мүліктік кешен түрінде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коммуналдық мемлекеттік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мекемелер және мемлекеттік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кәсіпорындарды, басқа да шұғыл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басқармада немесе коммуналдық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кәсіпорындары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шаруашылығын жүргізуіндегі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мүлікті сатудан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түскен түсім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5 000 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 тапшылығы (профициті)  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-1 323 650 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Бюджет тапшылығын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қаржыландыру (профицитті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пайдалану) 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1 323 650 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займдардың түсімі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1 065 000 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займдарды өтеу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қаражаттары қалдықтарының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қозғалысы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258 650 </w:t>
            </w:r>
          </w:p>
        </w:tc>
      </w:tr>
    </w:tbl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Облыстық мәслихат сессиясының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2005 жылғы 12 сәуірдегі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15/2 шешіміне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 қосымша      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2005 арналған облыстық бюджеттің бюджеттік инвестициялық </w:t>
      </w:r>
      <w:r>
        <w:br/>
      </w:r>
      <w:r>
        <w:rPr>
          <w:rFonts w:ascii="Times New Roman"/>
          <w:b/>
          <w:i w:val="false"/>
          <w:color w:val="000000"/>
        </w:rPr>
        <w:t xml:space="preserve">
жобалар мен бағдарламаларға бөлумен бюджеттік </w:t>
      </w:r>
      <w:r>
        <w:br/>
      </w:r>
      <w:r>
        <w:rPr>
          <w:rFonts w:ascii="Times New Roman"/>
          <w:b/>
          <w:i w:val="false"/>
          <w:color w:val="000000"/>
        </w:rPr>
        <w:t xml:space="preserve">
бағдарламалардың даму тізбесі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3"/>
        <w:gridCol w:w="853"/>
        <w:gridCol w:w="1153"/>
        <w:gridCol w:w="6793"/>
        <w:gridCol w:w="2993"/>
      </w:tblGrid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топ 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мың теңге </w:t>
            </w:r>
          </w:p>
        </w:tc>
      </w:tr>
      <w:tr>
        <w:trPr>
          <w:trHeight w:val="24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Әкімшілік 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 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 
</w:t>
            </w:r>
          </w:p>
        </w:tc>
      </w:tr>
      <w:tr>
        <w:trPr>
          <w:trHeight w:val="24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 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4 225 339 </w:t>
            </w:r>
          </w:p>
        </w:tc>
      </w:tr>
      <w:tr>
        <w:trPr>
          <w:trHeight w:val="24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Инвестициялық жобалар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2 898 268 </w:t>
            </w:r>
          </w:p>
        </w:tc>
      </w:tr>
      <w:tr>
        <w:trPr>
          <w:trHeight w:val="46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Қоғамдық тәртіп, қауіпсіздік,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құқық, сот, қылмыстық-атқару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қызметі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16 400 </w:t>
            </w:r>
          </w:p>
        </w:tc>
      </w:tr>
      <w:tr>
        <w:trPr>
          <w:trHeight w:val="46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бюджеттен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қаржыландырылатын ішкі істердің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атқарушы органы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16 400 </w:t>
            </w:r>
          </w:p>
        </w:tc>
      </w:tr>
      <w:tr>
        <w:trPr>
          <w:trHeight w:val="24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істер органдарының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объектілерін дамыту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16 400 </w:t>
            </w:r>
          </w:p>
        </w:tc>
      </w:tr>
      <w:tr>
        <w:trPr>
          <w:trHeight w:val="24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соның ішінде: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Петропавл қаласы Элеваторный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тупик көшесі, 2 үй ІІБ АТШ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қызметтік автокөлік үшін жуғыш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құрылысын салу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3 000 </w:t>
            </w:r>
          </w:p>
        </w:tc>
      </w:tr>
      <w:tr>
        <w:trPr>
          <w:trHeight w:val="24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Тайынша ішкі істер бөлімінің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әкімшілік ғимарат құрылысын салу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13 400 </w:t>
            </w:r>
          </w:p>
        </w:tc>
      </w:tr>
      <w:tr>
        <w:trPr>
          <w:trHeight w:val="24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 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Білім беру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718 239 </w:t>
            </w:r>
          </w:p>
        </w:tc>
      </w:tr>
      <w:tr>
        <w:trPr>
          <w:trHeight w:val="46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266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сәулет, қала құрылысы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құрылыс департаменті (басқармасы)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718 239 </w:t>
            </w:r>
          </w:p>
        </w:tc>
      </w:tr>
      <w:tr>
        <w:trPr>
          <w:trHeight w:val="24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 объектілерін дамыту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718 239 </w:t>
            </w:r>
          </w:p>
        </w:tc>
      </w:tr>
      <w:tr>
        <w:trPr>
          <w:trHeight w:val="24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соның ішінде: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жергілікті бюджет қаражаты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есебінен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327 739 </w:t>
            </w:r>
          </w:p>
        </w:tc>
      </w:tr>
      <w:tr>
        <w:trPr>
          <w:trHeight w:val="54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Мамлют қаласындағы туберкулезбен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ауырған балаларды сауықтыру үшін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450 орындық санаторлық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мектеп-интернатын кеңейту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53 426 </w:t>
            </w:r>
          </w:p>
        </w:tc>
      </w:tr>
      <w:tr>
        <w:trPr>
          <w:trHeight w:val="70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Петропавл қаласындағы Ә.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Досмағанбетов атындағы дарынды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арналған қазақ мектеп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интернатының монша құрылысын салу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11 233 </w:t>
            </w:r>
          </w:p>
        </w:tc>
      </w:tr>
      <w:tr>
        <w:trPr>
          <w:trHeight w:val="46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Ғ.Мүсірепов ауданындағы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Березовка селосында 160 орындық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 мектеп құрылысы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86 300 </w:t>
            </w:r>
          </w:p>
        </w:tc>
      </w:tr>
      <w:tr>
        <w:trPr>
          <w:trHeight w:val="46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Тимирязев ауданы, Мичурино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селосында 180 орындық 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 құрылысы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111 780 </w:t>
            </w:r>
          </w:p>
        </w:tc>
      </w:tr>
      <w:tr>
        <w:trPr>
          <w:trHeight w:val="46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Уәлиханов ауданы, Жасқайрат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селосында 90 орындық қазақ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тілінде оқыту орта мектебінің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құрылысы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65 000 </w:t>
            </w:r>
          </w:p>
        </w:tc>
      </w:tr>
      <w:tr>
        <w:trPr>
          <w:trHeight w:val="24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республикалық бюджеттің ресми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трансферттері есебінен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390 500 </w:t>
            </w:r>
          </w:p>
        </w:tc>
      </w:tr>
      <w:tr>
        <w:trPr>
          <w:trHeight w:val="24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соның ішінде: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Петропавл қаласындағы 19 шағын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ауданында сауықтыру комплексімен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тілде оқыту 1100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орындық орта мектеп құрылысына 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150 000 </w:t>
            </w:r>
          </w:p>
        </w:tc>
      </w:tr>
      <w:tr>
        <w:trPr>
          <w:trHeight w:val="46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Қызылжар ауданы, Бескөл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селосында 360 орындық 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мектептің құрылысын аяқтау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70 500 </w:t>
            </w:r>
          </w:p>
        </w:tc>
      </w:tr>
      <w:tr>
        <w:trPr>
          <w:trHeight w:val="46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Тимирязев ауданы, Тимирязево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селосында 400 орындық қазақ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тілінде оқыту мектеп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интернатының құрылысына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170 000 </w:t>
            </w:r>
          </w:p>
        </w:tc>
      </w:tr>
      <w:tr>
        <w:trPr>
          <w:trHeight w:val="24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 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Денсаулық сақтау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557 014 </w:t>
            </w:r>
          </w:p>
        </w:tc>
      </w:tr>
      <w:tr>
        <w:trPr>
          <w:trHeight w:val="46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266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сәулет, қала құрылысы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құрылыс департаменті (басқармасы)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557 014 </w:t>
            </w:r>
          </w:p>
        </w:tc>
      </w:tr>
      <w:tr>
        <w:trPr>
          <w:trHeight w:val="24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018 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Санитарлық-эпидемиологиялық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 объектілерін дамыту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6 400 </w:t>
            </w:r>
          </w:p>
        </w:tc>
      </w:tr>
      <w:tr>
        <w:trPr>
          <w:trHeight w:val="24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соның ішінде: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Есіл ауданында санэпидес қызмет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ғимаратын салу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6 400 </w:t>
            </w:r>
          </w:p>
        </w:tc>
      </w:tr>
      <w:tr>
        <w:trPr>
          <w:trHeight w:val="24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019 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Денсаулық сақтау объектілерін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дамыту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550 614 </w:t>
            </w:r>
          </w:p>
        </w:tc>
      </w:tr>
      <w:tr>
        <w:trPr>
          <w:trHeight w:val="46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Ақжар ауданы Ленинград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селосындағы туберкулезге қарсы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диспансер (монша, гараж, кір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жуатын орын құрылысын салу)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21 500 </w:t>
            </w:r>
          </w:p>
        </w:tc>
      </w:tr>
      <w:tr>
        <w:trPr>
          <w:trHeight w:val="46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Ақжар ауданы Талшық селосындағы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 келім-кетім емханасымен 100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койкалық орталық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аурухана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100 000 </w:t>
            </w:r>
          </w:p>
        </w:tc>
      </w:tr>
      <w:tr>
        <w:trPr>
          <w:trHeight w:val="46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Есіл ауданы Ильинка селосында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селолық дәрігерлік амбулатория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31 663 </w:t>
            </w:r>
          </w:p>
        </w:tc>
      </w:tr>
      <w:tr>
        <w:trPr>
          <w:trHeight w:val="70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 ауданы Благовещенко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селосындағы 350 койкалық (АЕПМ)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арнайы емдеу-профилакториялық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мекеме етіп аудандық аурухана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ғимаратын қайта құру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54 500 </w:t>
            </w:r>
          </w:p>
        </w:tc>
      </w:tr>
      <w:tr>
        <w:trPr>
          <w:trHeight w:val="46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М.Жұмабаев ауданы Булаево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қаласындағы 90 келім-кетім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емханасымен 50 койкалық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туберкулезге қарсы диспансер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100 000 </w:t>
            </w:r>
          </w:p>
        </w:tc>
      </w:tr>
      <w:tr>
        <w:trPr>
          <w:trHeight w:val="46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Қызылжар ауданы Знамен селосында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селолық дәрігерлік амбулатория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31 663 </w:t>
            </w:r>
          </w:p>
        </w:tc>
      </w:tr>
      <w:tr>
        <w:trPr>
          <w:trHeight w:val="46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Мамлют ауданындағы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Новомихайловка селосының селолық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дәрігерлік амбулаториясы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32 700 </w:t>
            </w:r>
          </w:p>
        </w:tc>
      </w:tr>
      <w:tr>
        <w:trPr>
          <w:trHeight w:val="46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п.Новоишимский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Ғ.Мүсірепов селосының селолық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дәрігерлік амбулаториясы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31 714 </w:t>
            </w:r>
          </w:p>
        </w:tc>
      </w:tr>
      <w:tr>
        <w:trPr>
          <w:trHeight w:val="24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Уәлиханов ауданы Бидайық селолық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дәрігерлік амбулатория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23 460 </w:t>
            </w:r>
          </w:p>
        </w:tc>
      </w:tr>
      <w:tr>
        <w:trPr>
          <w:trHeight w:val="46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Петропавл қаласындағы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облтубдиспансердің 100 койкалық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емдеу корпусы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123 414 </w:t>
            </w:r>
          </w:p>
        </w:tc>
      </w:tr>
      <w:tr>
        <w:trPr>
          <w:trHeight w:val="24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 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Әлеуметтік көмек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әлеуметтік қамсыздандыру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43 500 </w:t>
            </w:r>
          </w:p>
        </w:tc>
      </w:tr>
      <w:tr>
        <w:trPr>
          <w:trHeight w:val="46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жұмыспен қамтылу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бағдарламаларды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үйлестіру департаменті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(басқармасы)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43 500 </w:t>
            </w:r>
          </w:p>
        </w:tc>
      </w:tr>
      <w:tr>
        <w:trPr>
          <w:trHeight w:val="24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020 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объектілерін дамыту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43 500 </w:t>
            </w:r>
          </w:p>
        </w:tc>
      </w:tr>
      <w:tr>
        <w:trPr>
          <w:trHeight w:val="24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соның ішінде: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Тайыншадағы қарттар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мүгедектерге арналған жалпы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үлгідегі иелікке алынған 150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орындық ғимаратын қайта құру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43 500 </w:t>
            </w:r>
          </w:p>
        </w:tc>
      </w:tr>
      <w:tr>
        <w:trPr>
          <w:trHeight w:val="24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 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Тұрғын үй-коммуналдық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шаруашылық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632 561 </w:t>
            </w:r>
          </w:p>
        </w:tc>
      </w:tr>
      <w:tr>
        <w:trPr>
          <w:trHeight w:val="46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266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сәулет, қала құрылысы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құрылыс департаменті (басқармасы)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632 561 </w:t>
            </w:r>
          </w:p>
        </w:tc>
      </w:tr>
      <w:tr>
        <w:trPr>
          <w:trHeight w:val="70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коммуналдық тұрғын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үй қорының тұрғын үйін салуға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аудандар (облыстық маңызы бар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қалалар) бюджеттеріне нысаналы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даму трансферттер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393 750 </w:t>
            </w:r>
          </w:p>
        </w:tc>
      </w:tr>
      <w:tr>
        <w:trPr>
          <w:trHeight w:val="70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жүйесін дамытуға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аудандар (облыстық маңызы бар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қалалар) бюджеттеріне нысаналы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даму трансферттер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238 811 </w:t>
            </w:r>
          </w:p>
        </w:tc>
      </w:tr>
      <w:tr>
        <w:trPr>
          <w:trHeight w:val="24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соның ішінде: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Уәлиханов және Ақжар аудандары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елді-мекендерін сумен жабдықтау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(2 кезекте);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81 613 </w:t>
            </w:r>
          </w:p>
        </w:tc>
      </w:tr>
      <w:tr>
        <w:trPr>
          <w:trHeight w:val="46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 ауданында жүйелі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скважиналық су дуалдары құрылысы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(2 кезекте);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80 000 </w:t>
            </w:r>
          </w:p>
        </w:tc>
      </w:tr>
      <w:tr>
        <w:trPr>
          <w:trHeight w:val="46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Тайынша поселкесіне су тарту (1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2 қабат) (Қиялы поселкесі,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Чермошнянка поселкесі, Тайынша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поселкесі)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77 198 </w:t>
            </w:r>
          </w:p>
        </w:tc>
      </w:tr>
      <w:tr>
        <w:trPr>
          <w:trHeight w:val="24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 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Мәдениет, спорт, туризм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ақпараттық кеңістік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34 600 </w:t>
            </w:r>
          </w:p>
        </w:tc>
      </w:tr>
      <w:tr>
        <w:trPr>
          <w:trHeight w:val="24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дене шынықтыру және спорт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басқармасы (бөлімі)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34 600 </w:t>
            </w:r>
          </w:p>
        </w:tc>
      </w:tr>
      <w:tr>
        <w:trPr>
          <w:trHeight w:val="24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022 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Дене шынықтыру және спорт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объектілерін дамыту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34 600 </w:t>
            </w:r>
          </w:p>
        </w:tc>
      </w:tr>
      <w:tr>
        <w:trPr>
          <w:trHeight w:val="24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соның ішінде: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"Бок" БЖСМ спорт залының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құрылысына арналған ЖСҚ дайындау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131 </w:t>
            </w:r>
          </w:p>
        </w:tc>
      </w:tr>
      <w:tr>
        <w:trPr>
          <w:trHeight w:val="46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Петропавл қаласында балалар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бассейніне, "Дельфин" БЖСМ спорт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залына қосымша құрылыс салу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34 469 </w:t>
            </w:r>
          </w:p>
        </w:tc>
      </w:tr>
      <w:tr>
        <w:trPr>
          <w:trHeight w:val="70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Ауыл, су, орман, балық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шаруашылығы, ерекше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қорғалатын табиғи аумақтар,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қоршаған ортаны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жануарлар әлемін қорғау, жер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қатынастары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895 954 </w:t>
            </w:r>
          </w:p>
        </w:tc>
      </w:tr>
      <w:tr>
        <w:trPr>
          <w:trHeight w:val="46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табиғи ресурстар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табиғатты пайдалануды реттеу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департаменті (басқармасы)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895 954 </w:t>
            </w:r>
          </w:p>
        </w:tc>
      </w:tr>
      <w:tr>
        <w:trPr>
          <w:trHeight w:val="24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026 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Қоршаған ортаны қорғау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объектілерін дамыту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895 954 </w:t>
            </w:r>
          </w:p>
        </w:tc>
      </w:tr>
      <w:tr>
        <w:trPr>
          <w:trHeight w:val="46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Қызылжар ауданында Бескөл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селосындағы тазарту құрылысын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қайта құруға арналған жобалық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сметалық құжаттарды әзірлеу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2 000 </w:t>
            </w:r>
          </w:p>
        </w:tc>
      </w:tr>
      <w:tr>
        <w:trPr>
          <w:trHeight w:val="46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Айыртау ауданы Саумал көл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селосындағы тазарту құрылысын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қайта құру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35 597 </w:t>
            </w:r>
          </w:p>
        </w:tc>
      </w:tr>
      <w:tr>
        <w:trPr>
          <w:trHeight w:val="46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қалдықтар мен ядохимикаттарды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көму полигонын таңдау жөніндегі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жобалық-ізденіс жұмыстары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5 000 </w:t>
            </w:r>
          </w:p>
        </w:tc>
      </w:tr>
      <w:tr>
        <w:trPr>
          <w:trHeight w:val="46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Есіл өзенінен тазарту арналары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құрылғыларына дейін қысымдық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коллекторларды қайта жөндеу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101 252 </w:t>
            </w:r>
          </w:p>
        </w:tc>
      </w:tr>
      <w:tr>
        <w:trPr>
          <w:trHeight w:val="46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Петропавл қаласында жауын суы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арналарының тазарту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құрылғыларының құрылысы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518 216 </w:t>
            </w:r>
          </w:p>
        </w:tc>
      </w:tr>
      <w:tr>
        <w:trPr>
          <w:trHeight w:val="46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Петропавл қаласы МК-5 солтүстік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бөлігінде жүйелік суағарларды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жинау және тасымалдау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182 515 </w:t>
            </w:r>
          </w:p>
        </w:tc>
      </w:tr>
      <w:tr>
        <w:trPr>
          <w:trHeight w:val="46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Петропавл қаласының тазарту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арналары құрылғыларын техникалық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қайта қаруландыру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51 374 </w:t>
            </w:r>
          </w:p>
        </w:tc>
      </w:tr>
      <w:tr>
        <w:trPr>
          <w:trHeight w:val="24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Инвестициялық бағдарламалар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1 327 071 </w:t>
            </w:r>
          </w:p>
        </w:tc>
      </w:tr>
      <w:tr>
        <w:trPr>
          <w:trHeight w:val="24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 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Білім беру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234 071 </w:t>
            </w:r>
          </w:p>
        </w:tc>
      </w:tr>
      <w:tr>
        <w:trPr>
          <w:trHeight w:val="24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денсаулық сақтау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департаменті (басқармасы)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29 500 </w:t>
            </w:r>
          </w:p>
        </w:tc>
      </w:tr>
      <w:tr>
        <w:trPr>
          <w:trHeight w:val="24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Орта кәсіптік білімді мамандарды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даярлау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29 500 </w:t>
            </w:r>
          </w:p>
        </w:tc>
      </w:tr>
      <w:tr>
        <w:trPr>
          <w:trHeight w:val="24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білім беру департаменті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(басқармасы)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204 571 </w:t>
            </w:r>
          </w:p>
        </w:tc>
      </w:tr>
      <w:tr>
        <w:trPr>
          <w:trHeight w:val="24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Орта кәсіптік білімді мамандарды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даярлау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204 571 </w:t>
            </w:r>
          </w:p>
        </w:tc>
      </w:tr>
      <w:tr>
        <w:trPr>
          <w:trHeight w:val="24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 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Тұрғын-коммуналдық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шаруашылық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1 065 000 </w:t>
            </w:r>
          </w:p>
        </w:tc>
      </w:tr>
      <w:tr>
        <w:trPr>
          <w:trHeight w:val="46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266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Сәулет, қала құрылысы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құрылыс департаментінің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(басқармасының) 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1 065 000 </w:t>
            </w:r>
          </w:p>
        </w:tc>
      </w:tr>
      <w:tr>
        <w:trPr>
          <w:trHeight w:val="46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 құрылысына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бюджеттерді кредиттеу (облыстық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маңызы бар қалалар)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1 065 000 </w:t>
            </w:r>
          </w:p>
        </w:tc>
      </w:tr>
      <w:tr>
        <w:trPr>
          <w:trHeight w:val="70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қаржыландырылатын экономика,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шағын және орта бизнесті қолдау,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сатып алу атқарушы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органы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28 000 </w:t>
            </w:r>
          </w:p>
        </w:tc>
      </w:tr>
      <w:tr>
        <w:trPr>
          <w:trHeight w:val="60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деңгейдегі шағын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кәсіпкерлікті дамытуды кредиттеу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28 000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