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d2a3" w14:textId="858d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"2005 жылға арналған облыстық бюджет туралы" облыстық мәслихаттың 2004 жылғы 21 желтоқсандағы N 12/2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2005 жылғы 27 мамырдағы N 16/1 шешімі. Солтүстік Қазақстан облысының Әділет департаментінде 2005 жылғы 13 маусымда N 1587 тіркелді. Күші жойылды - Солтүстік Қазақстан облысы мәслихатының 2010 жылғы 23 шілдеде N 27/10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2010.07.23 N 27/10 Шешімімен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сәуiрдегi </w:t>
      </w:r>
      <w:r>
        <w:rPr>
          <w:rFonts w:ascii="Times New Roman"/>
          <w:b w:val="false"/>
          <w:i w:val="false"/>
          <w:color w:val="000000"/>
          <w:sz w:val="28"/>
        </w:rPr>
        <w:t>N 548-П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Бюджеттiк кодексiне, "Қазақстан Республикасындағы жергiлiктi мемлекеттiк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сәйкес, "2005 жылға арналған облыстық бюджет туралы" 2004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(2004 жыл 24 желтоқсан Т/н N 1436, 2005 жылғы 10 қаңтардағы "Солтүстiк Қазақстан", "Северный Казахстан" газеттерi) облыстық мәслихаттың шешiмiне облыстық мәслихаттың "2005 жылға арналған облыстық бюджет туралы" (2005 жыл 10 ақпан Т/н N 1476, 2005 жылғы 21 ақпан "Солтүстiк Қазақстан", "Северный Казахстан" газеттерi) 2004 жылғы 21 желтоқсандағы облыстық мәслихаттың N 12/2 шешiмiне өзгерiстер мен толықтырулар енгiзу туралы" 2005 жылғы 24 қаңтардағы N 13/1, "2005 жылға арналған облыстық бюджет туралы" (2005 жыл 8 сәуiр Т/н N 1572, 2005 жылғы 13 сәуiр "Солтүстiк Қазақстан", "Северный Казахстан" газеттерi) облыстық мәслихаттың 2004 жылғы 21 желтоқсандағы N 12/2 шешiмiне өзгерiстер мен толықтырулар енгiзу туралы" 2005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N 14/1</w:t>
      </w:r>
      <w:r>
        <w:rPr>
          <w:rFonts w:ascii="Times New Roman"/>
          <w:b w:val="false"/>
          <w:i w:val="false"/>
          <w:color w:val="000000"/>
          <w:sz w:val="28"/>
        </w:rPr>
        <w:t xml:space="preserve">, "2005 жылға арналған облыстық бюджет туралы" (2005 жыл 25 сәуiр Т/н N 1579, 2005 жылғы 1 мамыр "Солтүстiк Қазақстан", 2005 жылғы 2 мамыр "Северный Казахстан" газеттерi) 2004 жылғы 21 желтоқсандағы N 12/2 шешiмiне өзгерiстер мен толықтырулар енгiзу туралы" 2005 жылғы 12 сәуiрдегi </w:t>
      </w:r>
      <w:r>
        <w:rPr>
          <w:rFonts w:ascii="Times New Roman"/>
          <w:b w:val="false"/>
          <w:i w:val="false"/>
          <w:color w:val="000000"/>
          <w:sz w:val="28"/>
        </w:rPr>
        <w:t>N 15/1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шешiмдерiмен нақтыланулары ескерiле отырып, келесi өзгерiстер мен толықтырулар енгiзiлсiн: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1-тармақта: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"20 764 632" саны "22 517 308"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"21 028 282" саны "22 780 958" санымен ауыстырылсын.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11 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"5 784 300" саны "6 826 214"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"512 189" саны "588 790"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"386 539" саны "436 769"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"361 907" саны "418 308"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"483 608" саны "550 670"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"506 124" саны "570 364"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"529 476" саны "604 641"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"419 302" саны "489 005"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"409 213" саны "455 113"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"435 069" саны "602 115"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"631 699" саны "724 061"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"273 301" саны "311 593"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"392 394" саны "440 604" санымен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"409 945" саны "463 429"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"33 534" саны "170 752" санымен ауыстырылсын.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Нұсқалған шешімнің 1,2 қосымшалары жаңа редакцияда мазмұндалсын (қоса беріледі).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Облыстық мәслихаттың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27 мамырдағы N 16/1 шешіміне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1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2005 жылға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Солтүстік Қазақстан облысының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73"/>
        <w:gridCol w:w="1173"/>
        <w:gridCol w:w="7513"/>
        <w:gridCol w:w="2373"/>
      </w:tblGrid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  мың.теңге 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22 517 308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4 776 848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25 569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  таза кіріс бөлігінің түсімі 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мүліктерді жалға беруден түскен кірістер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сондай-ақ Қазақстан Республикасының Ұлттық банкі бюджетінен қамтамасыз етілетін  және қаржыландырылатын  (шығыс сметалары) мемлекеттік мекемелермен салынатын айыппұлдар, өсімпұл, санкциялар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сондай-ақ Қазақстан Республикасының Ұлттық банкі бюджетінен қамтамасыз етілетін  және қаржыландырылатын  (шығыс сметалары) мемлекеттік мекемелермен салынатын айыппұлдар, өсімпұл, санкциялар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түсімдер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Алынған ресми трансферттер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17 714 891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мемлекеттік басқару органдарынан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267 432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бюджеттен түсетін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267 432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алынатын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17 447 459 </w:t>
            </w:r>
          </w:p>
        </w:tc>
      </w:tr>
      <w:tr>
        <w:trPr>
          <w:trHeight w:val="8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17 447 459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33"/>
        <w:gridCol w:w="953"/>
        <w:gridCol w:w="7553"/>
        <w:gridCol w:w="2433"/>
      </w:tblGrid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      мың.теңге 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 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22 780 958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376 739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229 705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229 705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73 023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49 937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біржолғы талондарды өткізуден түсетін сомаларды толық жиналуын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18 963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3 351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бюджеттік жоспарлау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54 389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54 389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68 612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жұмылдыру дайындығы және төтенше жағдайлар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68 612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төтенше жағдайлар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12 439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34 018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9 739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1 128 469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1 115 069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1 067 806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қорғау және қоғамдық қауіпсіздікті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46 402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  объектілері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3 159 302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43 812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34 358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295 419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227 233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беру ұйымдарында спортта дарынды балаларға жалпы білім беріп оқыту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68 186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2 174 903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28 747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436 284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2 319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117 712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іс-шараларды өткізу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39 726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343 069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 даярлау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254 162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49 969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287 803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жаңадан енгізілетін объектілерін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409 009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59 100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51 724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631 939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631 939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7 460 245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6 562 785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47 236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көмек және денсаулық сақтау ұйымдары мамандарының бағыты бойынша стационарлық медициналық көмек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2 985 106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қан, оның компоненттері мен препараттарын өндіру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67 422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42 613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3 508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Аурулар жеке түрлері бойынша халықты дәрілік заттармен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304 219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1 241 735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медициналық-санитралық көмек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1 737 977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көмекті көрсету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120 209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жерлерге жазылуға тегін және жеңілдетілген жол жүрумен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550 614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санитарлық-эпидемиологиялық қадағалау департаменті 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340 446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170 546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166 792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3 108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876 529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595 717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37 472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411 690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  әлеуметтік қолдау көрсету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70 087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мен қатысушыларына біржолғы материалдық көмек көрсету үшін аудандар (облыстық маңызы бар қалалар) бюджеттеріне ағымдағы нысаналы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9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желілерінің абоненттері болып табылатын, әлеуметтік жағынан қорғалатын азаматтардың телефон үшін абоненттік төлем тарифінің көтерілуін өтеуге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1 977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мен қатысушыларының жол жүруін қамтамасыз ету. Облыстық бюджеттен ресми трансферттер есебінен бағдарламаны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есептеу, төлеу мен жеткізу және басқа да әлеуметтік төлемдер бойынша қызметтерді төлеу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237 312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балаларды, ата-анасының қамқорлығынсыз қалған балаларды әлеуметтік қамсыздандыру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237 312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577 987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мұрағат және құжаттама басқармасы (бөлімі)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46 260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37 430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144 724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13 895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спорт жарыстарына әртүрлі спорт түрлері бойынша облыстық құрама командаларының мүшелерін дайындау және олардың қатысуы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125 015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мәдениет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217 704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15 744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71 962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30 326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66 161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33 511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ішкі саясат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119 076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32 010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84 149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тілдерді дамыту жөніндегі басқарма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15 311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5 447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1 137 203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жер қатынастарын басқару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14 107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14 107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табиғатты пайдалануды реттеу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184 087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21 217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өсіру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157 618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әлемін қорғау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ауыл шаруашылығы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43 055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33 967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 мен құс шаруашылығын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сәулет, қала құрылысы және құрылыс департаменті (басқармасы)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41 326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27 591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26 046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сәулет-құрылыстық бақылау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13 735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бақылау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13 735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400 779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жолаушылар көлігі және автомобиль жолдары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400 779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16 249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369 530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шешімі бойынша тұрақты ішкі авиатасымалдарын субсидиялау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64 772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облыстың жергілікті атқарушы органының төтенше резерві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29 843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26 530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монополиялар қызметін реттеу және бәсекелестікті қорғау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9 929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монополиялар қызметін реттеу және бәсекелестікті қорғау департаментінің (басқармасының) қызметін қамтамасыз ету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9 929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6 856 434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6 856 434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трансферттері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1 071 252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5 754 962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30 220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Операциялық сальдо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-263 650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 бюджеттік кредиттеу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құрылысына арналған аудандардың (облыстық маңызы бар) бюджеттерін кредиттеу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кредит беру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      мың.теңге 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сынып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кредиттерді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активтермен операция бойынша сальдо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-5 000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сатудан түсім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мемлекеттің ішінде сатудан түсім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 (профицит)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-1 323 650 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тапшылығын қаржыландыру (профицитті пайдалану)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1 323 650 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түсуі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 қалдықтарының қозғалысы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258 650 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2005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 мамырдағы N 16/1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арналған облыстық бюджеттің бюджеттік инвестициялық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жобалар мен бағдарламаларға бөлумен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бағдарламалардың даму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53"/>
        <w:gridCol w:w="993"/>
        <w:gridCol w:w="7513"/>
        <w:gridCol w:w="23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      мың.теңге 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Әкімші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4 190 488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2 808 968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Iшкі істер органдары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ішкі істер бөлімінің әкімшілік үйін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631 939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631 939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631 939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жергілікті бюджет есебінен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241 439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ауданы, Мамлютка қаласында Мамлют санаторлық-мектеп интернатына 150 орын жатын корпусы 32 орын оқу корпусымен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Ә. Досмұғамбетов атындағы дарынды балаларға арналған қазақ мектеп интернатының монша құрылысын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Тимирязов ауданы Мичурино селосында 180 орындық орта мектеп құрылысы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ауданындағы Жасқайра селосында 90 орындық қазақ тілінде оқытылатын орта мектеп құрылысы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бюджеттің ресми трансферттері есебінен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19 шағын ауданында сауықтыру комплексімен мемлекеттік тілде оқыту 1100 орындық орта мектеп құрылысына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Бескөл селосында 360 орындық орта мектептің құрылысын аяқтау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Тимирязево селосында қазақ тілінде оқыту 400 орындық мектеп - интернатының құрылысына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ауданында санэпидемқызмет үй-жайының құрылысы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550 614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ауданындағы Ленинград селосында аудандық туберкулез ауруханасының аумағында қазанды, 5 орындық монша, кір жуатын орын, хлораториялық орын құрылысы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селосындағы 200 келім-кетім емханасымен 100 койкалық орталық аудандық аурухана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Ильинка селосында селолық дәрігерлік амбулатория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36 300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Благовещенка селосындағы 350 койкалық (АЕПМ) арнайы емдеу-профилакториялық мекеме етіп аудандық аурухана ғимаратын қайта құру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Булаево қаласындағы 90 келім-кетім емханасымен 50 койкалық туберкулезге қарсы диспансер 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Знамен селосында селолық дәрігерлік амбулатория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ауданындағы Новомихайловка селосының селолық дәрігерлік амбулаториясы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34 703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п.Новоишимский района Г.Мусрепова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Бидайық селолық дәрігерлік амбулатория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облтубдиспансердің 100 койкалық емдеу корпусы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123 414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ауданы Тайынша қаласындағы әкімшілік үйін 81 орындық қарттар мен мүгедектерге арналған үй-интернатына қайта құрылысын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 елдімекендерін сумен жабдықтау (2 кезекте);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ауданында жүйелі скважиналық су дуалдары құрылысы (2 кезекте);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поселкесіне су тарту (1 және 2 қабат) (Қиялы поселкесі, Чермошнянка поселкесі, Тайынша поселкесі)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77 198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БЖСМ "Боск" спорт залының құрылысына ЖСҚ дайындау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Петропавл қаласында Ж.Жабаев көшесі,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бассейіні мен спорт залына арналған "Дельфин" жүзу бассейіні ғимаратына қосымша құрылыс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34 469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ауданында Бескөл селосындағы тазарту құрылысын қайта құруға арналған жобалық сметалық құжаттарды әзірлеу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Саумал көл селосындағы тазарту құрылысын қайта құру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35 452 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облысының аумағында улы қалдықтар және ядохимикаттарды қоймаларға қою және көму полигондарының құрылысына жобалық-іздену жұмыстары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ауданы Сергеевка қаласындағы арын коллекторын қайта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өзенінен тазарту арналары құрылғыларына дейін қысымдық коллекторларды қайта жөндеу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жауын суы арналарының тазарту құрылғыларының құрылысы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МК-5 солтүстік бөлігінде жүйелік суағарларды жинау және тасымалдау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тазарту арналары құрылғыларын техникалық қайта қаруландыру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1 381 520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288 520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34 358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 дайындау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34 358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254 162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 дайындау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254 162 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өндіріс департаменті (басқармасы)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дамытуда кредиттеу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