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7f7d" w14:textId="9ba7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жылдың сәуiр-маусымында және қазан-желтоқсанында облыс аумағындағы Қазақстан Республикасы азаматтарының мерзiмдi әскери қызметке шақырылуын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 2005 жылғы 27 мамырдағы N 16/5 және Солтүстік Қазақстан облысы әкімінің 2005 жылғы 26 мамырдағы N 2 бірлескен шешімдері. Солтүстік Қазақстан облысының Әділет Департаментінде 2005 жылғы 16 маусымда N 1588 тіркелді. Күші жойылды - Солтүстік Қазақстан облысы әкімінің 2011 жылғы 26 қыркүйектегі N 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2011.09.26 N 27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2005 жылғы 14 сәуiрдегi "Белгiленген әскери қызмет мерзiмiн өткерген мерзiмдi әскери қызметтегi әскери қызметшiлердi запасқа шығару және Қазақстан Республикасының азаматтарын 2005 жылдың сәуiр-маусымында және қазан-желтоқсанында мерзiмдi әскери қызметке кезектi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N 1551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жүзеге асыру мақсатында және Қазақстан Республикасының 1993 жылғы 19 қаңтардағы "Жалпыға бiрдей әскери мiндеттiлiк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пен облыс әкiмi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Шақыру күнiне 18 жасқа толған, мерзiмдi әскери қызметке шақырудан босатылуға немесе кейiнге қалдыруға құқы жоқ ер азаматтарды, сондай-ақ шақыруды кейiнге қалдыру құқығынан айырылған азаматтарды 2005 жылдың сәуiр-маусымында, қазан-желтоқсанында Қазақстан Республикасының Қарулы Күштерiне, басқа да әскерлер мен әскери құрамаларға мерзiмдi әскери қызметке шақыру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шақыру комиссиясының құрамы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Петропавл қаласы мен аудандар әкiмдерi: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аудандар мен қаланың жергiлiктi өкiлеттi органдарымен бiрлесе отырып, әскери комиссариаттар арқылы мерзiмдi әскери қызметке шақыруды ұйымдастырсын және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және қалалық шақыру комиссияларының құрамы және шақыру жүргiзудiң кестесiн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қорғаныс iстерi жөнiндегi бөлiмдердi (басқарма) шақыру комиссиясының жұмысы үшiн үй-жаймен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азаматтардың қорғаныс iстерi жөнiндегi бөлiмдерге (басқарма) шақыру комиссиясынан өту және әскерге аттандыру үшiн ұйымдасқан түрде келулерiн қамтамасыз етсiн, осы мақсаттар үшiн құлақтандыру тобын бөлсiн;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автомобиль көлiгiмен қамтамасыз етсiн және қажеттi санда техникалық қызметкерлердi бөлсiн;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көрсетiлген iс-шараларды орындаумен байланысты шығындарды жергiлiктi бюджет есебiнен көрсетiлген iс-шараларға бөлiнген қаражат шегiнде iске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Денсаулық сақтау департаментi: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Петропавл қаласындағы облыстық жинау пунктiндегi медициналық комиссияның жұмысын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шақырылушыларды медициналық куәландыру жөнiндегi комиссияны дәрiгер-мамандармен, әсiресе тар саладағы мамандармен iрiктесiн;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комиссиясымен жiберiлген азаматтардың медициналық қаралуы үшiн емдеу-алдын алу мекемелерiнде орындар көздесiн.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Ішкi iстер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шақыру комиссиясының құрамына Петропавл қаласының және аудандық iшкi iстер бөлiмiнiң басқарушы құрамынан лауазымды тұлғаларды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азаматтарды шақыру кезеңiнде қорғаныс iстерi жөнiндегi бөлiммен (басқарма) қарым-қатынас ұйымдастырсын, шақыру пункттерiнде тәртiп пен тәртiптiлiктi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шақыру кезеңiне облыстық жинау пунктiнде тәулiк бойы кезекшiлiк ететiн полиция нарядын бөлсiн, темiр жол стансасы, жас толықтырушыларды әскерге жинау және аттандыру орындарына күшейтiлген нарядтар бөлуiн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жалпыға бiрдей әскери мiндеттiлiктен жасырынып жүрген тұлғаларды iздестiруiн, ұстауын жүргiзсiн. Ұсталынғандарды iздестiру және жеткiзу бойынша шығыстарды төлеу осы тұлғалар есебiнен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Петропавл қаласының әкiмi облыстық жинау пунктiнде азық-түлiк және өнеркәсiптiк тауарлардың сатылуын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Мәдениет департаментi шақыру пункттерiнде көркем-өнерпаздар ұжымының өнер көрсетуiн және әскери-патриоттық тақырыптарға кинофильмдер көрсетудi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Туризм және спорт басқармасы облыстық жинау пунктiнде спорттық-бұқаралық iс-шаралар, шақырылушылардың жалпы даярлығы тексерiлуiн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Шешiмнiң орындалуын бақылау облыс әкiмiнiң орынбасары С.В. Развинге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ХVІ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әкiмi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мамырдағы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16/5 бiрлескен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шақыру комиссиясының ҚҰРАМЫ: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6793"/>
      </w:tblGrid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әкiмiнiң орынбасары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ГАЛЫГИН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Борисович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iстерi жөнiндегi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тамент бастығының уақытша м.а.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мүшелерi: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Ивановна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хатшысы,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аурухананың мейiрбикесi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МАҒЗҰМОВ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Белгiбайұлы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департаментi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бастығының орынбасары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Лариса Григорьевна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Орал темiр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бөлiмшесi ауруханасының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дәрiгер-терапевтi </w:t>
            </w:r>
          </w:p>
        </w:tc>
      </w:tr>
      <w:tr>
        <w:trPr>
          <w:trHeight w:val="45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Талғат Дүйсенұлы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iшкi iстер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бастығының орынбасары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