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c1a1a" w14:textId="90c1a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облыстық бюджет туралы" облыстық мәслихаттың 2004 жылы 21 желтоқсандағы N 12/2 шешiмiне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2005 жылғы 28 қарашадағы N 20/1 шешімі. Солтүстік Қазақстан облысының Әділет департаментінде 2005 жылғы 15 желтоқсанда N 1605 тіркелді. Күші жойылды - Солтүстік Қазақстан облысы мәслихатының 2010 жылғы 23 шілдеде N 27/10 Шешімімен</w:t>
      </w:r>
    </w:p>
    <w:p>
      <w:pPr>
        <w:spacing w:after="0"/>
        <w:ind w:left="0"/>
        <w:jc w:val="both"/>
      </w:pPr>
      <w:bookmarkStart w:name="z2" w:id="0"/>
      <w:r>
        <w:rPr>
          <w:rFonts w:ascii="Times New Roman"/>
          <w:b w:val="false"/>
          <w:i w:val="false"/>
          <w:color w:val="ff0000"/>
          <w:sz w:val="28"/>
        </w:rPr>
        <w:t>
      Ескерту. Күші жойылды - Солтүстік Қазақстан облысы мәслихатының 2010.07.23 N 27/10 Шешімімен</w:t>
      </w:r>
    </w:p>
    <w:bookmarkEnd w:id="0"/>
    <w:bookmarkStart w:name="z1" w:id="1"/>
    <w:p>
      <w:pPr>
        <w:spacing w:after="0"/>
        <w:ind w:left="0"/>
        <w:jc w:val="both"/>
      </w:pPr>
      <w:r>
        <w:rPr>
          <w:rFonts w:ascii="Times New Roman"/>
          <w:b w:val="false"/>
          <w:i w:val="false"/>
          <w:color w:val="000000"/>
          <w:sz w:val="28"/>
        </w:rPr>
        <w:t>
      Қазақстан Республикасының 2004 жылғы 24 сәуiрдегi  Бюджеттiк кодексiне, "Қазақстан Республикасындағы жергiлiктi мемлекеттiк басқару туралы" Қазақстан Республикасының 2001 жылғы 23 қаңтардағы </w:t>
      </w:r>
      <w:r>
        <w:rPr>
          <w:rFonts w:ascii="Times New Roman"/>
          <w:b w:val="false"/>
          <w:i w:val="false"/>
          <w:color w:val="000000"/>
          <w:sz w:val="28"/>
        </w:rPr>
        <w:t>N 548-П</w:t>
      </w:r>
      <w:r>
        <w:rPr>
          <w:rFonts w:ascii="Times New Roman"/>
          <w:b w:val="false"/>
          <w:i w:val="false"/>
          <w:color w:val="000000"/>
          <w:sz w:val="28"/>
        </w:rPr>
        <w:t xml:space="preserve"> Заңына сәйкес, облыстық мәслихаттың "2005 жылға арналған облыстық бюджет туралы" (2005 жылғы 10 ақпандағы т/н N 1476, 2005 жылғы 21 ақпандағы "Солтүстiк Қазақстан", "Северный Казахстан" газеттерi), облыстық мәслихаттың 2004 жылғы 21 желтоқсандағы N 148 шешiмiне өзгерiстер мен толықтырулар енгiзу туралы" 2005 жылғы 24 қаңтардағы </w:t>
      </w:r>
      <w:r>
        <w:rPr>
          <w:rFonts w:ascii="Times New Roman"/>
          <w:b w:val="false"/>
          <w:i w:val="false"/>
          <w:color w:val="000000"/>
          <w:sz w:val="28"/>
        </w:rPr>
        <w:t>N 12/2</w:t>
      </w:r>
      <w:r>
        <w:rPr>
          <w:rFonts w:ascii="Times New Roman"/>
          <w:b w:val="false"/>
          <w:i w:val="false"/>
          <w:color w:val="000000"/>
          <w:sz w:val="28"/>
        </w:rPr>
        <w:t>, "2005 жылға арналған облыстық бюджет туралы" (2005 жылғы 8 сәуiрдегi т/н N 1572, 2005 жылғы 13 сәуiрдегi "Солтүстiк Қазақстан", "Северный Казахстан" газеттерi) облыстық мәслихаттың 2004 жылғы 21 желтоқсандағы, N 12/2 шешiмiне өзгерiстер мен толықтырулар енгiзу туралы" 2005 жылғы 29 наурыздағы </w:t>
      </w:r>
      <w:r>
        <w:rPr>
          <w:rFonts w:ascii="Times New Roman"/>
          <w:b w:val="false"/>
          <w:i w:val="false"/>
          <w:color w:val="000000"/>
          <w:sz w:val="28"/>
        </w:rPr>
        <w:t>N 13/1</w:t>
      </w:r>
      <w:r>
        <w:rPr>
          <w:rFonts w:ascii="Times New Roman"/>
          <w:b w:val="false"/>
          <w:i w:val="false"/>
          <w:color w:val="000000"/>
          <w:sz w:val="28"/>
        </w:rPr>
        <w:t>, "2005 жылға арналған облыстық бюджет туралы" (2005 жылғы 25 сәуiрдегi т/н N 1579, 2005 жылғы 1 мамырдағы "Солтүстiк Қазақстан", 2005 жылғы 2 мамырдағы "Северный Казахстан" газеттерi) 2004 жылғы 21 желтоқсандағы N 12/2 шешiмiне өзгерiстер мен толықтырулар енгiзу туралы" 2005 жылғы 12 сәуiрдегi </w:t>
      </w:r>
      <w:r>
        <w:rPr>
          <w:rFonts w:ascii="Times New Roman"/>
          <w:b w:val="false"/>
          <w:i w:val="false"/>
          <w:color w:val="000000"/>
          <w:sz w:val="28"/>
        </w:rPr>
        <w:t>N 14/1</w:t>
      </w:r>
      <w:r>
        <w:rPr>
          <w:rFonts w:ascii="Times New Roman"/>
          <w:b w:val="false"/>
          <w:i w:val="false"/>
          <w:color w:val="000000"/>
          <w:sz w:val="28"/>
        </w:rPr>
        <w:t xml:space="preserve"> "2005 жылға арналған облыстық бюджет туралы" (2005 жылғы 13 маусымдағы т/н N 1587, 2005 жылғы 20 маусымдағы "Солтүстiк Қазақстан", "Северный Казахстан" газеттерi) облыстық мәслихаттың 2004 жылғы 21 желтоқсандағы N 12/2 шешiмiне өзгерiстер мен толықтырулар енгiзу туралы" 2005 жылғы 12 сәуiрдегi </w:t>
      </w:r>
      <w:r>
        <w:rPr>
          <w:rFonts w:ascii="Times New Roman"/>
          <w:b w:val="false"/>
          <w:i w:val="false"/>
          <w:color w:val="000000"/>
          <w:sz w:val="28"/>
        </w:rPr>
        <w:t>N 15/2</w:t>
      </w:r>
      <w:r>
        <w:rPr>
          <w:rFonts w:ascii="Times New Roman"/>
          <w:b w:val="false"/>
          <w:i w:val="false"/>
          <w:color w:val="000000"/>
          <w:sz w:val="28"/>
        </w:rPr>
        <w:t>, "2005 жылға арналған облыстық бюджет туралы" (2005 жылғы 26 шiлдедегi т/н N 1592, 2005 жылғы 26 шiлдедегi "Солтүстiк Қазақстан", 2005 жылғы 1 тамыздағы "Северный Казахстан" газеттерi) облыстық мәслихаттың 2004 жылғы 21 желтоқсандағы N 12/2 шешiмiне өзгерiстер мен толықтырулар енгiзу туралы" 2005 жылғы 12 шiлдедегi </w:t>
      </w:r>
      <w:r>
        <w:rPr>
          <w:rFonts w:ascii="Times New Roman"/>
          <w:b w:val="false"/>
          <w:i w:val="false"/>
          <w:color w:val="000000"/>
          <w:sz w:val="28"/>
        </w:rPr>
        <w:t>N 16/1</w:t>
      </w:r>
      <w:r>
        <w:rPr>
          <w:rFonts w:ascii="Times New Roman"/>
          <w:b w:val="false"/>
          <w:i w:val="false"/>
          <w:color w:val="000000"/>
          <w:sz w:val="28"/>
        </w:rPr>
        <w:t>, </w:t>
      </w:r>
      <w:r>
        <w:rPr>
          <w:rFonts w:ascii="Times New Roman"/>
          <w:b w:val="false"/>
          <w:i w:val="false"/>
          <w:color w:val="000000"/>
          <w:sz w:val="28"/>
        </w:rPr>
        <w:t>N 17/1</w:t>
      </w:r>
      <w:r>
        <w:rPr>
          <w:rFonts w:ascii="Times New Roman"/>
          <w:b w:val="false"/>
          <w:i w:val="false"/>
          <w:color w:val="000000"/>
          <w:sz w:val="28"/>
        </w:rPr>
        <w:t xml:space="preserve"> "2005 жылға арналған облыстық бюджет туралы" облыстық мәслихаттың 204 жылғы 21 желтоқсандағы N 12/2 шешiмiне өзгертулер енгiзу туралы" (т/н 1596 205 жылғы 7 қыркүйек, 2005 жылғы 21 қыркүйектегi "Солтүстiк Қазақстан", 2005 жылғы 29 қыркүйектегi "Северный Казахстан" газеттерi") 2005 жылғы 26 тамыздағы шешiмдерiмен нақтыланулары ескерiле отырып, "2005 жылға арналған облыстық бюджет туралы" облыстық мәслихаттың 2004 жылғы 21 желтоқсандағы N 12/2 (2004 жылғы 24 желтоқсандағы т/н N 1436, 2005 жылғы 10 қаңтардағы "Солтүстiк Қазақстан", "Северный Казахстан" газеттерi)(2005 жылғы 3 қараша т/н 1600) 2005 жылғы 19 қазандағы </w:t>
      </w:r>
      <w:r>
        <w:rPr>
          <w:rFonts w:ascii="Times New Roman"/>
          <w:b w:val="false"/>
          <w:i w:val="false"/>
          <w:color w:val="000000"/>
          <w:sz w:val="28"/>
        </w:rPr>
        <w:t>N 19/1</w:t>
      </w:r>
      <w:r>
        <w:rPr>
          <w:rFonts w:ascii="Times New Roman"/>
          <w:b w:val="false"/>
          <w:i w:val="false"/>
          <w:color w:val="000000"/>
          <w:sz w:val="28"/>
        </w:rPr>
        <w:t xml:space="preserve"> шешімдерімен нақтыланулары ескеріле отырып 2005 жылға арналған облыстық бюджет туралы облыстық мәслихаттың 2004 жылғы 21 желтоқсандағы N 12/2 (2004 жылғы 24 желтоқсандағы т/н 1436, 2005 жылғы 10 қаңтардағы Солтүстік Қазақстан, Северный Казахстан газеттері) шешіміне келесі өзгерістер енгізілсін: </w:t>
      </w:r>
    </w:p>
    <w:bookmarkEnd w:id="1"/>
    <w:bookmarkStart w:name="z6" w:id="2"/>
    <w:p>
      <w:pPr>
        <w:spacing w:after="0"/>
        <w:ind w:left="0"/>
        <w:jc w:val="both"/>
      </w:pPr>
      <w:r>
        <w:rPr>
          <w:rFonts w:ascii="Times New Roman"/>
          <w:b w:val="false"/>
          <w:i w:val="false"/>
          <w:color w:val="000000"/>
          <w:sz w:val="28"/>
        </w:rPr>
        <w:t xml:space="preserve">
      1. Көрсетілген шешімнің 1 қосымшалары жаңа редакцияда баяндалсын (қоса беріледі). </w:t>
      </w:r>
    </w:p>
    <w:bookmarkEnd w:id="2"/>
    <w:p>
      <w:pPr>
        <w:spacing w:after="0"/>
        <w:ind w:left="0"/>
        <w:jc w:val="both"/>
      </w:pPr>
      <w:r>
        <w:rPr>
          <w:rFonts w:ascii="Times New Roman"/>
          <w:b w:val="false"/>
          <w:i/>
          <w:color w:val="000000"/>
          <w:sz w:val="28"/>
        </w:rPr>
        <w:t xml:space="preserve">       Облыстық мәслихат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xml:space="preserve">      Облыстық мәслихаттың хатшысы </w:t>
      </w:r>
    </w:p>
    <w:bookmarkStart w:name="z7" w:id="3"/>
    <w:p>
      <w:pPr>
        <w:spacing w:after="0"/>
        <w:ind w:left="0"/>
        <w:jc w:val="both"/>
      </w:pPr>
      <w:r>
        <w:rPr>
          <w:rFonts w:ascii="Times New Roman"/>
          <w:b w:val="false"/>
          <w:i w:val="false"/>
          <w:color w:val="000000"/>
          <w:sz w:val="28"/>
        </w:rPr>
        <w:t xml:space="preserve">
         2005 жылғы 28 қарашадағы    </w:t>
      </w:r>
      <w:r>
        <w:br/>
      </w:r>
      <w:r>
        <w:rPr>
          <w:rFonts w:ascii="Times New Roman"/>
          <w:b w:val="false"/>
          <w:i w:val="false"/>
          <w:color w:val="000000"/>
          <w:sz w:val="28"/>
        </w:rPr>
        <w:t xml:space="preserve">
N 20/1 облыстық мәслихат    </w:t>
      </w:r>
      <w:r>
        <w:br/>
      </w:r>
      <w:r>
        <w:rPr>
          <w:rFonts w:ascii="Times New Roman"/>
          <w:b w:val="false"/>
          <w:i w:val="false"/>
          <w:color w:val="000000"/>
          <w:sz w:val="28"/>
        </w:rPr>
        <w:t xml:space="preserve">
сессиясы шешіміне 1 қосымша   </w:t>
      </w:r>
    </w:p>
    <w:bookmarkEnd w:id="3"/>
    <w:p>
      <w:pPr>
        <w:spacing w:after="0"/>
        <w:ind w:left="0"/>
        <w:jc w:val="left"/>
      </w:pPr>
      <w:r>
        <w:rPr>
          <w:rFonts w:ascii="Times New Roman"/>
          <w:b/>
          <w:i w:val="false"/>
          <w:color w:val="000000"/>
        </w:rPr>
        <w:t xml:space="preserve"> 2005 жылға арналған Солтүстік Қазақстан облысының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33"/>
        <w:gridCol w:w="1373"/>
        <w:gridCol w:w="7253"/>
        <w:gridCol w:w="235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Сомасы </w:t>
            </w:r>
            <w:r>
              <w:br/>
            </w:r>
            <w:r>
              <w:rPr>
                <w:rFonts w:ascii="Times New Roman"/>
                <w:b/>
                <w:i w:val="false"/>
                <w:color w:val="000000"/>
                <w:sz w:val="20"/>
              </w:rPr>
              <w:t>
мың теңге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Сынып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сынып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Кіріс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23 699 855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5 554 846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5 046 199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5 046 199 </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 салықтар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508 647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508 647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Салыққа жатпайтын түсімдер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22 672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кірістер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20 272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 бөлігінің түсімі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меншіктегі мүліктерді жалға беруден түскен кірістер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18 485 </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9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Республикасының Ұлттық банкі бюджетінен қамтамасыз етілетін  және қаржыландырылатын  (шығыс сметалары) мемлекеттік мекемелермен салынатын айыппұлдар, өсімпұл, санкциялар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r>
      <w:tr>
        <w:trPr>
          <w:trHeight w:val="9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Республикасының Ұлттық банкі бюджетінен қамтамасыз етілетін  және қаржыландырылатын  (шығыс сметалары) мемлекеттік мекемелермен салынатын айыппұлдар, өсімпұл, санкциялар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басқа да түсімдер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басқа да түсімдер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Алынған ресми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18 122 337 </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мемлекеттік басқару органдарынан алынатын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270 322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бюджеттен түсетін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270 322 </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жоғарғы органдарынан түсетін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17 852 015 </w:t>
            </w:r>
          </w:p>
        </w:tc>
      </w:tr>
      <w:tr>
        <w:trPr>
          <w:trHeight w:val="8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трансферттері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17 852 015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053"/>
        <w:gridCol w:w="1133"/>
        <w:gridCol w:w="7213"/>
        <w:gridCol w:w="233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Сома, </w:t>
            </w:r>
            <w:r>
              <w:br/>
            </w:r>
            <w:r>
              <w:rPr>
                <w:rFonts w:ascii="Times New Roman"/>
                <w:b/>
                <w:i w:val="false"/>
                <w:color w:val="000000"/>
                <w:sz w:val="20"/>
              </w:rPr>
              <w:t>
мың.теңге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Әкімші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Шығындар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24 064 106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432 613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19 761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Мәслихаттың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19 761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275 881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Әкімнің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275 881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81 056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51 906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біржолға талондарды өткізуден түсетін сомаларды толық жиналуын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23 107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5 377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экономика және бюджеттік жоспарлау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55 915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55 915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75 272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жұмылдыру дайындығы және төтенше жағдайлар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75 272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және төтенше жағдайлар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14 752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11 869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38 777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9 874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1 156 556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1 156 556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1 109 617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қорғау және қоғамдық қауіпсіздікті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46 078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3 235 295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13 721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13 721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денсаулық сақтау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44 060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мамандарды даярлау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9 456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дене шынықтыру және спорт басқармасы (бөлімі)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336 387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266 395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69 992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білім беру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2 244 520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36 747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 аппараты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460 521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жүйесін ақпараттандыру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2 349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ұйымдары үшін оқулықтар сатып алу және жеткізу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3 210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121 026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өткізу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39 422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кәсіптік білім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372 550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білімі бар мамандар даярлау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262 242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47 784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7 653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мемлекеттік мекемелерінің үлгі штаттарын ұстауды қамтамасыз ету үшін аудандардың бюджеттеріне (облыстық маңызы бар қалалар) арналған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287 803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енгізілген білім беру объектілерін ұстау үшін аудандардың бюджеттеріне (облыстық маңызы бар қалалар) арналған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409 009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мемлекеттік мекемелерінің Интернетке қосылуын және трафикке төлеуді қамтамасыз ету үшін аудандардың бюджеттеріне (облыстық маңызы бар қалалар) арналған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58 627 </w:t>
            </w:r>
          </w:p>
        </w:tc>
      </w:tr>
      <w:tr>
        <w:trPr>
          <w:trHeight w:val="9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мемлекеттік мекемелеріне кітапхана қорын жаңарту үшін оқулықтар мен оқу-әдістемелік комплекстерді сатып алу үшін аудандардың бюджеттеріне (облыстық маңызы бар қалалар) арналған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83 853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мемлекеттік мекемелеріне линганофондық және мультимедиялық кабинеттер жасау үшін аудандардың бюджеттеріне (облыстық маңызы бар қалалар) арналған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51 724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596 607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596 607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7 644 764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6 693 404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45 868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санитарлық-медициналық көмек және денсаулық сақтау ұйымдары мамандарының бағыты бойынша стационарлық медициналық көмек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3 043 292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денсаулық сақтау ұйымдары үшін қан, оның компоненттері мен препараттарын өндіру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66 731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42 182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сүруді насихаттау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3 552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 жеке түрлері бойынша халықты дәрілік заттармен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308 052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Айналадағылар үшін қауіп төндіретін және әлеуметтік-елеулі аурулармен ауыратын адамдарға медициналық көмек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1 250 783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медициналық-санитралық көмек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1 792 425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көмекті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126 933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7 616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 шегінен тыс жерлерге жазылуға тегін және жеңілдетілген жол жүрумен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5 970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597 346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11 400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585 946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мемлекеттік санитарлық-эпидемиологиялық қадағалау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354 014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176 774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174 126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3 114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898 839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жұмыспен қамтылу мен әлеуметтік бағдарламаларды үйлестіру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601 489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47 669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411 317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66 035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соғысына қатысушыла мен мүгедектеріне бір жолғы көмек төлеу үшін аудандардың бюджеттеріне (облыстық маңызы бар қалалар) арналған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67 344 </w:t>
            </w:r>
          </w:p>
        </w:tc>
      </w:tr>
      <w:tr>
        <w:trPr>
          <w:trHeight w:val="9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телекоммуникация желілерінің абоненттері болып табылатын, әлеуметтік жағынан қорғалатын азаматтардың телефон үшін абоненттік төлем тарифінің көтерілуін өтеуге аудандар (облыстық маңызы бар қалалар) бюджеттеріне ағымдағы нысаналы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1 977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соғысының мүгедектері мен қатысушыларының жол жүруін қамтамасыз ету. Облыстық бюджеттен ресми трансфертер есебінен бағдарламаны іске асыру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7 067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есептеу, төлеу мен жеткізу және басқа да әлеуметтік төлемдер бойынша қызметтерді төлеу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білім беру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244 356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балаларды, ата-анасының қамқорлығынсыз қалған балаларды әлеуметтік қамсыздандыру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244 356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қала құрылысы және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52 994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52 994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1 015 284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қала құрылысы және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1 015 284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нысаналы даму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393 750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нысаналы даму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621 534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681 628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мұрағат және құжаттама басқармасы (бөлімі)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49 757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8 931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40 826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дене шынықтыру және спорт басқармасы (бөлімі)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157 040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14 026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деңгейде спорт жарыстарын өткізу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6 738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халықаралық спорт жарыстарына әртүрлі спорт түрлері бойынша облыстық құрама командаларының мүшелерін дайындау және олардың қатысуы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136 276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мәдениет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272 673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15 878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74 957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41 738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93 109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46 991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ішкі саясат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150 735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39 689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108 129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2 917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тілдерді дамыту жөніндегі басқарма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16 511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жөніндегі басқарманың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11 003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5 508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кәсіпкерлік және өнеркәсіп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қала құрылысы және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34 600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1 145 451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жер қатынастарын басқару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15 526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15 526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табиғи ресурстар және табиғатты пайдалануды реттеу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189 902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24 893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өсіру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159 726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Жануарлыр әлемін қорғау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3 283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ауыл шаруашылығы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44 069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34 351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 мен құс шаруашылығын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7 368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2 350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қала құрылысы және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895 954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895 954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46 645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30 333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28 999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құрылысының бас жоспарын әзірлеу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1 334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мемлекеттік сәулет-құрылыстық бақылау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16 312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сәулет-құрылыстық бақылау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16 312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және коммуникациялар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434 217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жолаушылар көлігі және автомобиль жолдары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434 217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21 187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413 030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1 112 276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57 131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құру немесе арттыру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57 131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қаржы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1 001 825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облыстық жергілікті атқарушы органының резерві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56 411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9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мемлекеттік қызметші емес мемлекеттік мекеме қызметшілерінің және қазыналық кәсіпорын қызметкерлерінің жалақысын көтеру үшін аудандық бюджеттердің (облыстық маңызы бар қалалар) ағымдағы нысаналы трансферттері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943 914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10 867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инвестициялық жобалардың (бағдарламалар) техникалық-экономикалық негіздемесін әзірлеу және оның экспертизасын жасау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10 867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кәсіпкерлік және өнеркәсіп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31 135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28 358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2 777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табиғи монополиялар қызметін реттеу және бәсекелестікті қорғау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11 318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 қызметін реттеу және бәсекелестікті қорғаудепартаментінің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11 318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Ресми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6 185 266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қаржы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6 185 266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трансферттері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361 682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5 789 962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33 622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Операциялық сальдо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-364 251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Таза бюджеттік кредиттеу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1 065 000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1 093 000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сәулет, қала құрылысы және құрылыс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1 065 000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құрылысына арналған аудандардың (облыстық маңызы бар) бюджеттерін кредиттеу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28 000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кәсіпкерлік және өнеркәсіп департаменті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кәсіпкерлікті дамыту үшін кредит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Аталуы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тыс.тенге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Сынып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сынып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28 000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28 000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кредиттерді өтеу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Қаржылық активтермен операция бойынша сальдо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-105 601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қаржылық активтерді сатып алу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мемлекеттің қаржылық активтерін сатудан түсім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105 601 </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түсім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105 601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активтерді мемлекеттің ішінде сатудан түсім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105 601 </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 тапшылығы (профицит)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-1 323 650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 тапшылығын қаржыландыру (профицитті пайдалану)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1 323 650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займдардың түсуі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 өтеу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 қалдықтарының қозғалысы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258 650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