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c004" w14:textId="c03c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2005 жылғы 06 желтоқсандағы N 21/2 шешімі. Солтүстік Қазақстан облысының Әділет департаментінде 2005 жылғы 29 желтоқсанда N 1609 тіркелді. Күші жойылды - Солтүстік Қазақстан облысы мәслихатының 2010 жылғы 18 маусымда N 26/15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мәслихатының 2010.06.18 N 26/15 Шешімімен</w:t>
      </w:r>
    </w:p>
    <w:bookmarkEnd w:id="0"/>
    <w:bookmarkStart w:name="z38" w:id="1"/>
    <w:p>
      <w:pPr>
        <w:spacing w:after="0"/>
        <w:ind w:left="0"/>
        <w:jc w:val="both"/>
      </w:pPr>
      <w:r>
        <w:rPr>
          <w:rFonts w:ascii="Times New Roman"/>
          <w:b w:val="false"/>
          <w:i w:val="false"/>
          <w:color w:val="000000"/>
          <w:sz w:val="28"/>
        </w:rPr>
        <w:t xml:space="preserve">
      1. 2006 жылға арналған облыстық бюджет 1 қосымшаға сәйкес келесi көлемде бекiтiлсiн: </w:t>
      </w:r>
      <w:r>
        <w:br/>
      </w:r>
      <w:r>
        <w:rPr>
          <w:rFonts w:ascii="Times New Roman"/>
          <w:b w:val="false"/>
          <w:i w:val="false"/>
          <w:color w:val="000000"/>
          <w:sz w:val="28"/>
        </w:rPr>
        <w:t xml:space="preserve">
      1) кiрiстер               - 31 859 664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салықтық түсiмдер         - 6 127 464 мың теңге; </w:t>
      </w:r>
      <w:r>
        <w:br/>
      </w:r>
      <w:r>
        <w:rPr>
          <w:rFonts w:ascii="Times New Roman"/>
          <w:b w:val="false"/>
          <w:i w:val="false"/>
          <w:color w:val="000000"/>
          <w:sz w:val="28"/>
        </w:rPr>
        <w:t xml:space="preserve">
      салықтық емес түсiмдер    - 121 716 мың теңге; </w:t>
      </w:r>
      <w:r>
        <w:br/>
      </w:r>
      <w:r>
        <w:rPr>
          <w:rFonts w:ascii="Times New Roman"/>
          <w:b w:val="false"/>
          <w:i w:val="false"/>
          <w:color w:val="000000"/>
          <w:sz w:val="28"/>
        </w:rPr>
        <w:t xml:space="preserve">
      түскен ресми трансферттер - 25 610 484 мың теңге; </w:t>
      </w:r>
      <w:r>
        <w:br/>
      </w:r>
      <w:r>
        <w:rPr>
          <w:rFonts w:ascii="Times New Roman"/>
          <w:b w:val="false"/>
          <w:i w:val="false"/>
          <w:color w:val="000000"/>
          <w:sz w:val="28"/>
        </w:rPr>
        <w:t xml:space="preserve">
      2) шығындар               - 32 182 548 мың теңге; </w:t>
      </w:r>
      <w:r>
        <w:br/>
      </w:r>
      <w:r>
        <w:rPr>
          <w:rFonts w:ascii="Times New Roman"/>
          <w:b w:val="false"/>
          <w:i w:val="false"/>
          <w:color w:val="000000"/>
          <w:sz w:val="28"/>
        </w:rPr>
        <w:t xml:space="preserve">
      3) операциялық сальдо     - -322 884  мың теңге; </w:t>
      </w:r>
      <w:r>
        <w:br/>
      </w:r>
      <w:r>
        <w:rPr>
          <w:rFonts w:ascii="Times New Roman"/>
          <w:b w:val="false"/>
          <w:i w:val="false"/>
          <w:color w:val="000000"/>
          <w:sz w:val="28"/>
        </w:rPr>
        <w:t xml:space="preserve">
      4) таза бюджеттiк несиелендiру - 15 460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бюджеттiк кредиттердi өтеу - 347 540 мың теңге; </w:t>
      </w:r>
      <w:r>
        <w:br/>
      </w:r>
      <w:r>
        <w:rPr>
          <w:rFonts w:ascii="Times New Roman"/>
          <w:b w:val="false"/>
          <w:i w:val="false"/>
          <w:color w:val="000000"/>
          <w:sz w:val="28"/>
        </w:rPr>
        <w:t xml:space="preserve">
      5) қаржылық активтермен </w:t>
      </w:r>
      <w:r>
        <w:br/>
      </w:r>
      <w:r>
        <w:rPr>
          <w:rFonts w:ascii="Times New Roman"/>
          <w:b w:val="false"/>
          <w:i w:val="false"/>
          <w:color w:val="000000"/>
          <w:sz w:val="28"/>
        </w:rPr>
        <w:t xml:space="preserve">
      операция бойынша сальдо           - - 32 605 мың теңге, </w:t>
      </w:r>
      <w:r>
        <w:br/>
      </w:r>
      <w:r>
        <w:rPr>
          <w:rFonts w:ascii="Times New Roman"/>
          <w:b w:val="false"/>
          <w:i w:val="false"/>
          <w:color w:val="000000"/>
          <w:sz w:val="28"/>
        </w:rPr>
        <w:t xml:space="preserve">
      қаржылық активтерді сатып алу - 54 425,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қаржылық активтердi мемлекеттiң </w:t>
      </w:r>
      <w:r>
        <w:br/>
      </w:r>
      <w:r>
        <w:rPr>
          <w:rFonts w:ascii="Times New Roman"/>
          <w:b w:val="false"/>
          <w:i w:val="false"/>
          <w:color w:val="000000"/>
          <w:sz w:val="28"/>
        </w:rPr>
        <w:t xml:space="preserve">
      iшiнде сатудан түсiм                - 21 820 мың теңге; </w:t>
      </w:r>
      <w:r>
        <w:br/>
      </w:r>
      <w:r>
        <w:rPr>
          <w:rFonts w:ascii="Times New Roman"/>
          <w:b w:val="false"/>
          <w:i w:val="false"/>
          <w:color w:val="000000"/>
          <w:sz w:val="28"/>
        </w:rPr>
        <w:t xml:space="preserve">
      6) тапшылық (профицит)           - -370 949 мың теңге; </w:t>
      </w:r>
      <w:r>
        <w:br/>
      </w:r>
      <w:r>
        <w:rPr>
          <w:rFonts w:ascii="Times New Roman"/>
          <w:b w:val="false"/>
          <w:i w:val="false"/>
          <w:color w:val="000000"/>
          <w:sz w:val="28"/>
        </w:rPr>
        <w:t xml:space="preserve">
      7) тапшылықты қаржыландыру </w:t>
      </w:r>
      <w:r>
        <w:br/>
      </w:r>
      <w:r>
        <w:rPr>
          <w:rFonts w:ascii="Times New Roman"/>
          <w:b w:val="false"/>
          <w:i w:val="false"/>
          <w:color w:val="000000"/>
          <w:sz w:val="28"/>
        </w:rPr>
        <w:t xml:space="preserve">
      (профициттi пайдалану)           - 370 949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қарызды өтеу                    - 13 991 мың теңге; </w:t>
      </w:r>
      <w:r>
        <w:br/>
      </w:r>
      <w:r>
        <w:rPr>
          <w:rFonts w:ascii="Times New Roman"/>
          <w:b w:val="false"/>
          <w:i w:val="false"/>
          <w:color w:val="000000"/>
          <w:sz w:val="28"/>
        </w:rPr>
        <w:t xml:space="preserve">
      Облыстың жергiлiктi атқарушы органдары, республикалық маңыздағы қалалар,  астана алатын займдар - 373 000 мың теңге </w:t>
      </w:r>
      <w:r>
        <w:br/>
      </w:r>
      <w:r>
        <w:rPr>
          <w:rFonts w:ascii="Times New Roman"/>
          <w:b w:val="false"/>
          <w:i w:val="false"/>
          <w:color w:val="000000"/>
          <w:sz w:val="28"/>
        </w:rPr>
        <w:t xml:space="preserve">
      Бюджет қаражаттары қалдықтарының қозғалысы - 304 009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СҚО мәслихатының 2006.01.20 </w:t>
      </w:r>
      <w:r>
        <w:rPr>
          <w:rFonts w:ascii="Times New Roman"/>
          <w:b w:val="false"/>
          <w:i w:val="false"/>
          <w:color w:val="000000"/>
          <w:sz w:val="28"/>
        </w:rPr>
        <w:t xml:space="preserve">N 22/1 </w:t>
      </w:r>
      <w:r>
        <w:rPr>
          <w:rFonts w:ascii="Times New Roman"/>
          <w:b w:val="false"/>
          <w:i w:val="false"/>
          <w:color w:val="ff0000"/>
          <w:sz w:val="28"/>
        </w:rPr>
        <w:t xml:space="preserve">; 2006.03.30 </w:t>
      </w:r>
      <w:r>
        <w:rPr>
          <w:rFonts w:ascii="Times New Roman"/>
          <w:b w:val="false"/>
          <w:i w:val="false"/>
          <w:color w:val="000000"/>
          <w:sz w:val="28"/>
        </w:rPr>
        <w:t xml:space="preserve">N 23/3 </w:t>
      </w:r>
      <w:r>
        <w:rPr>
          <w:rFonts w:ascii="Times New Roman"/>
          <w:b w:val="false"/>
          <w:i w:val="false"/>
          <w:color w:val="ff0000"/>
          <w:sz w:val="28"/>
        </w:rPr>
        <w:t xml:space="preserve">; 2006.07.3 </w:t>
      </w:r>
      <w:r>
        <w:rPr>
          <w:rFonts w:ascii="Times New Roman"/>
          <w:b w:val="false"/>
          <w:i w:val="false"/>
          <w:color w:val="000000"/>
          <w:sz w:val="28"/>
        </w:rPr>
        <w:t xml:space="preserve">N 24/3 </w:t>
      </w:r>
      <w:r>
        <w:rPr>
          <w:rFonts w:ascii="Times New Roman"/>
          <w:b w:val="false"/>
          <w:i w:val="false"/>
          <w:color w:val="ff0000"/>
          <w:sz w:val="28"/>
        </w:rPr>
        <w:t xml:space="preserve">, 2006.08.31 </w:t>
      </w:r>
      <w:r>
        <w:rPr>
          <w:rFonts w:ascii="Times New Roman"/>
          <w:b w:val="false"/>
          <w:i w:val="false"/>
          <w:color w:val="000000"/>
          <w:sz w:val="28"/>
        </w:rPr>
        <w:t xml:space="preserve">N 25/2 </w:t>
      </w:r>
      <w:r>
        <w:rPr>
          <w:rFonts w:ascii="Times New Roman"/>
          <w:b w:val="false"/>
          <w:i w:val="false"/>
          <w:color w:val="ff0000"/>
          <w:sz w:val="28"/>
        </w:rPr>
        <w:t xml:space="preserve">; 2006.10.20 </w:t>
      </w:r>
      <w:r>
        <w:rPr>
          <w:rFonts w:ascii="Times New Roman"/>
          <w:b w:val="false"/>
          <w:i w:val="false"/>
          <w:color w:val="000000"/>
          <w:sz w:val="28"/>
        </w:rPr>
        <w:t xml:space="preserve">N 26/5 </w:t>
      </w:r>
      <w:r>
        <w:rPr>
          <w:rFonts w:ascii="Times New Roman"/>
          <w:b w:val="false"/>
          <w:i w:val="false"/>
          <w:color w:val="ff0000"/>
          <w:sz w:val="28"/>
        </w:rPr>
        <w:t xml:space="preserve">; 2006.12.21 </w:t>
      </w:r>
      <w:r>
        <w:rPr>
          <w:rFonts w:ascii="Times New Roman"/>
          <w:b w:val="false"/>
          <w:i w:val="false"/>
          <w:color w:val="000000"/>
          <w:sz w:val="28"/>
        </w:rPr>
        <w:t xml:space="preserve">N 27/3 </w:t>
      </w:r>
      <w:r>
        <w:rPr>
          <w:rFonts w:ascii="Times New Roman"/>
          <w:b w:val="false"/>
          <w:i w:val="false"/>
          <w:color w:val="ff0000"/>
          <w:sz w:val="28"/>
        </w:rPr>
        <w:t xml:space="preserve">Шешімдерімен </w:t>
      </w:r>
    </w:p>
    <w:bookmarkEnd w:id="1"/>
    <w:bookmarkStart w:name="z2" w:id="2"/>
    <w:p>
      <w:pPr>
        <w:spacing w:after="0"/>
        <w:ind w:left="0"/>
        <w:jc w:val="both"/>
      </w:pPr>
      <w:r>
        <w:rPr>
          <w:rFonts w:ascii="Times New Roman"/>
          <w:b w:val="false"/>
          <w:i w:val="false"/>
          <w:color w:val="000000"/>
          <w:sz w:val="28"/>
        </w:rPr>
        <w:t xml:space="preserve">
       2. 2006 жылға арналған облыстық бюджет кiрiстерi Қазақстан Республикасының Бюджеттiк кодексiне сәйкес мынандай салықтық түсiмдер есебiнен құрылатыны белгiленсiн: </w:t>
      </w:r>
      <w:r>
        <w:br/>
      </w:r>
      <w:r>
        <w:rPr>
          <w:rFonts w:ascii="Times New Roman"/>
          <w:b w:val="false"/>
          <w:i w:val="false"/>
          <w:color w:val="000000"/>
          <w:sz w:val="28"/>
        </w:rPr>
        <w:t xml:space="preserve">
      әлеуметтiк салық; </w:t>
      </w:r>
      <w:r>
        <w:br/>
      </w:r>
      <w:r>
        <w:rPr>
          <w:rFonts w:ascii="Times New Roman"/>
          <w:b w:val="false"/>
          <w:i w:val="false"/>
          <w:color w:val="000000"/>
          <w:sz w:val="28"/>
        </w:rPr>
        <w:t xml:space="preserve">
      жер бетiндегi су көздерi ресурстарын пайдаланған үшiн төлем; </w:t>
      </w:r>
      <w:r>
        <w:br/>
      </w:r>
      <w:r>
        <w:rPr>
          <w:rFonts w:ascii="Times New Roman"/>
          <w:b w:val="false"/>
          <w:i w:val="false"/>
          <w:color w:val="000000"/>
          <w:sz w:val="28"/>
        </w:rPr>
        <w:t xml:space="preserve">
      орманды пайдаланған үшiн төлем; </w:t>
      </w:r>
      <w:r>
        <w:br/>
      </w:r>
      <w:r>
        <w:rPr>
          <w:rFonts w:ascii="Times New Roman"/>
          <w:b w:val="false"/>
          <w:i w:val="false"/>
          <w:color w:val="000000"/>
          <w:sz w:val="28"/>
        </w:rPr>
        <w:t xml:space="preserve">
      қоршаған ортаны ластағаны үшiн төлем. </w:t>
      </w:r>
      <w:r>
        <w:br/>
      </w:r>
      <w:r>
        <w:rPr>
          <w:rFonts w:ascii="Times New Roman"/>
          <w:b w:val="false"/>
          <w:i w:val="false"/>
          <w:color w:val="000000"/>
          <w:sz w:val="28"/>
        </w:rPr>
        <w:t>
</w:t>
      </w:r>
      <w:r>
        <w:rPr>
          <w:rFonts w:ascii="Times New Roman"/>
          <w:b w:val="false"/>
          <w:i w:val="false"/>
          <w:color w:val="000000"/>
          <w:sz w:val="28"/>
        </w:rPr>
        <w:t xml:space="preserve">
      3. Облыстық бюджеттiң кiрiсi мынандай салықтық емес түсiмдер есебiнен құрылатындығы белгiленсiн: </w:t>
      </w:r>
      <w:r>
        <w:br/>
      </w:r>
      <w:r>
        <w:rPr>
          <w:rFonts w:ascii="Times New Roman"/>
          <w:b w:val="false"/>
          <w:i w:val="false"/>
          <w:color w:val="000000"/>
          <w:sz w:val="28"/>
        </w:rPr>
        <w:t xml:space="preserve">
      облыс әкiмдiгiнiң меншiгi болып табылатын коммуналдық мемлекеттiк кәсiпорындардың таза кiрiс бөлiгiнiң түсiмдерi; </w:t>
      </w:r>
      <w:r>
        <w:br/>
      </w:r>
      <w:r>
        <w:rPr>
          <w:rFonts w:ascii="Times New Roman"/>
          <w:b w:val="false"/>
          <w:i w:val="false"/>
          <w:color w:val="000000"/>
          <w:sz w:val="28"/>
        </w:rPr>
        <w:t xml:space="preserve">
      облыс әкiмдiгiнiң меншiгi болып табылатын коммуналдық меншiктегi мүлiктi жалға беруден түскен кiрiстер; </w:t>
      </w:r>
      <w:r>
        <w:br/>
      </w:r>
      <w:r>
        <w:rPr>
          <w:rFonts w:ascii="Times New Roman"/>
          <w:b w:val="false"/>
          <w:i w:val="false"/>
          <w:color w:val="000000"/>
          <w:sz w:val="28"/>
        </w:rPr>
        <w:t xml:space="preserve">
      бюджеттiк кредиттер бойынша (мүдделер) жергiлiктi бюджеттен қарыз берушi банктерге берiлген сыйақылар; </w:t>
      </w:r>
      <w:r>
        <w:br/>
      </w:r>
      <w:r>
        <w:rPr>
          <w:rFonts w:ascii="Times New Roman"/>
          <w:b w:val="false"/>
          <w:i w:val="false"/>
          <w:color w:val="000000"/>
          <w:sz w:val="28"/>
        </w:rPr>
        <w:t xml:space="preserve">
      мемлекеттiк бюджеттен қаржыландырылатын сондай-ақ Қазақстан Республикасының Халық банкiнiң (шығыс сметасы) бюджетiнен ұсталатын және қаржыладырылатын мемлекеттiк мекемелер салатын айыппұл, өсiм, санкциялар, алымдар. </w:t>
      </w:r>
      <w:r>
        <w:br/>
      </w:r>
      <w:r>
        <w:rPr>
          <w:rFonts w:ascii="Times New Roman"/>
          <w:b w:val="false"/>
          <w:i w:val="false"/>
          <w:color w:val="000000"/>
          <w:sz w:val="28"/>
        </w:rPr>
        <w:t xml:space="preserve">
      басқа салықтық емес түсiмдер. </w:t>
      </w:r>
      <w:r>
        <w:br/>
      </w:r>
      <w:r>
        <w:rPr>
          <w:rFonts w:ascii="Times New Roman"/>
          <w:b w:val="false"/>
          <w:i w:val="false"/>
          <w:color w:val="000000"/>
          <w:sz w:val="28"/>
        </w:rPr>
        <w:t>
</w:t>
      </w:r>
      <w:r>
        <w:rPr>
          <w:rFonts w:ascii="Times New Roman"/>
          <w:b w:val="false"/>
          <w:i w:val="false"/>
          <w:color w:val="000000"/>
          <w:sz w:val="28"/>
        </w:rPr>
        <w:t xml:space="preserve">
      4. Облыстық бюджеттiң кiрiс бөлiгi мынандай бюджеттiк кредиттердi өтеу есебiнен құрылатындығы белгiленсiн: </w:t>
      </w:r>
      <w:r>
        <w:br/>
      </w:r>
      <w:r>
        <w:rPr>
          <w:rFonts w:ascii="Times New Roman"/>
          <w:b w:val="false"/>
          <w:i w:val="false"/>
          <w:color w:val="000000"/>
          <w:sz w:val="28"/>
        </w:rPr>
        <w:t xml:space="preserve">
      жергiлiктi бюджеттен берiлген бюджеттiк кредиттердi өтеу. </w:t>
      </w:r>
      <w:r>
        <w:br/>
      </w:r>
      <w:r>
        <w:rPr>
          <w:rFonts w:ascii="Times New Roman"/>
          <w:b w:val="false"/>
          <w:i w:val="false"/>
          <w:color w:val="000000"/>
          <w:sz w:val="28"/>
        </w:rPr>
        <w:t>
</w:t>
      </w:r>
      <w:r>
        <w:rPr>
          <w:rFonts w:ascii="Times New Roman"/>
          <w:b w:val="false"/>
          <w:i w:val="false"/>
          <w:color w:val="000000"/>
          <w:sz w:val="28"/>
        </w:rPr>
        <w:t xml:space="preserve">
      5. Облыстық бюджеттiң кiрiс бөлiгi мынандай мемлекет iшiндегi қаржылық активтердi сатудан түскен түсiмдер есебiнен құрылады: </w:t>
      </w:r>
      <w:r>
        <w:br/>
      </w:r>
      <w:r>
        <w:rPr>
          <w:rFonts w:ascii="Times New Roman"/>
          <w:b w:val="false"/>
          <w:i w:val="false"/>
          <w:color w:val="000000"/>
          <w:sz w:val="28"/>
        </w:rPr>
        <w:t xml:space="preserve">
      облыс әкiмдiгiнiң меншiгi болып табылатын коммуналдық мемлекеттiк мекемелер мен мемлекеттiк кәсiпорындарды мүлiктiк кешен түрiнде, басқа оперативтiк басқарудағы немесе коммуналдық мемлекеттiк кәсiпорындардың шаруашылық жүргiзуiндегi мемлекеттiң мүлiгiн сатудан түскен түсiм. </w:t>
      </w:r>
      <w:r>
        <w:br/>
      </w:r>
      <w:r>
        <w:rPr>
          <w:rFonts w:ascii="Times New Roman"/>
          <w:b w:val="false"/>
          <w:i w:val="false"/>
          <w:color w:val="000000"/>
          <w:sz w:val="28"/>
        </w:rPr>
        <w:t>
</w:t>
      </w:r>
      <w:r>
        <w:rPr>
          <w:rFonts w:ascii="Times New Roman"/>
          <w:b w:val="false"/>
          <w:i w:val="false"/>
          <w:color w:val="000000"/>
          <w:sz w:val="28"/>
        </w:rPr>
        <w:t xml:space="preserve">
      6. Төменде тұрған бюджеттердiң кiрiстерi мынандай салықтық түсiмдер есебiнен құрылатындығы белгiленсiн: </w:t>
      </w:r>
      <w:r>
        <w:br/>
      </w:r>
      <w:r>
        <w:rPr>
          <w:rFonts w:ascii="Times New Roman"/>
          <w:b w:val="false"/>
          <w:i w:val="false"/>
          <w:color w:val="000000"/>
          <w:sz w:val="28"/>
        </w:rPr>
        <w:t xml:space="preserve">
      төлем көздерiнде ұсталатын түсiмге салынатын жеке табыс салығы; </w:t>
      </w:r>
      <w:r>
        <w:br/>
      </w:r>
      <w:r>
        <w:rPr>
          <w:rFonts w:ascii="Times New Roman"/>
          <w:b w:val="false"/>
          <w:i w:val="false"/>
          <w:color w:val="000000"/>
          <w:sz w:val="28"/>
        </w:rPr>
        <w:t xml:space="preserve">
      төлем көздерiнде ұсталмайтын түсiмге салынатын жеке табыс салығы; </w:t>
      </w:r>
      <w:r>
        <w:br/>
      </w:r>
      <w:r>
        <w:rPr>
          <w:rFonts w:ascii="Times New Roman"/>
          <w:b w:val="false"/>
          <w:i w:val="false"/>
          <w:color w:val="000000"/>
          <w:sz w:val="28"/>
        </w:rPr>
        <w:t xml:space="preserve">
      қызметiн бiр жолғы талондармен жүзеге асыратын жеке тұлғалардың жеке табыс салығы; </w:t>
      </w:r>
      <w:r>
        <w:br/>
      </w:r>
      <w:r>
        <w:rPr>
          <w:rFonts w:ascii="Times New Roman"/>
          <w:b w:val="false"/>
          <w:i w:val="false"/>
          <w:color w:val="000000"/>
          <w:sz w:val="28"/>
        </w:rPr>
        <w:t xml:space="preserve">
      заңды тұлғалар мен жеке кәсiпкерлердiң мүлiк салығы; </w:t>
      </w:r>
      <w:r>
        <w:br/>
      </w:r>
      <w:r>
        <w:rPr>
          <w:rFonts w:ascii="Times New Roman"/>
          <w:b w:val="false"/>
          <w:i w:val="false"/>
          <w:color w:val="000000"/>
          <w:sz w:val="28"/>
        </w:rPr>
        <w:t xml:space="preserve">
      жеке тұлғаларға салынатын мүлiк салығы; </w:t>
      </w:r>
      <w:r>
        <w:br/>
      </w:r>
      <w:r>
        <w:rPr>
          <w:rFonts w:ascii="Times New Roman"/>
          <w:b w:val="false"/>
          <w:i w:val="false"/>
          <w:color w:val="000000"/>
          <w:sz w:val="28"/>
        </w:rPr>
        <w:t xml:space="preserve">
      жер салығы; </w:t>
      </w:r>
      <w:r>
        <w:br/>
      </w:r>
      <w:r>
        <w:rPr>
          <w:rFonts w:ascii="Times New Roman"/>
          <w:b w:val="false"/>
          <w:i w:val="false"/>
          <w:color w:val="000000"/>
          <w:sz w:val="28"/>
        </w:rPr>
        <w:t xml:space="preserve">
      көлiк құралдары салығы; </w:t>
      </w:r>
      <w:r>
        <w:br/>
      </w:r>
      <w:r>
        <w:rPr>
          <w:rFonts w:ascii="Times New Roman"/>
          <w:b w:val="false"/>
          <w:i w:val="false"/>
          <w:color w:val="000000"/>
          <w:sz w:val="28"/>
        </w:rPr>
        <w:t xml:space="preserve">
      бiрыңғай жер салығы; </w:t>
      </w:r>
      <w:r>
        <w:br/>
      </w:r>
      <w:r>
        <w:rPr>
          <w:rFonts w:ascii="Times New Roman"/>
          <w:b w:val="false"/>
          <w:i w:val="false"/>
          <w:color w:val="000000"/>
          <w:sz w:val="28"/>
        </w:rPr>
        <w:t xml:space="preserve">
      республикалық бюджетке түсетiн акциздерден басқа акциздер; </w:t>
      </w:r>
      <w:r>
        <w:br/>
      </w:r>
      <w:r>
        <w:rPr>
          <w:rFonts w:ascii="Times New Roman"/>
          <w:b w:val="false"/>
          <w:i w:val="false"/>
          <w:color w:val="000000"/>
          <w:sz w:val="28"/>
        </w:rPr>
        <w:t xml:space="preserve">
      жер учаскелерiн пайдаланған үшiн төлем; </w:t>
      </w:r>
      <w:r>
        <w:br/>
      </w:r>
      <w:r>
        <w:rPr>
          <w:rFonts w:ascii="Times New Roman"/>
          <w:b w:val="false"/>
          <w:i w:val="false"/>
          <w:color w:val="000000"/>
          <w:sz w:val="28"/>
        </w:rPr>
        <w:t xml:space="preserve">
      кәсiпкерлiк және кәсiптiк қызмет жүргiзу үшiн алым; </w:t>
      </w:r>
      <w:r>
        <w:br/>
      </w:r>
      <w:r>
        <w:rPr>
          <w:rFonts w:ascii="Times New Roman"/>
          <w:b w:val="false"/>
          <w:i w:val="false"/>
          <w:color w:val="000000"/>
          <w:sz w:val="28"/>
        </w:rPr>
        <w:t xml:space="preserve">
      жергiлiктi бюджетке түсетiн басқа салықтық түсiмдер; </w:t>
      </w:r>
      <w:r>
        <w:br/>
      </w:r>
      <w:r>
        <w:rPr>
          <w:rFonts w:ascii="Times New Roman"/>
          <w:b w:val="false"/>
          <w:i w:val="false"/>
          <w:color w:val="000000"/>
          <w:sz w:val="28"/>
        </w:rPr>
        <w:t xml:space="preserve">
      республикалық бюджетке түсетiн мемлекеттiк баждан басқа мемлекеттiк баждар. </w:t>
      </w:r>
      <w:r>
        <w:br/>
      </w:r>
      <w:r>
        <w:rPr>
          <w:rFonts w:ascii="Times New Roman"/>
          <w:b w:val="false"/>
          <w:i w:val="false"/>
          <w:color w:val="000000"/>
          <w:sz w:val="28"/>
        </w:rPr>
        <w:t>
</w:t>
      </w:r>
      <w:r>
        <w:rPr>
          <w:rFonts w:ascii="Times New Roman"/>
          <w:b w:val="false"/>
          <w:i w:val="false"/>
          <w:color w:val="000000"/>
          <w:sz w:val="28"/>
        </w:rPr>
        <w:t xml:space="preserve">
      7. Төменде тұрған бюджеттердiң кiрiсi мынандай салықтық емес түсiмдер есебiнен құрылатыны белгiленсiн: </w:t>
      </w:r>
      <w:r>
        <w:br/>
      </w:r>
      <w:r>
        <w:rPr>
          <w:rFonts w:ascii="Times New Roman"/>
          <w:b w:val="false"/>
          <w:i w:val="false"/>
          <w:color w:val="000000"/>
          <w:sz w:val="28"/>
        </w:rPr>
        <w:t xml:space="preserve">
      аудандар және Петропавл қаласының әкiмдiктерiнiң меншiгiндегi коммуналдық мемлекеттiк кәсiпорындардың таза кiрiс бөлiгiнiң түсiмi; </w:t>
      </w:r>
      <w:r>
        <w:br/>
      </w:r>
      <w:r>
        <w:rPr>
          <w:rFonts w:ascii="Times New Roman"/>
          <w:b w:val="false"/>
          <w:i w:val="false"/>
          <w:color w:val="000000"/>
          <w:sz w:val="28"/>
        </w:rPr>
        <w:t xml:space="preserve">
      аудандар және Петропавл қаласының әкiмдiктерiнiң коммуналдық меншiгiндегi мүлiктердi жалға беруден түскен кiрiс; </w:t>
      </w:r>
      <w:r>
        <w:br/>
      </w:r>
      <w:r>
        <w:rPr>
          <w:rFonts w:ascii="Times New Roman"/>
          <w:b w:val="false"/>
          <w:i w:val="false"/>
          <w:color w:val="000000"/>
          <w:sz w:val="28"/>
        </w:rPr>
        <w:t xml:space="preserve">
      иесiз мүлiктi, белгiленген тәртiпте коммуналдық меншiк есебiне жатқызылған мүлiктi, бақылаусыз малды, тауып алынған заттарды, сондай-ақ мұрагерлiк құқық бойынша үкiметке берiлген мүлiктi сатудан түскен кiрiс; </w:t>
      </w:r>
      <w:r>
        <w:br/>
      </w:r>
      <w:r>
        <w:rPr>
          <w:rFonts w:ascii="Times New Roman"/>
          <w:b w:val="false"/>
          <w:i w:val="false"/>
          <w:color w:val="000000"/>
          <w:sz w:val="28"/>
        </w:rPr>
        <w:t xml:space="preserve">
      жергiлiктi бюджеттен қаржыландырылатын мемлекеттiк мекемелер ұсынатын қызметтерден түскен кiрiс; </w:t>
      </w:r>
      <w:r>
        <w:br/>
      </w:r>
      <w:r>
        <w:rPr>
          <w:rFonts w:ascii="Times New Roman"/>
          <w:b w:val="false"/>
          <w:i w:val="false"/>
          <w:color w:val="000000"/>
          <w:sz w:val="28"/>
        </w:rPr>
        <w:t xml:space="preserve">
      жергiлiктi бюджеттен қаржыландырылатын мемлекеттiк мекемелер ұйымдастырған мемлекеттiк сатып алуларды өткiзуден түскен кiрiс; </w:t>
      </w:r>
      <w:r>
        <w:br/>
      </w:r>
      <w:r>
        <w:rPr>
          <w:rFonts w:ascii="Times New Roman"/>
          <w:b w:val="false"/>
          <w:i w:val="false"/>
          <w:color w:val="000000"/>
          <w:sz w:val="28"/>
        </w:rPr>
        <w:t xml:space="preserve">
      жергiлiктi мемлекеттiк органдар салатын әкiмшiлiк айыппұл, өсiм, санкциялар, алымдар; </w:t>
      </w:r>
      <w:r>
        <w:br/>
      </w:r>
      <w:r>
        <w:rPr>
          <w:rFonts w:ascii="Times New Roman"/>
          <w:b w:val="false"/>
          <w:i w:val="false"/>
          <w:color w:val="000000"/>
          <w:sz w:val="28"/>
        </w:rPr>
        <w:t xml:space="preserve">
      жергiлiктi бюджеттен қаржыландырылатын мемлекеттiк мекемелер салатын басқа айыппұлдар, өсiм, санкциялар, алымдар; </w:t>
      </w:r>
      <w:r>
        <w:br/>
      </w:r>
      <w:r>
        <w:rPr>
          <w:rFonts w:ascii="Times New Roman"/>
          <w:b w:val="false"/>
          <w:i w:val="false"/>
          <w:color w:val="000000"/>
          <w:sz w:val="28"/>
        </w:rPr>
        <w:t xml:space="preserve">
      жергiлiктi бюджетке түсетiн басқа салықтық емес кiрiстер. </w:t>
      </w:r>
      <w:r>
        <w:br/>
      </w:r>
      <w:r>
        <w:rPr>
          <w:rFonts w:ascii="Times New Roman"/>
          <w:b w:val="false"/>
          <w:i w:val="false"/>
          <w:color w:val="000000"/>
          <w:sz w:val="28"/>
        </w:rPr>
        <w:t>
</w:t>
      </w:r>
      <w:r>
        <w:rPr>
          <w:rFonts w:ascii="Times New Roman"/>
          <w:b w:val="false"/>
          <w:i w:val="false"/>
          <w:color w:val="000000"/>
          <w:sz w:val="28"/>
        </w:rPr>
        <w:t xml:space="preserve">
      8. Төменгi тұрған бюджеттердiң кiрiстерi мемлекет iшiндегi мынандай қаржылық активтердi сатудан түскен кiрiстер есебiнен құрылатындығы белгiленсiн: </w:t>
      </w:r>
      <w:r>
        <w:br/>
      </w:r>
      <w:r>
        <w:rPr>
          <w:rFonts w:ascii="Times New Roman"/>
          <w:b w:val="false"/>
          <w:i w:val="false"/>
          <w:color w:val="000000"/>
          <w:sz w:val="28"/>
        </w:rPr>
        <w:t xml:space="preserve">
      аудандар және Петропавл қаласының әкiмдiктерiнiң меншiгiндегi коммуналдық мемлекеттiк мекемелер мен мемлекеттiк кәсiпорындарын мүлiктiк кешен түрiнде, басқа оперативтiк басқарудағы немесе коммуналдық мемлекеттiк кәсiпорындардың шаруашылық жүргiзуiндегi мемлекеттiң мүлiгiн сатудан түскен түсiм. </w:t>
      </w:r>
      <w:r>
        <w:br/>
      </w:r>
      <w:r>
        <w:rPr>
          <w:rFonts w:ascii="Times New Roman"/>
          <w:b w:val="false"/>
          <w:i w:val="false"/>
          <w:color w:val="000000"/>
          <w:sz w:val="28"/>
        </w:rPr>
        <w:t>
</w:t>
      </w:r>
      <w:r>
        <w:rPr>
          <w:rFonts w:ascii="Times New Roman"/>
          <w:b w:val="false"/>
          <w:i w:val="false"/>
          <w:color w:val="000000"/>
          <w:sz w:val="28"/>
        </w:rPr>
        <w:t xml:space="preserve">
      9. 2006 жылға арналған облыстық бюджетте Петропавл қаласының бюджетiнен 310 430 мың теңге сомада бюджеттiк алымдар көлемi көзделсiн. </w:t>
      </w:r>
      <w:r>
        <w:br/>
      </w:r>
      <w:r>
        <w:rPr>
          <w:rFonts w:ascii="Times New Roman"/>
          <w:b w:val="false"/>
          <w:i w:val="false"/>
          <w:color w:val="000000"/>
          <w:sz w:val="28"/>
        </w:rPr>
        <w:t>
</w:t>
      </w:r>
      <w:r>
        <w:rPr>
          <w:rFonts w:ascii="Times New Roman"/>
          <w:b w:val="false"/>
          <w:i w:val="false"/>
          <w:color w:val="000000"/>
          <w:sz w:val="28"/>
        </w:rPr>
        <w:t xml:space="preserve">
      10. 2006 жылға арналған облыстың жергiлiктi атқарушы органының резервi  81 835 мың теңге сомада бекiтiлсiн, соның iшiнде: </w:t>
      </w:r>
      <w:r>
        <w:br/>
      </w:r>
      <w:r>
        <w:rPr>
          <w:rFonts w:ascii="Times New Roman"/>
          <w:b w:val="false"/>
          <w:i w:val="false"/>
          <w:color w:val="000000"/>
          <w:sz w:val="28"/>
        </w:rPr>
        <w:t xml:space="preserve">
      төтенше қор - 20 000 мың теңге; </w:t>
      </w:r>
      <w:r>
        <w:br/>
      </w:r>
      <w:r>
        <w:rPr>
          <w:rFonts w:ascii="Times New Roman"/>
          <w:b w:val="false"/>
          <w:i w:val="false"/>
          <w:color w:val="000000"/>
          <w:sz w:val="28"/>
        </w:rPr>
        <w:t xml:space="preserve">
      кезек күттiрмейтiн шығыстарға арналған қор - 24 200 мың теңге. </w:t>
      </w:r>
      <w:r>
        <w:br/>
      </w:r>
      <w:r>
        <w:rPr>
          <w:rFonts w:ascii="Times New Roman"/>
          <w:b w:val="false"/>
          <w:i w:val="false"/>
          <w:color w:val="000000"/>
          <w:sz w:val="28"/>
        </w:rPr>
        <w:t xml:space="preserve">
      Соттардың шешімдері бойынша міндеттемелерін орындауға арналған резерв - 57 635 мың теңге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СҚО мәслихатының 2006.03.30 </w:t>
      </w:r>
      <w:r>
        <w:rPr>
          <w:rFonts w:ascii="Times New Roman"/>
          <w:b w:val="false"/>
          <w:i w:val="false"/>
          <w:color w:val="000000"/>
          <w:sz w:val="28"/>
        </w:rPr>
        <w:t xml:space="preserve">N 23/3 </w:t>
      </w:r>
      <w:r>
        <w:rPr>
          <w:rFonts w:ascii="Times New Roman"/>
          <w:b w:val="false"/>
          <w:i w:val="false"/>
          <w:color w:val="ff0000"/>
          <w:sz w:val="28"/>
        </w:rPr>
        <w:t xml:space="preserve">; 2006.07.3 </w:t>
      </w:r>
      <w:r>
        <w:rPr>
          <w:rFonts w:ascii="Times New Roman"/>
          <w:b w:val="false"/>
          <w:i w:val="false"/>
          <w:color w:val="000000"/>
          <w:sz w:val="28"/>
        </w:rPr>
        <w:t xml:space="preserve">N 24/3 </w:t>
      </w:r>
      <w:r>
        <w:rPr>
          <w:rFonts w:ascii="Times New Roman"/>
          <w:b w:val="false"/>
          <w:i w:val="false"/>
          <w:color w:val="ff0000"/>
          <w:sz w:val="28"/>
        </w:rPr>
        <w:t xml:space="preserve">, 2006.08.31 </w:t>
      </w:r>
      <w:r>
        <w:rPr>
          <w:rFonts w:ascii="Times New Roman"/>
          <w:b w:val="false"/>
          <w:i w:val="false"/>
          <w:color w:val="000000"/>
          <w:sz w:val="28"/>
        </w:rPr>
        <w:t xml:space="preserve">N 25/2 </w:t>
      </w:r>
      <w:r>
        <w:rPr>
          <w:rFonts w:ascii="Times New Roman"/>
          <w:b w:val="false"/>
          <w:i w:val="false"/>
          <w:color w:val="ff0000"/>
          <w:sz w:val="28"/>
        </w:rPr>
        <w:t xml:space="preserve">Шешімдерімен </w:t>
      </w:r>
      <w:r>
        <w:rPr>
          <w:rFonts w:ascii="Times New Roman"/>
          <w:b w:val="false"/>
          <w:i w:val="false"/>
          <w:color w:val="000000"/>
          <w:sz w:val="28"/>
        </w:rPr>
        <w:t xml:space="preserve">  </w:t>
      </w:r>
    </w:p>
    <w:bookmarkEnd w:id="2"/>
    <w:bookmarkStart w:name="z11" w:id="3"/>
    <w:p>
      <w:pPr>
        <w:spacing w:after="0"/>
        <w:ind w:left="0"/>
        <w:jc w:val="both"/>
      </w:pPr>
      <w:r>
        <w:rPr>
          <w:rFonts w:ascii="Times New Roman"/>
          <w:b w:val="false"/>
          <w:i w:val="false"/>
          <w:color w:val="000000"/>
          <w:sz w:val="28"/>
        </w:rPr>
        <w:t xml:space="preserve">
      11. 2006 жылға арналған облыстық бюджеттен аудандық бюджеттерге берiлетiн субвенциялар көлемi жалпы сомасы 6 480 812 мың теңгеде белгiленсiн, соның iшiнде: </w:t>
      </w:r>
      <w:r>
        <w:br/>
      </w:r>
      <w:r>
        <w:rPr>
          <w:rFonts w:ascii="Times New Roman"/>
          <w:b w:val="false"/>
          <w:i w:val="false"/>
          <w:color w:val="000000"/>
          <w:sz w:val="28"/>
        </w:rPr>
        <w:t xml:space="preserve">
      Айыртау ауданына               - 670 890 мың теңге; </w:t>
      </w:r>
      <w:r>
        <w:br/>
      </w:r>
      <w:r>
        <w:rPr>
          <w:rFonts w:ascii="Times New Roman"/>
          <w:b w:val="false"/>
          <w:i w:val="false"/>
          <w:color w:val="000000"/>
          <w:sz w:val="28"/>
        </w:rPr>
        <w:t xml:space="preserve">
      Ақжар ауданына                    - 436 142 мың теңге; </w:t>
      </w:r>
      <w:r>
        <w:br/>
      </w:r>
      <w:r>
        <w:rPr>
          <w:rFonts w:ascii="Times New Roman"/>
          <w:b w:val="false"/>
          <w:i w:val="false"/>
          <w:color w:val="000000"/>
          <w:sz w:val="28"/>
        </w:rPr>
        <w:t xml:space="preserve">
      Аққайың ауданына               - 400 141 мың теңге; </w:t>
      </w:r>
      <w:r>
        <w:br/>
      </w:r>
      <w:r>
        <w:rPr>
          <w:rFonts w:ascii="Times New Roman"/>
          <w:b w:val="false"/>
          <w:i w:val="false"/>
          <w:color w:val="000000"/>
          <w:sz w:val="28"/>
        </w:rPr>
        <w:t xml:space="preserve">
      Есiл ауданына                     - 570 694 мың теңге; </w:t>
      </w:r>
      <w:r>
        <w:br/>
      </w:r>
      <w:r>
        <w:rPr>
          <w:rFonts w:ascii="Times New Roman"/>
          <w:b w:val="false"/>
          <w:i w:val="false"/>
          <w:color w:val="000000"/>
          <w:sz w:val="28"/>
        </w:rPr>
        <w:t xml:space="preserve">
      Жамбыл ауданына                - 565 040 мың теңге; </w:t>
      </w:r>
      <w:r>
        <w:br/>
      </w:r>
      <w:r>
        <w:rPr>
          <w:rFonts w:ascii="Times New Roman"/>
          <w:b w:val="false"/>
          <w:i w:val="false"/>
          <w:color w:val="000000"/>
          <w:sz w:val="28"/>
        </w:rPr>
        <w:t xml:space="preserve">
      М.Жұмабаев ауданына                - 566 889 мың теңге; </w:t>
      </w:r>
      <w:r>
        <w:br/>
      </w:r>
      <w:r>
        <w:rPr>
          <w:rFonts w:ascii="Times New Roman"/>
          <w:b w:val="false"/>
          <w:i w:val="false"/>
          <w:color w:val="000000"/>
          <w:sz w:val="28"/>
        </w:rPr>
        <w:t xml:space="preserve">
      Қызылжар ауданына                - 518 138 мың теңге; </w:t>
      </w:r>
      <w:r>
        <w:br/>
      </w:r>
      <w:r>
        <w:rPr>
          <w:rFonts w:ascii="Times New Roman"/>
          <w:b w:val="false"/>
          <w:i w:val="false"/>
          <w:color w:val="000000"/>
          <w:sz w:val="28"/>
        </w:rPr>
        <w:t xml:space="preserve">
      Мамлют ауданына               - 389 233 мың теңге; </w:t>
      </w:r>
      <w:r>
        <w:br/>
      </w:r>
      <w:r>
        <w:rPr>
          <w:rFonts w:ascii="Times New Roman"/>
          <w:b w:val="false"/>
          <w:i w:val="false"/>
          <w:color w:val="000000"/>
          <w:sz w:val="28"/>
        </w:rPr>
        <w:t xml:space="preserve">
      Ғ.Мүсiрепов ауданына               - 498 009 мың теңге; </w:t>
      </w:r>
      <w:r>
        <w:br/>
      </w:r>
      <w:r>
        <w:rPr>
          <w:rFonts w:ascii="Times New Roman"/>
          <w:b w:val="false"/>
          <w:i w:val="false"/>
          <w:color w:val="000000"/>
          <w:sz w:val="28"/>
        </w:rPr>
        <w:t xml:space="preserve">
      Тайынша ауданына                - 637 553 мың теңге; </w:t>
      </w:r>
      <w:r>
        <w:br/>
      </w:r>
      <w:r>
        <w:rPr>
          <w:rFonts w:ascii="Times New Roman"/>
          <w:b w:val="false"/>
          <w:i w:val="false"/>
          <w:color w:val="000000"/>
          <w:sz w:val="28"/>
        </w:rPr>
        <w:t xml:space="preserve">
      Тимирязев ауданына                - 325 872 мың теңге; </w:t>
      </w:r>
      <w:r>
        <w:br/>
      </w:r>
      <w:r>
        <w:rPr>
          <w:rFonts w:ascii="Times New Roman"/>
          <w:b w:val="false"/>
          <w:i w:val="false"/>
          <w:color w:val="000000"/>
          <w:sz w:val="28"/>
        </w:rPr>
        <w:t xml:space="preserve">
      Уәлиханов ауданына               - 448 646 мың теңге; </w:t>
      </w:r>
      <w:r>
        <w:br/>
      </w:r>
      <w:r>
        <w:rPr>
          <w:rFonts w:ascii="Times New Roman"/>
          <w:b w:val="false"/>
          <w:i w:val="false"/>
          <w:color w:val="000000"/>
          <w:sz w:val="28"/>
        </w:rPr>
        <w:t xml:space="preserve">
      Шал ақын ауданына                - 453 565 мың теңге.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СҚО мәслихатының 2006.01.20 </w:t>
      </w:r>
      <w:r>
        <w:rPr>
          <w:rFonts w:ascii="Times New Roman"/>
          <w:b w:val="false"/>
          <w:i w:val="false"/>
          <w:color w:val="000000"/>
          <w:sz w:val="28"/>
        </w:rPr>
        <w:t xml:space="preserve">N 22/1 </w:t>
      </w:r>
      <w:r>
        <w:rPr>
          <w:rFonts w:ascii="Times New Roman"/>
          <w:b w:val="false"/>
          <w:i w:val="false"/>
          <w:color w:val="ff0000"/>
          <w:sz w:val="28"/>
        </w:rPr>
        <w:t xml:space="preserve">; 2006.07.3 </w:t>
      </w:r>
      <w:r>
        <w:rPr>
          <w:rFonts w:ascii="Times New Roman"/>
          <w:b w:val="false"/>
          <w:i w:val="false"/>
          <w:color w:val="000000"/>
          <w:sz w:val="28"/>
        </w:rPr>
        <w:t xml:space="preserve">N 24/3 </w:t>
      </w:r>
      <w:r>
        <w:rPr>
          <w:rFonts w:ascii="Times New Roman"/>
          <w:b w:val="false"/>
          <w:i w:val="false"/>
          <w:color w:val="ff0000"/>
          <w:sz w:val="28"/>
        </w:rPr>
        <w:t xml:space="preserve">Шешімдерімен </w:t>
      </w:r>
      <w:r>
        <w:rPr>
          <w:rFonts w:ascii="Times New Roman"/>
          <w:b w:val="false"/>
          <w:i w:val="false"/>
          <w:color w:val="000000"/>
          <w:sz w:val="28"/>
        </w:rPr>
        <w:t xml:space="preserve">  </w:t>
      </w:r>
    </w:p>
    <w:bookmarkEnd w:id="3"/>
    <w:bookmarkStart w:name="z12" w:id="4"/>
    <w:p>
      <w:pPr>
        <w:spacing w:after="0"/>
        <w:ind w:left="0"/>
        <w:jc w:val="both"/>
      </w:pPr>
      <w:r>
        <w:rPr>
          <w:rFonts w:ascii="Times New Roman"/>
          <w:b w:val="false"/>
          <w:i w:val="false"/>
          <w:color w:val="000000"/>
          <w:sz w:val="28"/>
        </w:rPr>
        <w:t xml:space="preserve">
      12. 2006 жылға арналған облыстық бюджетте мемлекеттiк қызметкерлердiң, мемлекеттiк қызметшi емес мемлекеттiк мекеме қызметшiлерiнiң және қазыналық кәсiпорын қызметкерлерiнiң жалақысын төлеу үшiн ағымдағы нысаналы трансферттерi 2 215 166 мың теңге сомада көзделсiн, соның iшiнде: </w:t>
      </w:r>
      <w:r>
        <w:br/>
      </w:r>
      <w:r>
        <w:rPr>
          <w:rFonts w:ascii="Times New Roman"/>
          <w:b w:val="false"/>
          <w:i w:val="false"/>
          <w:color w:val="000000"/>
          <w:sz w:val="28"/>
        </w:rPr>
        <w:t xml:space="preserve">
      Айыртау ауданына              - 6 748 мың теңге; </w:t>
      </w:r>
      <w:r>
        <w:br/>
      </w:r>
      <w:r>
        <w:rPr>
          <w:rFonts w:ascii="Times New Roman"/>
          <w:b w:val="false"/>
          <w:i w:val="false"/>
          <w:color w:val="000000"/>
          <w:sz w:val="28"/>
        </w:rPr>
        <w:t xml:space="preserve">
      Ақжар ауданына                - 110 467 мың теңге; </w:t>
      </w:r>
      <w:r>
        <w:br/>
      </w:r>
      <w:r>
        <w:rPr>
          <w:rFonts w:ascii="Times New Roman"/>
          <w:b w:val="false"/>
          <w:i w:val="false"/>
          <w:color w:val="000000"/>
          <w:sz w:val="28"/>
        </w:rPr>
        <w:t xml:space="preserve">
      Аққайың ауданына              - 151 615 мың теңге; </w:t>
      </w:r>
      <w:r>
        <w:br/>
      </w:r>
      <w:r>
        <w:rPr>
          <w:rFonts w:ascii="Times New Roman"/>
          <w:b w:val="false"/>
          <w:i w:val="false"/>
          <w:color w:val="000000"/>
          <w:sz w:val="28"/>
        </w:rPr>
        <w:t xml:space="preserve">
      Есiл ауданына                 - 84 402 мың теңге; </w:t>
      </w:r>
      <w:r>
        <w:br/>
      </w:r>
      <w:r>
        <w:rPr>
          <w:rFonts w:ascii="Times New Roman"/>
          <w:b w:val="false"/>
          <w:i w:val="false"/>
          <w:color w:val="000000"/>
          <w:sz w:val="28"/>
        </w:rPr>
        <w:t xml:space="preserve">
      Жамбыл ауданына               - 101 637 мың теңге; </w:t>
      </w:r>
      <w:r>
        <w:br/>
      </w:r>
      <w:r>
        <w:rPr>
          <w:rFonts w:ascii="Times New Roman"/>
          <w:b w:val="false"/>
          <w:i w:val="false"/>
          <w:color w:val="000000"/>
          <w:sz w:val="28"/>
        </w:rPr>
        <w:t xml:space="preserve">
      М.Жұмабаев ауданына           - 121 833 мың теңге; </w:t>
      </w:r>
      <w:r>
        <w:br/>
      </w:r>
      <w:r>
        <w:rPr>
          <w:rFonts w:ascii="Times New Roman"/>
          <w:b w:val="false"/>
          <w:i w:val="false"/>
          <w:color w:val="000000"/>
          <w:sz w:val="28"/>
        </w:rPr>
        <w:t xml:space="preserve">
      Қызылжар ауданына             - 77 215 мың теңге; </w:t>
      </w:r>
      <w:r>
        <w:br/>
      </w:r>
      <w:r>
        <w:rPr>
          <w:rFonts w:ascii="Times New Roman"/>
          <w:b w:val="false"/>
          <w:i w:val="false"/>
          <w:color w:val="000000"/>
          <w:sz w:val="28"/>
        </w:rPr>
        <w:t xml:space="preserve">
      Мамлют ауданына               - 129 388 мың теңге; </w:t>
      </w:r>
      <w:r>
        <w:br/>
      </w:r>
      <w:r>
        <w:rPr>
          <w:rFonts w:ascii="Times New Roman"/>
          <w:b w:val="false"/>
          <w:i w:val="false"/>
          <w:color w:val="000000"/>
          <w:sz w:val="28"/>
        </w:rPr>
        <w:t xml:space="preserve">
      Ғ.Мүсiрепов ауданына          - 109 655 мың теңге; </w:t>
      </w:r>
      <w:r>
        <w:br/>
      </w:r>
      <w:r>
        <w:rPr>
          <w:rFonts w:ascii="Times New Roman"/>
          <w:b w:val="false"/>
          <w:i w:val="false"/>
          <w:color w:val="000000"/>
          <w:sz w:val="28"/>
        </w:rPr>
        <w:t xml:space="preserve">
      Тайынша ауданына              - 199 551 мың теңге; </w:t>
      </w:r>
      <w:r>
        <w:br/>
      </w:r>
      <w:r>
        <w:rPr>
          <w:rFonts w:ascii="Times New Roman"/>
          <w:b w:val="false"/>
          <w:i w:val="false"/>
          <w:color w:val="000000"/>
          <w:sz w:val="28"/>
        </w:rPr>
        <w:t xml:space="preserve">
      Тимирязев ауданына            - 86 665 мың теңге; </w:t>
      </w:r>
      <w:r>
        <w:br/>
      </w:r>
      <w:r>
        <w:rPr>
          <w:rFonts w:ascii="Times New Roman"/>
          <w:b w:val="false"/>
          <w:i w:val="false"/>
          <w:color w:val="000000"/>
          <w:sz w:val="28"/>
        </w:rPr>
        <w:t xml:space="preserve">
      Уәлиханов ауданына            - 94 109 мың теңге; </w:t>
      </w:r>
      <w:r>
        <w:br/>
      </w:r>
      <w:r>
        <w:rPr>
          <w:rFonts w:ascii="Times New Roman"/>
          <w:b w:val="false"/>
          <w:i w:val="false"/>
          <w:color w:val="000000"/>
          <w:sz w:val="28"/>
        </w:rPr>
        <w:t xml:space="preserve">
      Шал ақын ауданына             - 114 384 мың теңге; </w:t>
      </w:r>
      <w:r>
        <w:br/>
      </w:r>
      <w:r>
        <w:rPr>
          <w:rFonts w:ascii="Times New Roman"/>
          <w:b w:val="false"/>
          <w:i w:val="false"/>
          <w:color w:val="000000"/>
          <w:sz w:val="28"/>
        </w:rPr>
        <w:t xml:space="preserve">
      Облыстық бюджет               - 827 487 мың теңге. </w:t>
      </w:r>
      <w:r>
        <w:br/>
      </w:r>
      <w:r>
        <w:rPr>
          <w:rFonts w:ascii="Times New Roman"/>
          <w:b w:val="false"/>
          <w:i w:val="false"/>
          <w:color w:val="000000"/>
          <w:sz w:val="28"/>
        </w:rPr>
        <w:t>
</w:t>
      </w:r>
      <w:r>
        <w:rPr>
          <w:rFonts w:ascii="Times New Roman"/>
          <w:b w:val="false"/>
          <w:i w:val="false"/>
          <w:color w:val="000000"/>
          <w:sz w:val="28"/>
        </w:rPr>
        <w:t xml:space="preserve">
      12.1. 6 қосымшаға сәйкес жыл басына қалыптасқан облыстық бюджет қаражаттарының бос қалдықтары есебiнен бюджеттiк бағдарламалар бойынша облыстық бюджеттiң шығыстарына бөлiнсiн. </w:t>
      </w:r>
      <w:r>
        <w:br/>
      </w:r>
      <w:r>
        <w:rPr>
          <w:rFonts w:ascii="Times New Roman"/>
          <w:b w:val="false"/>
          <w:i w:val="false"/>
          <w:color w:val="000000"/>
          <w:sz w:val="28"/>
        </w:rPr>
        <w:t xml:space="preserve">
      7 қосымшаға сәйкес бюджеттік бағдарламалар бойынша облыстық бюджеттің шығыстарына облыстық бюджеттен нысаналы трансферттер бөлінсін. </w:t>
      </w:r>
      <w:r>
        <w:br/>
      </w:r>
      <w:r>
        <w:rPr>
          <w:rFonts w:ascii="Times New Roman"/>
          <w:b w:val="false"/>
          <w:i w:val="false"/>
          <w:color w:val="000000"/>
          <w:sz w:val="28"/>
        </w:rPr>
        <w:t xml:space="preserve">
      8 қосымшаға сәйкес аудандар және Петропавл қаласының бюджеттеріне 2006 жылы республикалық бюджеттен бөлінген нысаналы трансферт қайта бөлінсін. </w:t>
      </w:r>
      <w:r>
        <w:br/>
      </w:r>
      <w:r>
        <w:rPr>
          <w:rFonts w:ascii="Times New Roman"/>
          <w:b w:val="false"/>
          <w:i w:val="false"/>
          <w:color w:val="000000"/>
          <w:sz w:val="28"/>
        </w:rPr>
        <w:t xml:space="preserve">
      9 қосымшаға сәйкес аудандар және Петропавл қаласы бойынша 2006 жылға республикалық бюджеттен бөлінген нысаналы трансферттерді бөлу бекітілсін </w:t>
      </w:r>
      <w:r>
        <w:br/>
      </w:r>
      <w:r>
        <w:rPr>
          <w:rFonts w:ascii="Times New Roman"/>
          <w:b w:val="false"/>
          <w:i w:val="false"/>
          <w:color w:val="000000"/>
          <w:sz w:val="28"/>
        </w:rPr>
        <w:t xml:space="preserve">
      10 қосымшаға сәйкес облыстық бюджеттің шығыстарына бюджеттік бағдарламалар бойынша облыстық бюджеттен нысаналы трансферт бөлінсін </w:t>
      </w:r>
      <w:r>
        <w:br/>
      </w:r>
      <w:r>
        <w:rPr>
          <w:rFonts w:ascii="Times New Roman"/>
          <w:b w:val="false"/>
          <w:i w:val="false"/>
          <w:color w:val="000000"/>
          <w:sz w:val="28"/>
        </w:rPr>
        <w:t xml:space="preserve">
      11 қосымшаға сәйкес 206 жылға арналған облыстық бюджеттен бөлінген нысаналы трансферттер аудандар және Петропавл қаласы бойынша қайта бөлінсін </w:t>
      </w:r>
      <w:r>
        <w:br/>
      </w:r>
      <w:r>
        <w:rPr>
          <w:rFonts w:ascii="Times New Roman"/>
          <w:b w:val="false"/>
          <w:i w:val="false"/>
          <w:color w:val="000000"/>
          <w:sz w:val="28"/>
        </w:rPr>
        <w:t xml:space="preserve">
      12 қосымшаға сәйкес бюджеттік бағдарламалар бойынша облыстық бюджеттің шығыстарына облыстық бюджеттен бөлінген нысаналы трансферттер бөлінсін </w:t>
      </w:r>
      <w:r>
        <w:br/>
      </w:r>
      <w:r>
        <w:rPr>
          <w:rFonts w:ascii="Times New Roman"/>
          <w:b w:val="false"/>
          <w:i w:val="false"/>
          <w:color w:val="000000"/>
          <w:sz w:val="28"/>
        </w:rPr>
        <w:t xml:space="preserve">
      13 қосымшаға сәйкес аудандар және Петропавл қаласы бойынша 2006 жылға арналған республикалық бюджеттен бөлінген нысаналы трансферттер қайта бөлінсін </w:t>
      </w:r>
      <w:r>
        <w:br/>
      </w: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СҚО мәслихатының 2006.03.30 </w:t>
      </w:r>
      <w:r>
        <w:rPr>
          <w:rFonts w:ascii="Times New Roman"/>
          <w:b w:val="false"/>
          <w:i w:val="false"/>
          <w:color w:val="000000"/>
          <w:sz w:val="28"/>
        </w:rPr>
        <w:t xml:space="preserve">N 23/3 </w:t>
      </w:r>
      <w:r>
        <w:rPr>
          <w:rFonts w:ascii="Times New Roman"/>
          <w:b w:val="false"/>
          <w:i w:val="false"/>
          <w:color w:val="ff0000"/>
          <w:sz w:val="28"/>
        </w:rPr>
        <w:t xml:space="preserve">; 2006.07.3 </w:t>
      </w:r>
      <w:r>
        <w:rPr>
          <w:rFonts w:ascii="Times New Roman"/>
          <w:b w:val="false"/>
          <w:i w:val="false"/>
          <w:color w:val="000000"/>
          <w:sz w:val="28"/>
        </w:rPr>
        <w:t xml:space="preserve">N 24/3 </w:t>
      </w:r>
      <w:r>
        <w:rPr>
          <w:rFonts w:ascii="Times New Roman"/>
          <w:b w:val="false"/>
          <w:i w:val="false"/>
          <w:color w:val="ff0000"/>
          <w:sz w:val="28"/>
        </w:rPr>
        <w:t xml:space="preserve">, 2006.08.31 </w:t>
      </w:r>
      <w:r>
        <w:rPr>
          <w:rFonts w:ascii="Times New Roman"/>
          <w:b w:val="false"/>
          <w:i w:val="false"/>
          <w:color w:val="000000"/>
          <w:sz w:val="28"/>
        </w:rPr>
        <w:t xml:space="preserve">N 25/2 </w:t>
      </w:r>
      <w:r>
        <w:rPr>
          <w:rFonts w:ascii="Times New Roman"/>
          <w:b w:val="false"/>
          <w:i w:val="false"/>
          <w:color w:val="ff0000"/>
          <w:sz w:val="28"/>
        </w:rPr>
        <w:t xml:space="preserve">; 2006.10.20 </w:t>
      </w:r>
      <w:r>
        <w:rPr>
          <w:rFonts w:ascii="Times New Roman"/>
          <w:b w:val="false"/>
          <w:i w:val="false"/>
          <w:color w:val="000000"/>
          <w:sz w:val="28"/>
        </w:rPr>
        <w:t xml:space="preserve">N 26/5 </w:t>
      </w:r>
      <w:r>
        <w:rPr>
          <w:rFonts w:ascii="Times New Roman"/>
          <w:b w:val="false"/>
          <w:i w:val="false"/>
          <w:color w:val="ff0000"/>
          <w:sz w:val="28"/>
        </w:rPr>
        <w:t xml:space="preserve">Шешімдерімен </w:t>
      </w:r>
    </w:p>
    <w:bookmarkEnd w:id="4"/>
    <w:bookmarkStart w:name="z14" w:id="5"/>
    <w:p>
      <w:pPr>
        <w:spacing w:after="0"/>
        <w:ind w:left="0"/>
        <w:jc w:val="both"/>
      </w:pPr>
      <w:r>
        <w:rPr>
          <w:rFonts w:ascii="Times New Roman"/>
          <w:b w:val="false"/>
          <w:i w:val="false"/>
          <w:color w:val="000000"/>
          <w:sz w:val="28"/>
        </w:rPr>
        <w:t xml:space="preserve">
      12.2. 257.011.000 "Мақсатты трансферттердi қайтару" бюджеттiк бағдарлама бойынша облыстық бюджет шығыстарында 2005 қаржылық жылы ағымында пайдаланылмаған (соңына дейiн пайдаланылмаған) 14 911 мың теңге сомасында республикалық бюджеттiң мақсаттық трансферттерiн қайтару қарастырылсын </w:t>
      </w:r>
      <w:r>
        <w:br/>
      </w:r>
      <w:r>
        <w:rPr>
          <w:rFonts w:ascii="Times New Roman"/>
          <w:b w:val="false"/>
          <w:i w:val="false"/>
          <w:color w:val="000000"/>
          <w:sz w:val="28"/>
        </w:rPr>
        <w:t>
</w:t>
      </w:r>
      <w:r>
        <w:rPr>
          <w:rFonts w:ascii="Times New Roman"/>
          <w:b w:val="false"/>
          <w:i w:val="false"/>
          <w:color w:val="ff0000"/>
          <w:sz w:val="28"/>
        </w:rPr>
        <w:t xml:space="preserve">      Ескерту. 12.2-тармақпен толықтырылды - СҚО мәслихатының 2006.01.20 </w:t>
      </w:r>
      <w:r>
        <w:rPr>
          <w:rFonts w:ascii="Times New Roman"/>
          <w:b w:val="false"/>
          <w:i w:val="false"/>
          <w:color w:val="000000"/>
          <w:sz w:val="28"/>
        </w:rPr>
        <w:t xml:space="preserve">N 22/1 </w:t>
      </w:r>
      <w:r>
        <w:rPr>
          <w:rFonts w:ascii="Times New Roman"/>
          <w:b w:val="false"/>
          <w:i w:val="false"/>
          <w:color w:val="ff0000"/>
          <w:sz w:val="28"/>
        </w:rPr>
        <w:t xml:space="preserve">, 2006.08.31 </w:t>
      </w:r>
      <w:r>
        <w:rPr>
          <w:rFonts w:ascii="Times New Roman"/>
          <w:b w:val="false"/>
          <w:i w:val="false"/>
          <w:color w:val="000000"/>
          <w:sz w:val="28"/>
        </w:rPr>
        <w:t xml:space="preserve">N 25/2 </w:t>
      </w:r>
      <w:r>
        <w:rPr>
          <w:rFonts w:ascii="Times New Roman"/>
          <w:b w:val="false"/>
          <w:i w:val="false"/>
          <w:color w:val="ff0000"/>
          <w:sz w:val="28"/>
        </w:rPr>
        <w:t xml:space="preserve">Шешімдерімен </w:t>
      </w:r>
      <w:r>
        <w:rPr>
          <w:rFonts w:ascii="Times New Roman"/>
          <w:b w:val="false"/>
          <w:i w:val="false"/>
          <w:color w:val="000000"/>
          <w:sz w:val="28"/>
        </w:rPr>
        <w:t xml:space="preserve">  </w:t>
      </w:r>
    </w:p>
    <w:bookmarkEnd w:id="5"/>
    <w:bookmarkStart w:name="z15" w:id="6"/>
    <w:p>
      <w:pPr>
        <w:spacing w:after="0"/>
        <w:ind w:left="0"/>
        <w:jc w:val="both"/>
      </w:pPr>
      <w:r>
        <w:rPr>
          <w:rFonts w:ascii="Times New Roman"/>
          <w:b w:val="false"/>
          <w:i w:val="false"/>
          <w:color w:val="000000"/>
          <w:sz w:val="28"/>
        </w:rPr>
        <w:t xml:space="preserve">
      12.3. "2006 жылға арналған облыстық бюджетте бюджеттiк инвестициялық жобаларды қаржыландыруды аяқтау үшiн 79 895 мың теңге сомада жоспарлы ассигнациялар ұлғайтылсын, соның iшiнде бюджеттiк бағдарламалар бойынша: 271.005.015 "Бiлiм беру объектiлерiн дамыту. Бағдарламаны жергiлiктi бюджет есебiнен жүзеге асыру" - 51 449 мың теңге; 271.007.015 "Денсаулық сақтау объектiлерiн дамыту. Бағдарламаны жергiлiктi бюджет есебiнен жүзеге асыру" - 22 075 мың теңге; 271.006.000 "Санитарлық-эпидемиологиялық қызмет объектiлерiн дамыту" - 1 133 мың теңге; 271.008.015 "Әлеуметтiк қорғау объектiлерiн дамыту. Бағдарламаны жергiлiктi бюджет есебiнен жүзеге асыру" - 5 238 мың теңге". </w:t>
      </w:r>
      <w:r>
        <w:br/>
      </w:r>
      <w:r>
        <w:rPr>
          <w:rFonts w:ascii="Times New Roman"/>
          <w:b w:val="false"/>
          <w:i w:val="false"/>
          <w:color w:val="000000"/>
          <w:sz w:val="28"/>
        </w:rPr>
        <w:t>
</w:t>
      </w:r>
      <w:r>
        <w:rPr>
          <w:rFonts w:ascii="Times New Roman"/>
          <w:b w:val="false"/>
          <w:i w:val="false"/>
          <w:color w:val="ff0000"/>
          <w:sz w:val="28"/>
        </w:rPr>
        <w:t xml:space="preserve">      Ескерту. 12.3-тармақ жаңа редакцияда - СҚО мәслихатының 2006.03.30 </w:t>
      </w:r>
      <w:r>
        <w:rPr>
          <w:rFonts w:ascii="Times New Roman"/>
          <w:b w:val="false"/>
          <w:i w:val="false"/>
          <w:color w:val="000000"/>
          <w:sz w:val="28"/>
        </w:rPr>
        <w:t xml:space="preserve">N 23/3 </w:t>
      </w:r>
      <w:r>
        <w:rPr>
          <w:rFonts w:ascii="Times New Roman"/>
          <w:b w:val="false"/>
          <w:i w:val="false"/>
          <w:color w:val="ff0000"/>
          <w:sz w:val="28"/>
        </w:rPr>
        <w:t xml:space="preserve">Шешімімен </w:t>
      </w:r>
    </w:p>
    <w:bookmarkEnd w:id="6"/>
    <w:bookmarkStart w:name="z16" w:id="7"/>
    <w:p>
      <w:pPr>
        <w:spacing w:after="0"/>
        <w:ind w:left="0"/>
        <w:jc w:val="both"/>
      </w:pPr>
      <w:r>
        <w:rPr>
          <w:rFonts w:ascii="Times New Roman"/>
          <w:b w:val="false"/>
          <w:i w:val="false"/>
          <w:color w:val="000000"/>
          <w:sz w:val="28"/>
        </w:rPr>
        <w:t xml:space="preserve">
      12.4. 2006 жылға арналған облыстық бюджетте "Аудан бюджеттерiн  (облыстық маңыздағы қалалар) тұрғын үй салу үшiн кредиттеу» бюджеттiк бағдарламасы бойынша республикалық бюджеттiң бюджеттiк кредиттерi есебiнен 373 000 мың теңге көзделсiн </w:t>
      </w:r>
      <w:r>
        <w:br/>
      </w:r>
      <w:r>
        <w:rPr>
          <w:rFonts w:ascii="Times New Roman"/>
          <w:b w:val="false"/>
          <w:i w:val="false"/>
          <w:color w:val="000000"/>
          <w:sz w:val="28"/>
        </w:rPr>
        <w:t>
</w:t>
      </w:r>
      <w:r>
        <w:rPr>
          <w:rFonts w:ascii="Times New Roman"/>
          <w:b w:val="false"/>
          <w:i w:val="false"/>
          <w:color w:val="ff0000"/>
          <w:sz w:val="28"/>
        </w:rPr>
        <w:t xml:space="preserve">      Ескерту. 12.4-тармақпен толықтырылды - СҚО мәслихатының 2006.03.30 наурыздағы </w:t>
      </w:r>
      <w:r>
        <w:rPr>
          <w:rFonts w:ascii="Times New Roman"/>
          <w:b w:val="false"/>
          <w:i w:val="false"/>
          <w:color w:val="000000"/>
          <w:sz w:val="28"/>
        </w:rPr>
        <w:t xml:space="preserve">N 23/3 </w:t>
      </w:r>
      <w:r>
        <w:rPr>
          <w:rFonts w:ascii="Times New Roman"/>
          <w:b w:val="false"/>
          <w:i w:val="false"/>
          <w:color w:val="ff0000"/>
          <w:sz w:val="28"/>
        </w:rPr>
        <w:t xml:space="preserve">Шешімімен </w:t>
      </w:r>
      <w:r>
        <w:rPr>
          <w:rFonts w:ascii="Times New Roman"/>
          <w:b w:val="false"/>
          <w:i w:val="false"/>
          <w:color w:val="000000"/>
          <w:sz w:val="28"/>
        </w:rPr>
        <w:t xml:space="preserve">  </w:t>
      </w:r>
    </w:p>
    <w:bookmarkEnd w:id="7"/>
    <w:bookmarkStart w:name="z17" w:id="8"/>
    <w:p>
      <w:pPr>
        <w:spacing w:after="0"/>
        <w:ind w:left="0"/>
        <w:jc w:val="both"/>
      </w:pPr>
      <w:r>
        <w:rPr>
          <w:rFonts w:ascii="Times New Roman"/>
          <w:b w:val="false"/>
          <w:i w:val="false"/>
          <w:color w:val="000000"/>
          <w:sz w:val="28"/>
        </w:rPr>
        <w:t xml:space="preserve">
      13. 2006 жылдың 1 қаңтарынан облыстық бюджетте Қазақстан Республикасы Үкiметiмен айқындалған тiзбесi бойынша iшкi iстер органдары саптық бөлiмшелерiнiң аттестацияланған құрамына 3430 теңге көлемiнде тұрғын үйдi ұстауға және коммуналдық қызметтердi төлеуге арналған шығыстарды төлеуге ақшалай жәрдемақының айлық көлемiн төлеуге ассигнациялар көзделгенi ескерiлсiн. </w:t>
      </w:r>
      <w:r>
        <w:br/>
      </w:r>
      <w:r>
        <w:rPr>
          <w:rFonts w:ascii="Times New Roman"/>
          <w:b w:val="false"/>
          <w:i w:val="false"/>
          <w:color w:val="000000"/>
          <w:sz w:val="28"/>
        </w:rPr>
        <w:t>
</w:t>
      </w:r>
      <w:r>
        <w:rPr>
          <w:rFonts w:ascii="Times New Roman"/>
          <w:b w:val="false"/>
          <w:i w:val="false"/>
          <w:color w:val="000000"/>
          <w:sz w:val="28"/>
        </w:rPr>
        <w:t xml:space="preserve">
      14. 2006 жылға арналған жергiлiктi бюджеттердiң шығыстарында ауылдық жерлерде тұратын денсаулық сақтау, бiлiм беру, әлеуметтiк қамтамасыз ету, мәдениет мамандарына отын сатып алу үшiн әлеуметтiк көмек белгiленсiн. </w:t>
      </w:r>
      <w:r>
        <w:br/>
      </w:r>
      <w:r>
        <w:rPr>
          <w:rFonts w:ascii="Times New Roman"/>
          <w:b w:val="false"/>
          <w:i w:val="false"/>
          <w:color w:val="000000"/>
          <w:sz w:val="28"/>
        </w:rPr>
        <w:t>
</w:t>
      </w:r>
      <w:r>
        <w:rPr>
          <w:rFonts w:ascii="Times New Roman"/>
          <w:b w:val="false"/>
          <w:i w:val="false"/>
          <w:color w:val="000000"/>
          <w:sz w:val="28"/>
        </w:rPr>
        <w:t xml:space="preserve">
      15. 2006 жылы мемлекеттiк қызметкерлердiң, мемлекеттiк қызметшi емес мемлекеттiк мекеме қызметшiлерiнiң және қазыналық кәсiпорын қызметкерлерiнiң жалақысын толық көлемде төленуi қамтамасыз етiлсiн. </w:t>
      </w:r>
      <w:r>
        <w:br/>
      </w:r>
      <w:r>
        <w:rPr>
          <w:rFonts w:ascii="Times New Roman"/>
          <w:b w:val="false"/>
          <w:i w:val="false"/>
          <w:color w:val="000000"/>
          <w:sz w:val="28"/>
        </w:rPr>
        <w:t>
</w:t>
      </w:r>
      <w:r>
        <w:rPr>
          <w:rFonts w:ascii="Times New Roman"/>
          <w:b w:val="false"/>
          <w:i w:val="false"/>
          <w:color w:val="000000"/>
          <w:sz w:val="28"/>
        </w:rPr>
        <w:t xml:space="preserve">
      16. Ауылдық жерлерде тұратын мемлекеттiк қызметшi емес денсаулық сақтау, әлеуметтiк қамтамасыз ету, бiлiм беру, мәдениет және спорт саласының қызметкерлерiне қызметтердiң осы түрлерiмен айналысатын қалалық деңгейдегi мамандардың ставкаларымен салыстырғанда лауазымдық жалақыларын (тарифтiк ставкаларын) 25 пайызға арттыруы сақталсын. </w:t>
      </w:r>
      <w:r>
        <w:br/>
      </w:r>
      <w:r>
        <w:rPr>
          <w:rFonts w:ascii="Times New Roman"/>
          <w:b w:val="false"/>
          <w:i w:val="false"/>
          <w:color w:val="000000"/>
          <w:sz w:val="28"/>
        </w:rPr>
        <w:t>
</w:t>
      </w:r>
      <w:r>
        <w:rPr>
          <w:rFonts w:ascii="Times New Roman"/>
          <w:b w:val="false"/>
          <w:i w:val="false"/>
          <w:color w:val="000000"/>
          <w:sz w:val="28"/>
        </w:rPr>
        <w:t xml:space="preserve">
      17. 2006 жылға арналған облыстық бюджетi дамыту бюджеттiк бағдарламасының тiзбесi 2 қосымшаға сәйкес бюджеттiк инвестициялық жобаларға және бағдарламаларға бөлiнiп бекiтiлсiн. </w:t>
      </w:r>
      <w:r>
        <w:br/>
      </w:r>
      <w:r>
        <w:rPr>
          <w:rFonts w:ascii="Times New Roman"/>
          <w:b w:val="false"/>
          <w:i w:val="false"/>
          <w:color w:val="000000"/>
          <w:sz w:val="28"/>
        </w:rPr>
        <w:t>
</w:t>
      </w:r>
      <w:r>
        <w:rPr>
          <w:rFonts w:ascii="Times New Roman"/>
          <w:b w:val="false"/>
          <w:i w:val="false"/>
          <w:color w:val="000000"/>
          <w:sz w:val="28"/>
        </w:rPr>
        <w:t xml:space="preserve">
      18. 3 қосымшаға сәйкес 2006 жылға арналған жергiлiктi бюджеттердiң атқарылу барысында секвестрлеуге жатпайтын жергiлiктi бюджеттiк бағдарламалар тiзбесi бекiтілсiн. </w:t>
      </w:r>
      <w:r>
        <w:br/>
      </w:r>
      <w:r>
        <w:rPr>
          <w:rFonts w:ascii="Times New Roman"/>
          <w:b w:val="false"/>
          <w:i w:val="false"/>
          <w:color w:val="000000"/>
          <w:sz w:val="28"/>
        </w:rPr>
        <w:t>
</w:t>
      </w:r>
      <w:r>
        <w:rPr>
          <w:rFonts w:ascii="Times New Roman"/>
          <w:b w:val="false"/>
          <w:i w:val="false"/>
          <w:color w:val="000000"/>
          <w:sz w:val="28"/>
        </w:rPr>
        <w:t xml:space="preserve">
      19. 4 қосымшаға сәйкес 2006 жылға арналған жергiлiктi бюджеттерде мемлекеттiк атаулы әлеуметтiк көмектi төлеуге көзделген қаражаттар есебiнен 50 000 мың теңге сомада аз қамтамасыздалған отбасылардан 18 жасқа дейiнгi балаларға жәрдемақы төлеуге шығыстар көзделгендiгi ескерiлсiн. </w:t>
      </w:r>
      <w:r>
        <w:br/>
      </w:r>
      <w:r>
        <w:rPr>
          <w:rFonts w:ascii="Times New Roman"/>
          <w:b w:val="false"/>
          <w:i w:val="false"/>
          <w:color w:val="000000"/>
          <w:sz w:val="28"/>
        </w:rPr>
        <w:t>
</w:t>
      </w:r>
      <w:r>
        <w:rPr>
          <w:rFonts w:ascii="Times New Roman"/>
          <w:b w:val="false"/>
          <w:i w:val="false"/>
          <w:color w:val="000000"/>
          <w:sz w:val="28"/>
        </w:rPr>
        <w:t xml:space="preserve">
      20. Осы шешiм 2006 жылдың 1 қаңтарынан күшiне енедi. </w:t>
      </w:r>
    </w:p>
    <w:bookmarkEnd w:id="8"/>
    <w:p>
      <w:pPr>
        <w:spacing w:after="0"/>
        <w:ind w:left="0"/>
        <w:jc w:val="both"/>
      </w:pPr>
      <w:r>
        <w:rPr>
          <w:rFonts w:ascii="Times New Roman"/>
          <w:b w:val="false"/>
          <w:i/>
          <w:color w:val="000000"/>
          <w:sz w:val="28"/>
        </w:rPr>
        <w:t xml:space="preserve">      Облыстық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Облыстық сессиясының </w:t>
      </w:r>
      <w:r>
        <w:br/>
      </w:r>
      <w:r>
        <w:rPr>
          <w:rFonts w:ascii="Times New Roman"/>
          <w:b w:val="false"/>
          <w:i w:val="false"/>
          <w:color w:val="000000"/>
          <w:sz w:val="28"/>
        </w:rPr>
        <w:t>
</w:t>
      </w:r>
      <w:r>
        <w:rPr>
          <w:rFonts w:ascii="Times New Roman"/>
          <w:b w:val="false"/>
          <w:i/>
          <w:color w:val="000000"/>
          <w:sz w:val="28"/>
        </w:rPr>
        <w:t xml:space="preserve">      төрағасы хатшысы </w:t>
      </w:r>
    </w:p>
    <w:bookmarkStart w:name="z25" w:id="9"/>
    <w:p>
      <w:pPr>
        <w:spacing w:after="0"/>
        <w:ind w:left="0"/>
        <w:jc w:val="both"/>
      </w:pPr>
      <w:r>
        <w:rPr>
          <w:rFonts w:ascii="Times New Roman"/>
          <w:b w:val="false"/>
          <w:i w:val="false"/>
          <w:color w:val="000000"/>
          <w:sz w:val="28"/>
        </w:rPr>
        <w:t xml:space="preserve">
Облыстық мәслихат сессиясының  </w:t>
      </w:r>
      <w:r>
        <w:br/>
      </w:r>
      <w:r>
        <w:rPr>
          <w:rFonts w:ascii="Times New Roman"/>
          <w:b w:val="false"/>
          <w:i w:val="false"/>
          <w:color w:val="000000"/>
          <w:sz w:val="28"/>
        </w:rPr>
        <w:t xml:space="preserve">
2005 жылғы 6 желтоқсандағы   </w:t>
      </w:r>
      <w:r>
        <w:br/>
      </w:r>
      <w:r>
        <w:rPr>
          <w:rFonts w:ascii="Times New Roman"/>
          <w:b w:val="false"/>
          <w:i w:val="false"/>
          <w:color w:val="000000"/>
          <w:sz w:val="28"/>
        </w:rPr>
        <w:t xml:space="preserve">
N 21/2 шешіміне 1-қосымша </w:t>
      </w:r>
    </w:p>
    <w:bookmarkEnd w:id="9"/>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Солтүстік Қазақстан облысының бюджеті </w:t>
      </w:r>
    </w:p>
    <w:p>
      <w:pPr>
        <w:spacing w:after="0"/>
        <w:ind w:left="0"/>
        <w:jc w:val="both"/>
      </w:pPr>
      <w:r>
        <w:rPr>
          <w:rFonts w:ascii="Times New Roman"/>
          <w:b w:val="false"/>
          <w:i w:val="false"/>
          <w:color w:val="ff0000"/>
          <w:sz w:val="28"/>
        </w:rPr>
        <w:t xml:space="preserve">      Ескерту. 1-қосымша жаңа редакцияда - СҚО мәслихатының 2006.03.30 </w:t>
      </w:r>
      <w:r>
        <w:rPr>
          <w:rFonts w:ascii="Times New Roman"/>
          <w:b w:val="false"/>
          <w:i w:val="false"/>
          <w:color w:val="ff0000"/>
          <w:sz w:val="28"/>
        </w:rPr>
        <w:t xml:space="preserve">N 23/3 </w:t>
      </w:r>
      <w:r>
        <w:rPr>
          <w:rFonts w:ascii="Times New Roman"/>
          <w:b w:val="false"/>
          <w:i w:val="false"/>
          <w:color w:val="ff0000"/>
          <w:sz w:val="28"/>
        </w:rPr>
        <w:t xml:space="preserve">; 2006.06.3 </w:t>
      </w:r>
      <w:r>
        <w:rPr>
          <w:rFonts w:ascii="Times New Roman"/>
          <w:b w:val="false"/>
          <w:i w:val="false"/>
          <w:color w:val="ff0000"/>
          <w:sz w:val="28"/>
        </w:rPr>
        <w:t xml:space="preserve">N 24/3 </w:t>
      </w:r>
      <w:r>
        <w:rPr>
          <w:rFonts w:ascii="Times New Roman"/>
          <w:b w:val="false"/>
          <w:i w:val="false"/>
          <w:color w:val="ff0000"/>
          <w:sz w:val="28"/>
        </w:rPr>
        <w:t xml:space="preserve">, 2006.08.31 </w:t>
      </w:r>
      <w:r>
        <w:rPr>
          <w:rFonts w:ascii="Times New Roman"/>
          <w:b w:val="false"/>
          <w:i w:val="false"/>
          <w:color w:val="ff0000"/>
          <w:sz w:val="28"/>
        </w:rPr>
        <w:t xml:space="preserve">N 25/2 </w:t>
      </w:r>
      <w:r>
        <w:rPr>
          <w:rFonts w:ascii="Times New Roman"/>
          <w:b w:val="false"/>
          <w:i w:val="false"/>
          <w:color w:val="ff0000"/>
          <w:sz w:val="28"/>
        </w:rPr>
        <w:t xml:space="preserve">; 2006.10.20 </w:t>
      </w:r>
      <w:r>
        <w:rPr>
          <w:rFonts w:ascii="Times New Roman"/>
          <w:b w:val="false"/>
          <w:i w:val="false"/>
          <w:color w:val="ff0000"/>
          <w:sz w:val="28"/>
        </w:rPr>
        <w:t xml:space="preserve">N 26/5 </w:t>
      </w:r>
      <w:r>
        <w:rPr>
          <w:rFonts w:ascii="Times New Roman"/>
          <w:b w:val="false"/>
          <w:i w:val="false"/>
          <w:color w:val="ff0000"/>
          <w:sz w:val="28"/>
        </w:rPr>
        <w:t xml:space="preserve">; 2006.12.21 </w:t>
      </w:r>
      <w:r>
        <w:rPr>
          <w:rFonts w:ascii="Times New Roman"/>
          <w:b w:val="false"/>
          <w:i w:val="false"/>
          <w:color w:val="ff0000"/>
          <w:sz w:val="28"/>
        </w:rPr>
        <w:t xml:space="preserve">N 27/3 </w:t>
      </w:r>
      <w:r>
        <w:rPr>
          <w:rFonts w:ascii="Times New Roman"/>
          <w:b w:val="false"/>
          <w:i w:val="false"/>
          <w:color w:val="ff0000"/>
          <w:sz w:val="28"/>
        </w:rPr>
        <w:t xml:space="preserve">Шешімдерімен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13"/>
        <w:gridCol w:w="893"/>
        <w:gridCol w:w="8013"/>
        <w:gridCol w:w="22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КIРIСТЕР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31 859 664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6 114 464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5 684 232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5 684 232 </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430 232 </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430 232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түсімдер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134 716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21 783 </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19 500 </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2 283 </w:t>
            </w:r>
          </w:p>
        </w:tc>
      </w:tr>
      <w:tr>
        <w:trPr>
          <w:trHeight w:val="8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сататын тауарлардан (жұмыс, қызмет) түскен түсім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r>
      <w:tr>
        <w:trPr>
          <w:trHeight w:val="8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сататын тауарлардан (жұмыс, қызмет) түскен түсім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r>
      <w:tr>
        <w:trPr>
          <w:trHeight w:val="12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108 813 </w:t>
            </w:r>
          </w:p>
        </w:tc>
      </w:tr>
      <w:tr>
        <w:trPr>
          <w:trHeight w:val="12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108 813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3 714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3 714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түсуі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25 610 484 </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төменгі органдарының трансферттері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325 940 </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алынатын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325 940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алымдар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310 430 </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нысаналы трансферттерді қайтару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15 510 </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төменгі органдарының трансферттері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25 284 544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алынатын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25 284 544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720"/>
        <w:gridCol w:w="1144"/>
        <w:gridCol w:w="8078"/>
        <w:gridCol w:w="227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vMerge/>
            <w:tcBorders>
              <w:top w:val="nil"/>
              <w:left w:val="single" w:color="cfcfcf" w:sz="5"/>
              <w:bottom w:val="single" w:color="cfcfcf" w:sz="5"/>
              <w:right w:val="single" w:color="cfcfcf" w:sz="5"/>
            </w:tcBorders>
          </w:tcP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 </w:t>
            </w:r>
          </w:p>
        </w:tc>
        <w:tc>
          <w:tcPr>
            <w:tcW w:w="0" w:type="auto"/>
            <w:vMerge/>
            <w:tcBorders>
              <w:top w:val="nil"/>
              <w:left w:val="single" w:color="cfcfcf" w:sz="5"/>
              <w:bottom w:val="single" w:color="cfcfcf" w:sz="5"/>
              <w:right w:val="single" w:color="cfcfcf" w:sz="5"/>
            </w:tcBorders>
          </w:tcP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0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32 182 548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көрсету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583 957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25 202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25 202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373 934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373 934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130 825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51 275 </w:t>
            </w:r>
          </w:p>
        </w:tc>
      </w:tr>
      <w:tr>
        <w:trPr>
          <w:trHeight w:val="7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23 152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49 398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экономика және бюджеттік жоспарлау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53 996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53 996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75 456 </w:t>
            </w:r>
          </w:p>
        </w:tc>
      </w:tr>
      <w:tr>
        <w:trPr>
          <w:trHeight w:val="7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75 456 </w:t>
            </w:r>
          </w:p>
        </w:tc>
      </w:tr>
      <w:tr>
        <w:trPr>
          <w:trHeight w:val="102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14 242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10 013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37 261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11 940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1 420 470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1 401 875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1 344 337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56 647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18 595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18 595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5 144 525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18 023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18 023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49 158 </w:t>
            </w:r>
          </w:p>
        </w:tc>
      </w:tr>
      <w:tr>
        <w:trPr>
          <w:trHeight w:val="52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мамандарды даярлау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37 223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11 935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 (бөлімі)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494 480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409 287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беру ұйымдарында спортта дарынды балаларға жалпы білім беріп оқыту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85 193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білім беру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3 504 032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47 842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512 641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4 986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сатып алу және жеткізу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14 653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178 094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іс-шараларды өткізу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72 352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кәсіптік білім беру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411 421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кәсiптiк бiлiмi бар мамандар даярлау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363 049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50 894 </w:t>
            </w:r>
          </w:p>
        </w:tc>
      </w:tr>
      <w:tr>
        <w:trPr>
          <w:trHeight w:val="5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жасөспiрiмдердiң психикалық денсаулығын зерттеу және халыққа психологиялық-медициналық-педагогикалық консультациялық көмек көрсету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11 234 </w:t>
            </w:r>
          </w:p>
        </w:tc>
      </w:tr>
      <w:tr>
        <w:trPr>
          <w:trHeight w:val="10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беретін мемлекеттік мекемелерде физика, химия, биология кабинеттерін оқыту жабдықтарымен жарақтандыруға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169 200 </w:t>
            </w:r>
          </w:p>
        </w:tc>
      </w:tr>
      <w:tr>
        <w:trPr>
          <w:trHeight w:val="7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551 800 </w:t>
            </w:r>
          </w:p>
        </w:tc>
      </w:tr>
      <w:tr>
        <w:trPr>
          <w:trHeight w:val="7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жаңадан енгізілетін объектілерін ұстауға аудандар (облыстық маңызы бар қалалар) бюджеттеріне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892 047 </w:t>
            </w:r>
          </w:p>
        </w:tc>
      </w:tr>
      <w:tr>
        <w:trPr>
          <w:trHeight w:val="105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51 238 </w:t>
            </w:r>
          </w:p>
        </w:tc>
      </w:tr>
      <w:tr>
        <w:trPr>
          <w:trHeight w:val="130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30 652 </w:t>
            </w:r>
          </w:p>
        </w:tc>
      </w:tr>
      <w:tr>
        <w:trPr>
          <w:trHeight w:val="10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108 933 </w:t>
            </w:r>
          </w:p>
        </w:tc>
      </w:tr>
      <w:tr>
        <w:trPr>
          <w:trHeight w:val="7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4 981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28 015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1 078 832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1 078 832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9 815 430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8 176 839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50 747 </w:t>
            </w:r>
          </w:p>
        </w:tc>
      </w:tr>
      <w:tr>
        <w:trPr>
          <w:trHeight w:val="102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3 369 744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компоненттерi мен препараттарын өндiру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68 937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49 654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сүруді насихаттау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3 963 </w:t>
            </w:r>
          </w:p>
        </w:tc>
      </w:tr>
      <w:tr>
        <w:trPr>
          <w:trHeight w:val="7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1 377 222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2 393 821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31 900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148 210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10 319 </w:t>
            </w:r>
          </w:p>
        </w:tc>
      </w:tr>
      <w:tr>
        <w:trPr>
          <w:trHeight w:val="7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дәрілік заттармен және мамандандырылған емдік тамақ өнімдерімен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341 094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8 913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10 694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42 492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148 609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104 857 </w:t>
            </w:r>
          </w:p>
        </w:tc>
      </w:tr>
      <w:tr>
        <w:trPr>
          <w:trHeight w:val="102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14 983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558 024 </w:t>
            </w:r>
          </w:p>
        </w:tc>
      </w:tr>
      <w:tr>
        <w:trPr>
          <w:trHeight w:val="7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233 111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272 575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3 311 </w:t>
            </w:r>
          </w:p>
        </w:tc>
      </w:tr>
      <w:tr>
        <w:trPr>
          <w:trHeight w:val="102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49 027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1 080 567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28 555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1 052 012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1 329 712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жұмыспен қамтылу мен әлеуметтік бағдарламаларды үйлестіру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961 757 </w:t>
            </w:r>
          </w:p>
        </w:tc>
      </w:tr>
      <w:tr>
        <w:trPr>
          <w:trHeight w:val="7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жұмыспен қамтылу мен әлеуметтік бағдарламаларды үйлестіру департаментінің (басқармасы)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60 276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487 981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62 068 </w:t>
            </w:r>
          </w:p>
        </w:tc>
      </w:tr>
      <w:tr>
        <w:trPr>
          <w:trHeight w:val="15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2 734 </w:t>
            </w:r>
          </w:p>
        </w:tc>
      </w:tr>
      <w:tr>
        <w:trPr>
          <w:trHeight w:val="102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 бюджеттеріне аз қамтылған жанұялардан 18 жасқа дейінгі балаларға мемлекеттік жәрдемақы төлеуге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15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 бюджеттеріне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30 591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18 107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307 917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307 917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60 038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60 038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 коммуналдық шаруашылық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1 137 500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1 137 500 </w:t>
            </w:r>
          </w:p>
        </w:tc>
      </w:tr>
      <w:tr>
        <w:trPr>
          <w:trHeight w:val="7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нысаналы даму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387 500 </w:t>
            </w:r>
          </w:p>
        </w:tc>
      </w:tr>
      <w:tr>
        <w:trPr>
          <w:trHeight w:val="102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қалалар) бюджеттеріне инженерлік-коммуникациялық инфрақұрылымды дамытуға және жайластыруға берілетін нысаналы даму трансферттері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750 000 </w:t>
            </w:r>
          </w:p>
        </w:tc>
      </w:tr>
      <w:tr>
        <w:trPr>
          <w:trHeight w:val="3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900 198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мұрағат және құжаттама басқармасы (бөлімі)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59 186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7 532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51 654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дене шынықтыру және спорт басқармасы (бөлімі)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169 223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14 373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7 823 </w:t>
            </w:r>
          </w:p>
        </w:tc>
      </w:tr>
      <w:tr>
        <w:trPr>
          <w:trHeight w:val="102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147 027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415 697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17 025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114 687 </w:t>
            </w:r>
          </w:p>
        </w:tc>
      </w:tr>
      <w:tr>
        <w:trPr>
          <w:trHeight w:val="7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57 329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125 672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69 978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31 006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ішкі саясат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174 775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45 079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124 019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5 677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жөніндегі басқарма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19 837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жөніндегі басқарманың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11 486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8 351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Регулирование туристской деятельности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61 151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61 151 </w:t>
            </w:r>
          </w:p>
        </w:tc>
      </w:tr>
      <w:tr>
        <w:trPr>
          <w:trHeight w:val="102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3 163 653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жер қатынастарын басқару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41 492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басқармасының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18 642 </w:t>
            </w:r>
          </w:p>
        </w:tc>
      </w:tr>
      <w:tr>
        <w:trPr>
          <w:trHeight w:val="102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22 850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табиғи ресурстар және табиғатты пайдалануды реттеу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264 201 </w:t>
            </w:r>
          </w:p>
        </w:tc>
      </w:tr>
      <w:tr>
        <w:trPr>
          <w:trHeight w:val="7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30 882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3 800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220 531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5 397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3 591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2 321 075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департаментінің (басқармасы)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42 672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169 045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1 900 </w:t>
            </w:r>
          </w:p>
        </w:tc>
      </w:tr>
      <w:tr>
        <w:trPr>
          <w:trHeight w:val="5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тауар-материалдық құндылықтарды субсидиялау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1 260 000 </w:t>
            </w:r>
          </w:p>
        </w:tc>
      </w:tr>
      <w:tr>
        <w:trPr>
          <w:trHeight w:val="7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406 928 </w:t>
            </w:r>
          </w:p>
        </w:tc>
      </w:tr>
      <w:tr>
        <w:trPr>
          <w:trHeight w:val="30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84 532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шығымдылығы мен сапасын арттыруды қолдау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344 172 </w:t>
            </w:r>
          </w:p>
        </w:tc>
      </w:tr>
      <w:tr>
        <w:trPr>
          <w:trHeight w:val="102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11 826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536 885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қорғауды дамыту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51 897 </w:t>
            </w:r>
          </w:p>
        </w:tc>
      </w:tr>
      <w:tr>
        <w:trPr>
          <w:trHeight w:val="7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484 988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193 223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17 680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департаментінің (басқармасының)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17 680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175 543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35 674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139 869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388 565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388 565 </w:t>
            </w:r>
          </w:p>
        </w:tc>
      </w:tr>
      <w:tr>
        <w:trPr>
          <w:trHeight w:val="7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32 741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341 278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14 546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1 534 136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1 469 514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облыстық жергілікті атқарушы органының резерві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24 200 </w:t>
            </w:r>
          </w:p>
        </w:tc>
      </w:tr>
      <w:tr>
        <w:trPr>
          <w:trHeight w:val="15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1 387 679 </w:t>
            </w:r>
          </w:p>
        </w:tc>
      </w:tr>
      <w:tr>
        <w:trPr>
          <w:trHeight w:val="7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57 635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16 691 </w:t>
            </w:r>
          </w:p>
        </w:tc>
      </w:tr>
      <w:tr>
        <w:trPr>
          <w:trHeight w:val="7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 (бағдарламаларды) әзірлеу мен техникалық-экономикалық негіздемелерін сараптау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16 691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35 590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32 095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3 495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тарифтер басқармасы (бөлімі)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12 341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тарифтер басқармасының (бөлімі) қызметін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12 341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6 495 723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6 495 723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6 480 812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14 911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Операциялық сальдо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-322 884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бюджеттік кредиттеу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15 460 </w:t>
            </w:r>
          </w:p>
        </w:tc>
      </w:tr>
      <w:tr>
        <w:trPr>
          <w:trHeight w:val="22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57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маңызды қала) бюджеттерін тұрғын-үй құрылысына кредиттеу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22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357 540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357 540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357 540 </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Қаржылық активтермен операциялар бойынша сальдо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32 605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сатып алу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54 425 </w:t>
            </w:r>
          </w:p>
        </w:tc>
      </w:tr>
      <w:tr>
        <w:trPr>
          <w:trHeight w:val="3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54 425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54 425 </w:t>
            </w:r>
          </w:p>
        </w:tc>
      </w:tr>
      <w:tr>
        <w:trPr>
          <w:trHeight w:val="28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54 425 </w:t>
            </w:r>
          </w:p>
        </w:tc>
      </w:tr>
      <w:tr>
        <w:trPr>
          <w:trHeight w:val="3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21 820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21 820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21 820 </w:t>
            </w:r>
          </w:p>
        </w:tc>
      </w:tr>
      <w:tr>
        <w:trPr>
          <w:trHeight w:val="127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 коммуналдық мемлекеттік мекемелер және мемлекеттік кәсіпорындарды, басқа-да шұғыл басқармада немесе коммуналдық мемлекеттік кәсіпорындары шаруашылығын жүргізуіндегі мемлекеттік мүлікті сатудан түскен түсім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21 820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 (профицитi)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-370 949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Тапшылықты қаржыландыру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370 949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(профицитін пайдалану)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түсуі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28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мемлекеттік займ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30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келісім-шарттары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5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республикалық қала, астананың атқарушы органдары алатын займдар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 өтеу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318 000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 өтеу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318 000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318 000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қарызын өтеу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318 000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қаражаттың қалдықтарының қозғалысы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315 949 </w:t>
            </w:r>
          </w:p>
        </w:tc>
      </w:tr>
      <w:tr>
        <w:trPr>
          <w:trHeight w:val="25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қалдықтары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315 949 </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бос қалдықтары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315 949 </w:t>
            </w:r>
          </w:p>
        </w:tc>
      </w:tr>
      <w:tr>
        <w:trPr>
          <w:trHeight w:val="28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бос қалдықтары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315 949 </w:t>
            </w:r>
          </w:p>
        </w:tc>
      </w:tr>
    </w:tbl>
    <w:bookmarkStart w:name="z26" w:id="10"/>
    <w:p>
      <w:pPr>
        <w:spacing w:after="0"/>
        <w:ind w:left="0"/>
        <w:jc w:val="both"/>
      </w:pPr>
      <w:r>
        <w:rPr>
          <w:rFonts w:ascii="Times New Roman"/>
          <w:b w:val="false"/>
          <w:i w:val="false"/>
          <w:color w:val="000000"/>
          <w:sz w:val="28"/>
        </w:rPr>
        <w:t xml:space="preserve">
Облыстық мәслихат сессиясының  </w:t>
      </w:r>
      <w:r>
        <w:br/>
      </w:r>
      <w:r>
        <w:rPr>
          <w:rFonts w:ascii="Times New Roman"/>
          <w:b w:val="false"/>
          <w:i w:val="false"/>
          <w:color w:val="000000"/>
          <w:sz w:val="28"/>
        </w:rPr>
        <w:t xml:space="preserve">
2005 жылғы 6 желтоқсандағы   </w:t>
      </w:r>
      <w:r>
        <w:br/>
      </w:r>
      <w:r>
        <w:rPr>
          <w:rFonts w:ascii="Times New Roman"/>
          <w:b w:val="false"/>
          <w:i w:val="false"/>
          <w:color w:val="000000"/>
          <w:sz w:val="28"/>
        </w:rPr>
        <w:t xml:space="preserve">
N 21/2 шешіміне 2-қосымша </w:t>
      </w:r>
    </w:p>
    <w:bookmarkEnd w:id="10"/>
    <w:p>
      <w:pPr>
        <w:spacing w:after="0"/>
        <w:ind w:left="0"/>
        <w:jc w:val="left"/>
      </w:pPr>
      <w:r>
        <w:rPr>
          <w:rFonts w:ascii="Times New Roman"/>
          <w:b/>
          <w:i w:val="false"/>
          <w:color w:val="000000"/>
        </w:rPr>
        <w:t xml:space="preserve"> 2006 жылға арналған облыстық бюджеттік </w:t>
      </w:r>
      <w:r>
        <w:br/>
      </w:r>
      <w:r>
        <w:rPr>
          <w:rFonts w:ascii="Times New Roman"/>
          <w:b/>
          <w:i w:val="false"/>
          <w:color w:val="000000"/>
        </w:rPr>
        <w:t xml:space="preserve">
бағдарламалар тізбесі </w:t>
      </w:r>
    </w:p>
    <w:p>
      <w:pPr>
        <w:spacing w:after="0"/>
        <w:ind w:left="0"/>
        <w:jc w:val="both"/>
      </w:pPr>
      <w:r>
        <w:rPr>
          <w:rFonts w:ascii="Times New Roman"/>
          <w:b w:val="false"/>
          <w:i w:val="false"/>
          <w:color w:val="ff0000"/>
          <w:sz w:val="28"/>
        </w:rPr>
        <w:t xml:space="preserve">      Ескерту. 2-қосымша жаңа редакцияда - СҚО мәслихатының 2006.03.30 </w:t>
      </w:r>
      <w:r>
        <w:rPr>
          <w:rFonts w:ascii="Times New Roman"/>
          <w:b w:val="false"/>
          <w:i w:val="false"/>
          <w:color w:val="ff0000"/>
          <w:sz w:val="28"/>
        </w:rPr>
        <w:t xml:space="preserve">N 23/3 </w:t>
      </w:r>
      <w:r>
        <w:rPr>
          <w:rFonts w:ascii="Times New Roman"/>
          <w:b w:val="false"/>
          <w:i w:val="false"/>
          <w:color w:val="ff0000"/>
          <w:sz w:val="28"/>
        </w:rPr>
        <w:t xml:space="preserve">; 2006.07.3 </w:t>
      </w:r>
      <w:r>
        <w:rPr>
          <w:rFonts w:ascii="Times New Roman"/>
          <w:b w:val="false"/>
          <w:i w:val="false"/>
          <w:color w:val="ff0000"/>
          <w:sz w:val="28"/>
        </w:rPr>
        <w:t xml:space="preserve">N 24/3 </w:t>
      </w:r>
      <w:r>
        <w:rPr>
          <w:rFonts w:ascii="Times New Roman"/>
          <w:b w:val="false"/>
          <w:i w:val="false"/>
          <w:color w:val="ff0000"/>
          <w:sz w:val="28"/>
        </w:rPr>
        <w:t xml:space="preserve">, 2006.08.31 </w:t>
      </w:r>
      <w:r>
        <w:rPr>
          <w:rFonts w:ascii="Times New Roman"/>
          <w:b w:val="false"/>
          <w:i w:val="false"/>
          <w:color w:val="ff0000"/>
          <w:sz w:val="28"/>
        </w:rPr>
        <w:t xml:space="preserve">N 25/2 </w:t>
      </w:r>
      <w:r>
        <w:rPr>
          <w:rFonts w:ascii="Times New Roman"/>
          <w:b w:val="false"/>
          <w:i w:val="false"/>
          <w:color w:val="ff0000"/>
          <w:sz w:val="28"/>
        </w:rPr>
        <w:t xml:space="preserve">; 2006.10.20 </w:t>
      </w:r>
      <w:r>
        <w:rPr>
          <w:rFonts w:ascii="Times New Roman"/>
          <w:b w:val="false"/>
          <w:i w:val="false"/>
          <w:color w:val="ff0000"/>
          <w:sz w:val="28"/>
        </w:rPr>
        <w:t xml:space="preserve">N 26/5 </w:t>
      </w:r>
      <w:r>
        <w:rPr>
          <w:rFonts w:ascii="Times New Roman"/>
          <w:b w:val="false"/>
          <w:i w:val="false"/>
          <w:color w:val="ff0000"/>
          <w:sz w:val="28"/>
        </w:rPr>
        <w:t xml:space="preserve">Шешімдерімен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253"/>
        <w:gridCol w:w="1353"/>
        <w:gridCol w:w="6993"/>
        <w:gridCol w:w="2213"/>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6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Аталуы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4 806 251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3 973 568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18 595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18 595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18 595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департаментінің кинологиялық қызмет Орталығының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18 595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1 078 832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1 078 832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1 078 832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803 769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Пресновка селосында 400 орынға арналған мемлекеттік тілде оқытатын мектеп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Полтавка селосында 180 орынға арналған орта мектептің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111 780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Жеңіс көшесінде бассейнімен 320 орынға арналған бала бақшасының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19 шағын ауданында сауықтыру кешенімен 1100 орынға арналған қазақ тілінде оқытатын мектеп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274 994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Тимирязево селосында 150 орындық жатын корпусын сала отырып 400 орынға арналған қазақ тілінде оқытатын мектеп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216 995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275 063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Мичурино селосында 180 орынға арналған орта мектеп құрылысын аяқтау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94 103 </w:t>
            </w:r>
          </w:p>
        </w:tc>
      </w:tr>
      <w:tr>
        <w:trPr>
          <w:trHeight w:val="8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Жасқайрат селосында 90 орынға арналған қазақ тілінде оқытатын орта мектептің құрылысын аяқтау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56 288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Мамлютка қаласында санаториялық мектеп-интернатына арналған 32 орындық оқу шеберханасымен 150 орынға арналған жатын корпусының құрылысын аяқтау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68 894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Қарасай батыр аулында 132 оқушыға арналған орта мектеп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28 500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Ақтас ауылында 90 орынға арналған қазақ тілінде оқытатын негізгі мектеп құрылысына ЖСҚ әзірлеу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Мамлютка қаласында санаторлық мектеп-интернатына арналған асхана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8 358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320 орынға арналған бала бақшасын салуға ЖСҚ әзірлеу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6 250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Тимирязево селосында 150 орындық жатын корпусын сала отырып 400 орынға арналған қазақ тілінде оқытатын мектеп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19 шағын ауданында сауықтыру корпусынмен қаза тілінде оқытатын 1100 орынға арналған мектеп құрылысына ЖСҚ қайта есептеу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Пресновка селосында 400 орынға арналған мемлекеттік тілде оқытатын мектеп құрылысына ЖСҚ есептеу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Полтавка селосында 180 орынға арналған орта мектептің құрылысына ЖСҚ қайта есептеу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дарынды балаларға арналған 360 орындық облыстық мектеп-интернатын салуға ЖСҚ әзірлеу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9 950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1 080 567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1 080 567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28 555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ауданында санэпидемқызмет Орталығының ғимараты құрылысын аяқтау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19 142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ауданында санитарлық-эпидемиологиялық қызмет ғимаратын реконструкциялау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r>
      <w:tr>
        <w:trPr>
          <w:trHeight w:val="15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М.Жұмабаев, Қызылжар және Уәлиханов аудандарында "Мемлекеттік санитарлық-эпидемиологиялық қадағалау басқармасы және санитарлық-эпидемиологиялық сараптау орталығы" ғимараттарының құрылысына және Жамбыл ауданында санитарлық-эпидемиологиялық Орталығының ғимаратын салуға ЖСҚ әзірлеу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5 750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Лабораториялық корпусының құрылысына ЖСҚ әзірлеу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2 970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1 052 012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639 729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Булаев қаласында 50 төсек орындық емханасымен 90 келім-кетімге арналған туберкулезге қарсы диспансердің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358 842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Талшық ауылында 100 төсек орындық 200 келім-кетімге арналған орталық аудандық ауруханасын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280 887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412 283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Ленинград селосында туберкулезге қарсы диспансердің монша, кір жуатын орын құрылысын аяқтау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29 426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Благовещенка селосында аудандық аурухананың ғимаратын 350 орындық арнайы емдеу-алдын алу мекемесіне (АЕАМ) реконструкциялау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216 039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Айыртау ауылында фельдшерлік-акушерлік пункт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22 250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Астраханка селосында фельдшерлік-акушерлік пунктінің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28 091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Ұялы ауылында фельдшерлік-акушерлік пунктінің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26 920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Москворецкое селосында фельдшерлік пункт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25 913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Кішкенекөл ауылында орталық аудандық ауруханасының балалар кеңесінің ғимаратына қосымша құрылыс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23 822 </w:t>
            </w:r>
          </w:p>
        </w:tc>
      </w:tr>
      <w:tr>
        <w:trPr>
          <w:trHeight w:val="10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Талшық ауылында 100 төсек орындық 200 келім-кетімге арналған орталық аудандық ауруханасының құрылысы бойынша ЖСҚ қайта есептеу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Балалар үйінің шаруашылық блогын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39 292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60 038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60 038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60 038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60 038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Тайынша қаласында жалпы үлгідегі қарттар мен мүгедектерге арналған 81 орындық үй-интернатын орналастыру үшін әкімшілік ғимаратын реконструкциялау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5 762 </w:t>
            </w:r>
          </w:p>
        </w:tc>
      </w:tr>
      <w:tr>
        <w:trPr>
          <w:trHeight w:val="10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Тайынша қаласында "Надежда" жалпы үлгідегі қарттар мен мүгедектерге арналған үй-интернатын орналастыру үшін әкімшілік ғимаратын реконструкциялау және аумақты және сыртқы желілерін жайластыру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27 572 </w:t>
            </w:r>
          </w:p>
        </w:tc>
      </w:tr>
      <w:tr>
        <w:trPr>
          <w:trHeight w:val="10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Тайынша қаласында "Надежда" жалпы үлгідегі қарттар мен мүгедектерге арналған үй-интернатына арнап ғимаратты монша, кір жуатын орын, жұмыс кабинеттеріне реконструкциялау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19 578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жалпы үлгідегі "Надежда" қарттар мен мүгедектерге арналған үй-интернатына арналған гараж құрылысына ЖСҚ әзірлеу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Тайынша қаласындағы ғимаратты жалпы үлгідегі қарттарға арналған "Надежда" үй-интернатына көкөніс сақтайтын орын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4 392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тірек-қозғалыс аппараты зақымдалған мүгедек-балаларды түзету және бейімдеу Эксперименталдық орталығында верандасының астына 1 қабат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2 069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1 137 500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1 137 500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нысаналы даму трансферттер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387 500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аудандар бойынша: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6 735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4 956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5 860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4 806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4 465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9 087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6 060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5 655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4 633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316 588 </w:t>
            </w:r>
          </w:p>
        </w:tc>
      </w:tr>
      <w:tr>
        <w:trPr>
          <w:trHeight w:val="10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қалалар) бюджеттеріне инженерлік-коммуникациялық инфрақұрылымды дамытуға және жайластыруға берілетін нысаналы даму трансферттері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750 000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аудандар бойынша: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750 000 </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61 151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61 151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қамту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61 151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Парковая көшесі,141 үйінде спорт залының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28 662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Борки поселкесінде Студенческая, 4 үйіндегі шаңғы базасы ғимаратын реконструкциялау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19 275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Борки поселкесінде Студенческая, 4 үйіндегі шаңғы базасы сыртқы желісін реконструкциялау және аумағын көркейту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4 279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"Виктория" БСЖМ реконструкциялау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8 935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536 885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536 885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51 897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51 897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канализациялық тазарту құрылғыларын реконструкциялаудың ЖСҚ II және III кезеңдерін әзірлеу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9 300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 көл селосындағы тазарту құрылысын реконструкциялау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42 597 </w:t>
            </w:r>
          </w:p>
        </w:tc>
      </w:tr>
      <w:tr>
        <w:trPr>
          <w:trHeight w:val="7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484 988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және Ақжар аудандарының селолық елді мекендерін сумен жабдықтау (2 кезекте). Уәлиханов ауданы "Ақтүйесай-Бидайық" су тарту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101 771 </w:t>
            </w:r>
          </w:p>
        </w:tc>
      </w:tr>
      <w:tr>
        <w:trPr>
          <w:trHeight w:val="10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және Ақжар аудандарының селолық елді мекендерін сумен жабдықтау (2 кезекте). Уәлиханов ауданы Чехов с. "Чехов селосында 2 көтерілімдегі су жинақтаушы-сорғыш станциясы"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12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ауданында бұталық скважиналық су тоғандарын салу (2 кезекте). Жер асты суларының Макарьевка участогы Западное, Песчанка, Пресноредут селолары, Жамбыл ауданының Макарьевка селосы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52 300 </w:t>
            </w:r>
          </w:p>
        </w:tc>
      </w:tr>
      <w:tr>
        <w:trPr>
          <w:trHeight w:val="10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ауданында бұталы скважиналық бас тоған салу (2 кезекте). Жер асты суларының Екатериновка телімі Светлое, Матросово, Екатериновка, Чапаево, Сәбит, Святохуховка, Зеленая роща селолары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Мамлютка қаласында су тарату желілерін реконструкциялау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қаласындағы су құбырларының су тарату желілерін реконструкциялау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14 642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Тайынша қаласында сумен жабдықтау жүйесін реконструкциялау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206 275 </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832 683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405 258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37 223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 дайындау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37 223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6 950 </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30 273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368 035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4 986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 дайындау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363 049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78 941 </w:t>
            </w:r>
          </w:p>
        </w:tc>
      </w:tr>
      <w:tr>
        <w:trPr>
          <w:trHeight w:val="5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284 108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құрылысына аудандар (облыстық маңызды қала) бюджеттерін кредиттеу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54 425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54 425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және ұлғайту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54 425 </w:t>
            </w:r>
          </w:p>
        </w:tc>
      </w:tr>
    </w:tbl>
    <w:bookmarkStart w:name="z27" w:id="11"/>
    <w:p>
      <w:pPr>
        <w:spacing w:after="0"/>
        <w:ind w:left="0"/>
        <w:jc w:val="both"/>
      </w:pPr>
      <w:r>
        <w:rPr>
          <w:rFonts w:ascii="Times New Roman"/>
          <w:b w:val="false"/>
          <w:i w:val="false"/>
          <w:color w:val="000000"/>
          <w:sz w:val="28"/>
        </w:rPr>
        <w:t xml:space="preserve">
Облыстық мәслихат сессиясының  </w:t>
      </w:r>
      <w:r>
        <w:br/>
      </w:r>
      <w:r>
        <w:rPr>
          <w:rFonts w:ascii="Times New Roman"/>
          <w:b w:val="false"/>
          <w:i w:val="false"/>
          <w:color w:val="000000"/>
          <w:sz w:val="28"/>
        </w:rPr>
        <w:t xml:space="preserve">
2005 жылғы 6 желтоқсандағы   </w:t>
      </w:r>
      <w:r>
        <w:br/>
      </w:r>
      <w:r>
        <w:rPr>
          <w:rFonts w:ascii="Times New Roman"/>
          <w:b w:val="false"/>
          <w:i w:val="false"/>
          <w:color w:val="000000"/>
          <w:sz w:val="28"/>
        </w:rPr>
        <w:t xml:space="preserve">
N 21/2 шешіміне 3-қосымша    </w:t>
      </w:r>
    </w:p>
    <w:bookmarkEnd w:id="11"/>
    <w:p>
      <w:pPr>
        <w:spacing w:after="0"/>
        <w:ind w:left="0"/>
        <w:jc w:val="left"/>
      </w:pPr>
      <w:r>
        <w:rPr>
          <w:rFonts w:ascii="Times New Roman"/>
          <w:b/>
          <w:i w:val="false"/>
          <w:color w:val="000000"/>
        </w:rPr>
        <w:t xml:space="preserve"> 2006 жылға арналған жергілікті бюджеттердің атқарылу </w:t>
      </w:r>
      <w:r>
        <w:br/>
      </w:r>
      <w:r>
        <w:rPr>
          <w:rFonts w:ascii="Times New Roman"/>
          <w:b/>
          <w:i w:val="false"/>
          <w:color w:val="000000"/>
        </w:rPr>
        <w:t xml:space="preserve">
процесінде секвестрлеуге жатпайтын жергілікті бюджеттік </w:t>
      </w:r>
      <w:r>
        <w:br/>
      </w:r>
      <w:r>
        <w:rPr>
          <w:rFonts w:ascii="Times New Roman"/>
          <w:b/>
          <w:i w:val="false"/>
          <w:color w:val="000000"/>
        </w:rPr>
        <w:t xml:space="preserve">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25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5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r>
        <w:trPr>
          <w:trHeight w:val="25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беру бағдарламалары бойынша жалпы білім беру </w:t>
            </w:r>
          </w:p>
        </w:tc>
      </w:tr>
      <w:tr>
        <w:trPr>
          <w:trHeight w:val="52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мамандандырылған ұйымдарында дарынды балаларға жалпы білім беру </w:t>
            </w:r>
          </w:p>
        </w:tc>
      </w:tr>
      <w:tr>
        <w:trPr>
          <w:trHeight w:val="25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25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алғашқы медициналық-санитарлық көмек көрсету </w:t>
            </w:r>
          </w:p>
        </w:tc>
      </w:tr>
      <w:tr>
        <w:trPr>
          <w:trHeight w:val="52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Аурудың жеке түрлері бойынша халықты арнайы тамақ өнімдерімен және дәрі-дәрімектер мен жабдықтау </w:t>
            </w:r>
          </w:p>
        </w:tc>
      </w:tr>
    </w:tbl>
    <w:bookmarkStart w:name="z28" w:id="12"/>
    <w:p>
      <w:pPr>
        <w:spacing w:after="0"/>
        <w:ind w:left="0"/>
        <w:jc w:val="both"/>
      </w:pPr>
      <w:r>
        <w:rPr>
          <w:rFonts w:ascii="Times New Roman"/>
          <w:b w:val="false"/>
          <w:i w:val="false"/>
          <w:color w:val="000000"/>
          <w:sz w:val="28"/>
        </w:rPr>
        <w:t xml:space="preserve">
Облыстық мәслихат сессиясының  </w:t>
      </w:r>
      <w:r>
        <w:br/>
      </w:r>
      <w:r>
        <w:rPr>
          <w:rFonts w:ascii="Times New Roman"/>
          <w:b w:val="false"/>
          <w:i w:val="false"/>
          <w:color w:val="000000"/>
          <w:sz w:val="28"/>
        </w:rPr>
        <w:t xml:space="preserve">
2005 жылғы 6 желтоқсандағы   </w:t>
      </w:r>
      <w:r>
        <w:br/>
      </w:r>
      <w:r>
        <w:rPr>
          <w:rFonts w:ascii="Times New Roman"/>
          <w:b w:val="false"/>
          <w:i w:val="false"/>
          <w:color w:val="000000"/>
          <w:sz w:val="28"/>
        </w:rPr>
        <w:t xml:space="preserve">
N 21/2 шешіміне 4-қосымша   </w:t>
      </w:r>
    </w:p>
    <w:bookmarkEnd w:id="12"/>
    <w:p>
      <w:pPr>
        <w:spacing w:after="0"/>
        <w:ind w:left="0"/>
        <w:jc w:val="left"/>
      </w:pPr>
      <w:r>
        <w:rPr>
          <w:rFonts w:ascii="Times New Roman"/>
          <w:b/>
          <w:i w:val="false"/>
          <w:color w:val="000000"/>
        </w:rPr>
        <w:t xml:space="preserve"> Аудандар және Петропавл қаласы бойынша 2006 жылға </w:t>
      </w:r>
      <w:r>
        <w:br/>
      </w:r>
      <w:r>
        <w:rPr>
          <w:rFonts w:ascii="Times New Roman"/>
          <w:b/>
          <w:i w:val="false"/>
          <w:color w:val="000000"/>
        </w:rPr>
        <w:t xml:space="preserve">
арналған 18 жасқа дейінгі балаларға мемлекеттік </w:t>
      </w:r>
      <w:r>
        <w:br/>
      </w:r>
      <w:r>
        <w:rPr>
          <w:rFonts w:ascii="Times New Roman"/>
          <w:b/>
          <w:i w:val="false"/>
          <w:color w:val="000000"/>
        </w:rPr>
        <w:t xml:space="preserve">
жәрдемақыны өндіру үшін қажетті сомаларды бөлу </w:t>
      </w:r>
    </w:p>
    <w:p>
      <w:pPr>
        <w:spacing w:after="0"/>
        <w:ind w:left="0"/>
        <w:jc w:val="both"/>
      </w:pPr>
      <w:r>
        <w:rPr>
          <w:rFonts w:ascii="Times New Roman"/>
          <w:b w:val="false"/>
          <w:i w:val="false"/>
          <w:color w:val="ff0000"/>
          <w:sz w:val="28"/>
        </w:rPr>
        <w:t xml:space="preserve">      Ескерту. 4-қосымша жаңа редакцияда - СҚО мәслихатының 2006.07.3 </w:t>
      </w:r>
      <w:r>
        <w:rPr>
          <w:rFonts w:ascii="Times New Roman"/>
          <w:b w:val="false"/>
          <w:i w:val="false"/>
          <w:color w:val="ff0000"/>
          <w:sz w:val="28"/>
        </w:rPr>
        <w:t xml:space="preserve">N 24/3 </w:t>
      </w:r>
      <w:r>
        <w:rPr>
          <w:rFonts w:ascii="Times New Roman"/>
          <w:b w:val="false"/>
          <w:i w:val="false"/>
          <w:color w:val="ff0000"/>
          <w:sz w:val="28"/>
        </w:rPr>
        <w:t xml:space="preserve">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2413"/>
        <w:gridCol w:w="2873"/>
      </w:tblGrid>
      <w:tr>
        <w:trPr>
          <w:trHeight w:val="99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xml:space="preserve">
мың теңге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5 396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5 396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2 437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2 437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4 007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4 128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1 864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3 248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3 007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5 768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5 768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2 617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1 636 </w:t>
            </w:r>
          </w:p>
        </w:tc>
      </w:tr>
      <w:tr>
        <w:trPr>
          <w:trHeight w:val="49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бойынша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42 545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7 455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7 455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бойынша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bl>
    <w:bookmarkStart w:name="z29" w:id="13"/>
    <w:p>
      <w:pPr>
        <w:spacing w:after="0"/>
        <w:ind w:left="0"/>
        <w:jc w:val="both"/>
      </w:pPr>
      <w:r>
        <w:rPr>
          <w:rFonts w:ascii="Times New Roman"/>
          <w:b w:val="false"/>
          <w:i w:val="false"/>
          <w:color w:val="000000"/>
          <w:sz w:val="28"/>
        </w:rPr>
        <w:t xml:space="preserve">
Облыстық мәслихат сессиясының  </w:t>
      </w:r>
      <w:r>
        <w:br/>
      </w:r>
      <w:r>
        <w:rPr>
          <w:rFonts w:ascii="Times New Roman"/>
          <w:b w:val="false"/>
          <w:i w:val="false"/>
          <w:color w:val="000000"/>
          <w:sz w:val="28"/>
        </w:rPr>
        <w:t xml:space="preserve">
2005 жылғы 6 желтоқсандағы   </w:t>
      </w:r>
      <w:r>
        <w:br/>
      </w:r>
      <w:r>
        <w:rPr>
          <w:rFonts w:ascii="Times New Roman"/>
          <w:b w:val="false"/>
          <w:i w:val="false"/>
          <w:color w:val="000000"/>
          <w:sz w:val="28"/>
        </w:rPr>
        <w:t xml:space="preserve">
N 21/2 шешіміне 5-қосымша   </w:t>
      </w:r>
    </w:p>
    <w:bookmarkEnd w:id="13"/>
    <w:p>
      <w:pPr>
        <w:spacing w:after="0"/>
        <w:ind w:left="0"/>
        <w:jc w:val="left"/>
      </w:pPr>
      <w:r>
        <w:rPr>
          <w:rFonts w:ascii="Times New Roman"/>
          <w:b/>
          <w:i w:val="false"/>
          <w:color w:val="000000"/>
        </w:rPr>
        <w:t xml:space="preserve"> 2006 жылғы 1 қаңтарда қалыптасқан бюджеттік </w:t>
      </w:r>
      <w:r>
        <w:br/>
      </w:r>
      <w:r>
        <w:rPr>
          <w:rFonts w:ascii="Times New Roman"/>
          <w:b/>
          <w:i w:val="false"/>
          <w:color w:val="000000"/>
        </w:rPr>
        <w:t xml:space="preserve">
қаржылардың бос қалдықтарын жолдау </w:t>
      </w:r>
    </w:p>
    <w:p>
      <w:pPr>
        <w:spacing w:after="0"/>
        <w:ind w:left="0"/>
        <w:jc w:val="both"/>
      </w:pPr>
      <w:r>
        <w:rPr>
          <w:rFonts w:ascii="Times New Roman"/>
          <w:b w:val="false"/>
          <w:i w:val="false"/>
          <w:color w:val="ff0000"/>
          <w:sz w:val="28"/>
        </w:rPr>
        <w:t xml:space="preserve">      Ескерту. 5-қосымша жаңа редакцияда - СҚО мәслихатының 2006.01.20 </w:t>
      </w:r>
      <w:r>
        <w:rPr>
          <w:rFonts w:ascii="Times New Roman"/>
          <w:b w:val="false"/>
          <w:i w:val="false"/>
          <w:color w:val="ff0000"/>
          <w:sz w:val="28"/>
        </w:rPr>
        <w:t xml:space="preserve">N 22/1 </w:t>
      </w:r>
      <w:r>
        <w:rPr>
          <w:rFonts w:ascii="Times New Roman"/>
          <w:b w:val="false"/>
          <w:i w:val="false"/>
          <w:color w:val="ff0000"/>
          <w:sz w:val="28"/>
        </w:rPr>
        <w:t xml:space="preserve">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73"/>
        <w:gridCol w:w="1093"/>
        <w:gridCol w:w="6953"/>
        <w:gridCol w:w="2073"/>
      </w:tblGrid>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r>
      <w:tr>
        <w:trPr>
          <w:trHeight w:val="11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39 174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39 174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2 050 </w:t>
            </w:r>
          </w:p>
        </w:tc>
      </w:tr>
      <w:tr>
        <w:trPr>
          <w:trHeight w:val="5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2 050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11 026 </w:t>
            </w:r>
          </w:p>
        </w:tc>
      </w:tr>
      <w:tr>
        <w:trPr>
          <w:trHeight w:val="5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және жасөспірімдерге қосымша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11 026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21 537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7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облыстық білім беру ұйымдарына оқулықтар, оқу-әдістемелік жиынтықтарын сатып алу және жеткізу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1 537 </w:t>
            </w:r>
          </w:p>
        </w:tc>
      </w:tr>
      <w:tr>
        <w:trPr>
          <w:trHeight w:val="5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масштабта мектеп олимпиадаларын және мектептен тыс іс-шараларды өткізу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6 500 </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6 300 </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нысандарын дамыту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6 300 </w:t>
            </w:r>
          </w:p>
        </w:tc>
      </w:tr>
      <w:tr>
        <w:trPr>
          <w:trHeight w:val="6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есебінен бағдарламаны іске асыру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6 300 </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балабақша салу үшін ЖСҚ әзірлеуге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6 300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17 300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8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санитарлық-медициналық көмек және денсаулық сақтау ұйымдары мамандарының бағыты бойынша стационарлық медициналық көмек көрсету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6 300 </w:t>
            </w:r>
          </w:p>
        </w:tc>
      </w:tr>
      <w:tr>
        <w:trPr>
          <w:trHeight w:val="5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5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санитарлық-індеттік қадағалау департаменті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34 000 </w:t>
            </w:r>
          </w:p>
        </w:tc>
      </w:tr>
      <w:tr>
        <w:trPr>
          <w:trHeight w:val="5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санитарлық-індеттік қадағалау департаментінің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22 000 </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санитарлық-індеттік салауаттылығы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қамтылу мен әлеуметтік бағдарламаларды үйлестіру департаменті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22 118 </w:t>
            </w:r>
          </w:p>
        </w:tc>
      </w:tr>
      <w:tr>
        <w:trPr>
          <w:trHeight w:val="5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қамтылу мен әлеуметтік бағдарламаларды үйлестіру департаментінің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13 200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3 953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4 965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2 580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мұрағат және құжатнама бөлімі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1 144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қордың сақталуын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1 144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1 886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спорттық жарыстарды өткізу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1 886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мәдениет департаменті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34 025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1 878 </w:t>
            </w:r>
          </w:p>
        </w:tc>
      </w:tr>
      <w:tr>
        <w:trPr>
          <w:trHeight w:val="5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Тарихи-мәдениеттілік мұраларды сақтау және оларға қол жеткізу мүмкіндіктері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3 290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Театралдық және музыкалық өнерді қолдау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2 361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12 490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14 006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1 006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саясат департаменті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12 255 </w:t>
            </w:r>
          </w:p>
        </w:tc>
      </w:tr>
      <w:tr>
        <w:trPr>
          <w:trHeight w:val="5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саясат департаментінің (Басқармасы) қызметін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10 255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саясатының саласында аймақтық бағдарламаларды жүзеге асыру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5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табиғи ресурстар және табиғатты пайдалануды реттеу департаменті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өсіру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ауыл шаруашылық департаменті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5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автомобиль жолдары департаменті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10 510 </w:t>
            </w:r>
          </w:p>
        </w:tc>
      </w:tr>
      <w:tr>
        <w:trPr>
          <w:trHeight w:val="5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қызмет етуін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3 910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трансферттер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6 600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6 600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1 225 </w:t>
            </w:r>
          </w:p>
        </w:tc>
      </w:tr>
      <w:tr>
        <w:trPr>
          <w:trHeight w:val="54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капиталының құрылуы немесе көбеюі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1 225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14 588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14 588 </w:t>
            </w:r>
          </w:p>
        </w:tc>
      </w:tr>
      <w:tr>
        <w:trPr>
          <w:trHeight w:val="84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232 238 </w:t>
            </w:r>
          </w:p>
        </w:tc>
      </w:tr>
    </w:tbl>
    <w:bookmarkStart w:name="z30" w:id="14"/>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2006 жылғы 30 наурыздағы  </w:t>
      </w:r>
      <w:r>
        <w:br/>
      </w:r>
      <w:r>
        <w:rPr>
          <w:rFonts w:ascii="Times New Roman"/>
          <w:b w:val="false"/>
          <w:i w:val="false"/>
          <w:color w:val="000000"/>
          <w:sz w:val="28"/>
        </w:rPr>
        <w:t xml:space="preserve">
N 23/3 шешіміне 6-қосымша </w:t>
      </w:r>
    </w:p>
    <w:bookmarkEnd w:id="14"/>
    <w:p>
      <w:pPr>
        <w:spacing w:after="0"/>
        <w:ind w:left="0"/>
        <w:jc w:val="left"/>
      </w:pPr>
      <w:r>
        <w:rPr>
          <w:rFonts w:ascii="Times New Roman"/>
          <w:b/>
          <w:i w:val="false"/>
          <w:color w:val="000000"/>
        </w:rPr>
        <w:t xml:space="preserve"> 2006 жылдың 1 қаңтарына қалыптасқан бюджеттік </w:t>
      </w:r>
      <w:r>
        <w:br/>
      </w:r>
      <w:r>
        <w:rPr>
          <w:rFonts w:ascii="Times New Roman"/>
          <w:b/>
          <w:i w:val="false"/>
          <w:color w:val="000000"/>
        </w:rPr>
        <w:t xml:space="preserve">
қаражаттардың бос қалдықтарын бағыттау шығыстар: </w:t>
      </w:r>
    </w:p>
    <w:p>
      <w:pPr>
        <w:spacing w:after="0"/>
        <w:ind w:left="0"/>
        <w:jc w:val="both"/>
      </w:pPr>
      <w:r>
        <w:rPr>
          <w:rFonts w:ascii="Times New Roman"/>
          <w:b w:val="false"/>
          <w:i w:val="false"/>
          <w:color w:val="ff0000"/>
          <w:sz w:val="28"/>
        </w:rPr>
        <w:t xml:space="preserve">      Ескерту. 6-қосымша жаңа редакцияда - СҚО мәслихатының 2006.03.30 </w:t>
      </w:r>
      <w:r>
        <w:rPr>
          <w:rFonts w:ascii="Times New Roman"/>
          <w:b w:val="false"/>
          <w:i w:val="false"/>
          <w:color w:val="ff0000"/>
          <w:sz w:val="28"/>
        </w:rPr>
        <w:t xml:space="preserve">N 23/3 </w:t>
      </w:r>
      <w:r>
        <w:rPr>
          <w:rFonts w:ascii="Times New Roman"/>
          <w:b w:val="false"/>
          <w:i w:val="false"/>
          <w:color w:val="ff0000"/>
          <w:sz w:val="28"/>
        </w:rPr>
        <w:t xml:space="preserve">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493"/>
        <w:gridCol w:w="1493"/>
        <w:gridCol w:w="1473"/>
        <w:gridCol w:w="4653"/>
        <w:gridCol w:w="1773"/>
      </w:tblGrid>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 </w:t>
            </w:r>
            <w:r>
              <w:br/>
            </w:r>
            <w:r>
              <w:rPr>
                <w:rFonts w:ascii="Times New Roman"/>
                <w:b w:val="false"/>
                <w:i w:val="false"/>
                <w:color w:val="000000"/>
                <w:sz w:val="20"/>
              </w:rPr>
              <w:t xml:space="preserve">
дық топ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r>
              <w:br/>
            </w:r>
            <w:r>
              <w:rPr>
                <w:rFonts w:ascii="Times New Roman"/>
                <w:b w:val="false"/>
                <w:i w:val="false"/>
                <w:color w:val="000000"/>
                <w:sz w:val="20"/>
              </w:rPr>
              <w:t xml:space="preserve">
сі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2 640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мен оқу-әдiстемелiк кешендерді сатып алу және жеткізу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Мектептердің кітапхана қорын толықтыру үшін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2 800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2 800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Рузаевка селосының Мәдениет үйін күрделі жөндеу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2 800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6 500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6 500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қаласында 140 орынға арналған бала- бақшасының құрылысын аяқтау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6 500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11 940 </w:t>
            </w:r>
          </w:p>
        </w:tc>
      </w:tr>
    </w:tbl>
    <w:bookmarkStart w:name="z31" w:id="15"/>
    <w:p>
      <w:pPr>
        <w:spacing w:after="0"/>
        <w:ind w:left="0"/>
        <w:jc w:val="both"/>
      </w:pPr>
      <w:r>
        <w:rPr>
          <w:rFonts w:ascii="Times New Roman"/>
          <w:b w:val="false"/>
          <w:i w:val="false"/>
          <w:color w:val="000000"/>
          <w:sz w:val="28"/>
        </w:rPr>
        <w:t xml:space="preserve">
Облыс мәслихатының  </w:t>
      </w:r>
      <w:r>
        <w:br/>
      </w:r>
      <w:r>
        <w:rPr>
          <w:rFonts w:ascii="Times New Roman"/>
          <w:b w:val="false"/>
          <w:i w:val="false"/>
          <w:color w:val="000000"/>
          <w:sz w:val="28"/>
        </w:rPr>
        <w:t xml:space="preserve">
2006 жылғы 3 шілдедегі </w:t>
      </w:r>
      <w:r>
        <w:br/>
      </w:r>
      <w:r>
        <w:rPr>
          <w:rFonts w:ascii="Times New Roman"/>
          <w:b w:val="false"/>
          <w:i w:val="false"/>
          <w:color w:val="000000"/>
          <w:sz w:val="28"/>
        </w:rPr>
        <w:t xml:space="preserve">
N 24/3 шешіміне 7-қосымша </w:t>
      </w:r>
    </w:p>
    <w:bookmarkEnd w:id="15"/>
    <w:p>
      <w:pPr>
        <w:spacing w:after="0"/>
        <w:ind w:left="0"/>
        <w:jc w:val="left"/>
      </w:pPr>
      <w:r>
        <w:rPr>
          <w:rFonts w:ascii="Times New Roman"/>
          <w:b/>
          <w:i w:val="false"/>
          <w:color w:val="000000"/>
        </w:rPr>
        <w:t xml:space="preserve"> 2006 жылға арналған облыстық бөлінетін </w:t>
      </w:r>
      <w:r>
        <w:br/>
      </w:r>
      <w:r>
        <w:rPr>
          <w:rFonts w:ascii="Times New Roman"/>
          <w:b/>
          <w:i w:val="false"/>
          <w:color w:val="000000"/>
        </w:rPr>
        <w:t xml:space="preserve">
нысаналы трансферттерді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913"/>
        <w:gridCol w:w="1333"/>
        <w:gridCol w:w="1293"/>
        <w:gridCol w:w="1293"/>
        <w:gridCol w:w="1293"/>
        <w:gridCol w:w="1293"/>
      </w:tblGrid>
      <w:tr>
        <w:trPr>
          <w:trHeight w:val="435"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атаулары </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алынатын трансферттер- </w:t>
            </w:r>
            <w:r>
              <w:br/>
            </w:r>
            <w:r>
              <w:rPr>
                <w:rFonts w:ascii="Times New Roman"/>
                <w:b w:val="false"/>
                <w:i w:val="false"/>
                <w:color w:val="000000"/>
                <w:sz w:val="20"/>
              </w:rPr>
              <w:t xml:space="preserve">
дің барлығы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256.113.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257.113.000 </w:t>
            </w:r>
          </w:p>
        </w:tc>
      </w:tr>
      <w:tr>
        <w:trPr>
          <w:trHeight w:val="24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 </w:t>
            </w:r>
            <w:r>
              <w:br/>
            </w:r>
            <w:r>
              <w:rPr>
                <w:rFonts w:ascii="Times New Roman"/>
                <w:b w:val="false"/>
                <w:i w:val="false"/>
                <w:color w:val="000000"/>
                <w:sz w:val="20"/>
              </w:rPr>
              <w:t xml:space="preserve">
ларға әлеу- </w:t>
            </w:r>
            <w:r>
              <w:br/>
            </w:r>
            <w:r>
              <w:rPr>
                <w:rFonts w:ascii="Times New Roman"/>
                <w:b w:val="false"/>
                <w:i w:val="false"/>
                <w:color w:val="000000"/>
                <w:sz w:val="20"/>
              </w:rPr>
              <w:t xml:space="preserve">
меттік көмек беруге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"Мөлдір су" КҚК жарғы- </w:t>
            </w:r>
            <w:r>
              <w:br/>
            </w:r>
            <w:r>
              <w:rPr>
                <w:rFonts w:ascii="Times New Roman"/>
                <w:b w:val="false"/>
                <w:i w:val="false"/>
                <w:color w:val="000000"/>
                <w:sz w:val="20"/>
              </w:rPr>
              <w:t xml:space="preserve">
лық капиталын толық-тыруға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Архангел түзету мектеп-интернаты- </w:t>
            </w:r>
            <w:r>
              <w:br/>
            </w:r>
            <w:r>
              <w:rPr>
                <w:rFonts w:ascii="Times New Roman"/>
                <w:b w:val="false"/>
                <w:i w:val="false"/>
                <w:color w:val="000000"/>
                <w:sz w:val="20"/>
              </w:rPr>
              <w:t xml:space="preserve">
ның бұзылған үйіндісін тарату жайластыруға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 </w:t>
            </w:r>
            <w:r>
              <w:br/>
            </w:r>
            <w:r>
              <w:rPr>
                <w:rFonts w:ascii="Times New Roman"/>
                <w:b w:val="false"/>
                <w:i w:val="false"/>
                <w:color w:val="000000"/>
                <w:sz w:val="20"/>
              </w:rPr>
              <w:t xml:space="preserve">
лі жөндеу әкім- </w:t>
            </w:r>
            <w:r>
              <w:br/>
            </w:r>
            <w:r>
              <w:rPr>
                <w:rFonts w:ascii="Times New Roman"/>
                <w:b w:val="false"/>
                <w:i w:val="false"/>
                <w:color w:val="000000"/>
                <w:sz w:val="20"/>
              </w:rPr>
              <w:t xml:space="preserve">
нің үй аудан- </w:t>
            </w:r>
            <w:r>
              <w:br/>
            </w:r>
            <w:r>
              <w:rPr>
                <w:rFonts w:ascii="Times New Roman"/>
                <w:b w:val="false"/>
                <w:i w:val="false"/>
                <w:color w:val="000000"/>
                <w:sz w:val="20"/>
              </w:rPr>
              <w:t xml:space="preserve">
дағы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жаңа- </w:t>
            </w:r>
            <w:r>
              <w:br/>
            </w:r>
            <w:r>
              <w:rPr>
                <w:rFonts w:ascii="Times New Roman"/>
                <w:b w:val="false"/>
                <w:i w:val="false"/>
                <w:color w:val="000000"/>
                <w:sz w:val="20"/>
              </w:rPr>
              <w:t xml:space="preserve">
дан іске қосылатын басқа- </w:t>
            </w:r>
            <w:r>
              <w:br/>
            </w:r>
            <w:r>
              <w:rPr>
                <w:rFonts w:ascii="Times New Roman"/>
                <w:b w:val="false"/>
                <w:i w:val="false"/>
                <w:color w:val="000000"/>
                <w:sz w:val="20"/>
              </w:rPr>
              <w:t xml:space="preserve">
ру орган- </w:t>
            </w:r>
            <w:r>
              <w:br/>
            </w:r>
            <w:r>
              <w:rPr>
                <w:rFonts w:ascii="Times New Roman"/>
                <w:b w:val="false"/>
                <w:i w:val="false"/>
                <w:color w:val="000000"/>
                <w:sz w:val="20"/>
              </w:rPr>
              <w:t xml:space="preserve">
дарын ұстау- </w:t>
            </w:r>
            <w:r>
              <w:br/>
            </w:r>
            <w:r>
              <w:rPr>
                <w:rFonts w:ascii="Times New Roman"/>
                <w:b w:val="false"/>
                <w:i w:val="false"/>
                <w:color w:val="000000"/>
                <w:sz w:val="20"/>
              </w:rPr>
              <w:t xml:space="preserve">
ға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ЕБК коды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5 438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10 798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 </w:t>
            </w:r>
            <w:r>
              <w:br/>
            </w:r>
            <w:r>
              <w:rPr>
                <w:rFonts w:ascii="Times New Roman"/>
                <w:b w:val="false"/>
                <w:i w:val="false"/>
                <w:color w:val="000000"/>
                <w:sz w:val="20"/>
              </w:rPr>
              <w:t xml:space="preserve">
пов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8 760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8 641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r>
              <w:br/>
            </w:r>
            <w:r>
              <w:rPr>
                <w:rFonts w:ascii="Times New Roman"/>
                <w:b w:val="false"/>
                <w:i w:val="false"/>
                <w:color w:val="000000"/>
                <w:sz w:val="20"/>
              </w:rPr>
              <w:t xml:space="preserve">
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69 779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-69 779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1706"/>
        <w:gridCol w:w="1310"/>
        <w:gridCol w:w="1313"/>
        <w:gridCol w:w="1442"/>
        <w:gridCol w:w="1815"/>
        <w:gridCol w:w="1815"/>
        <w:gridCol w:w="1815"/>
      </w:tblGrid>
      <w:tr>
        <w:trPr>
          <w:trHeight w:val="435" w:hRule="atLeast"/>
        </w:trPr>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районов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257.113.000 бойынша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261.113. </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261.113.000 бойынша 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271.007.015 </w:t>
            </w:r>
          </w:p>
        </w:tc>
      </w:tr>
      <w:tr>
        <w:trPr>
          <w:trHeight w:val="24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Шухов атындағы мектеп-гимназиясын күрде- </w:t>
            </w:r>
            <w:r>
              <w:br/>
            </w:r>
            <w:r>
              <w:rPr>
                <w:rFonts w:ascii="Times New Roman"/>
                <w:b w:val="false"/>
                <w:i w:val="false"/>
                <w:color w:val="000000"/>
                <w:sz w:val="20"/>
              </w:rPr>
              <w:t xml:space="preserve">
лі жөндеу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Шығармашылық үйін компьютерлік сынып- </w:t>
            </w:r>
            <w:r>
              <w:br/>
            </w:r>
            <w:r>
              <w:rPr>
                <w:rFonts w:ascii="Times New Roman"/>
                <w:b w:val="false"/>
                <w:i w:val="false"/>
                <w:color w:val="000000"/>
                <w:sz w:val="20"/>
              </w:rPr>
              <w:t xml:space="preserve">
пен жабдықтау </w:t>
            </w: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Айыртау селосында фельдшер-лік- </w:t>
            </w:r>
            <w:r>
              <w:br/>
            </w:r>
            <w:r>
              <w:rPr>
                <w:rFonts w:ascii="Times New Roman"/>
                <w:b w:val="false"/>
                <w:i w:val="false"/>
                <w:color w:val="000000"/>
                <w:sz w:val="20"/>
              </w:rPr>
              <w:t xml:space="preserve">
акушерлік пункт құрылысы бойынша ашық конкурс- </w:t>
            </w:r>
            <w:r>
              <w:br/>
            </w:r>
            <w:r>
              <w:rPr>
                <w:rFonts w:ascii="Times New Roman"/>
                <w:b w:val="false"/>
                <w:i w:val="false"/>
                <w:color w:val="000000"/>
                <w:sz w:val="20"/>
              </w:rPr>
              <w:t xml:space="preserve">
тар өткізуден үнемдеу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Астрахан- </w:t>
            </w:r>
            <w:r>
              <w:br/>
            </w:r>
            <w:r>
              <w:rPr>
                <w:rFonts w:ascii="Times New Roman"/>
                <w:b w:val="false"/>
                <w:i w:val="false"/>
                <w:color w:val="000000"/>
                <w:sz w:val="20"/>
              </w:rPr>
              <w:t xml:space="preserve">
ка селосында фельдшер-лік- </w:t>
            </w:r>
            <w:r>
              <w:br/>
            </w:r>
            <w:r>
              <w:rPr>
                <w:rFonts w:ascii="Times New Roman"/>
                <w:b w:val="false"/>
                <w:i w:val="false"/>
                <w:color w:val="000000"/>
                <w:sz w:val="20"/>
              </w:rPr>
              <w:t xml:space="preserve">
акушерлік пункт құрылысы бойынша ашық конкурс- </w:t>
            </w:r>
            <w:r>
              <w:br/>
            </w:r>
            <w:r>
              <w:rPr>
                <w:rFonts w:ascii="Times New Roman"/>
                <w:b w:val="false"/>
                <w:i w:val="false"/>
                <w:color w:val="000000"/>
                <w:sz w:val="20"/>
              </w:rPr>
              <w:t xml:space="preserve">
тар өткізуден үнемдеу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Ұялы селосында фельдшер-лік- </w:t>
            </w:r>
            <w:r>
              <w:br/>
            </w:r>
            <w:r>
              <w:rPr>
                <w:rFonts w:ascii="Times New Roman"/>
                <w:b w:val="false"/>
                <w:i w:val="false"/>
                <w:color w:val="000000"/>
                <w:sz w:val="20"/>
              </w:rPr>
              <w:t xml:space="preserve">
акушерлік пункт құрылысы бойынша ашық конкурс- </w:t>
            </w:r>
            <w:r>
              <w:br/>
            </w:r>
            <w:r>
              <w:rPr>
                <w:rFonts w:ascii="Times New Roman"/>
                <w:b w:val="false"/>
                <w:i w:val="false"/>
                <w:color w:val="000000"/>
                <w:sz w:val="20"/>
              </w:rPr>
              <w:t xml:space="preserve">
тар өткізуден үнемдеу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ЕБК коды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 </w:t>
            </w:r>
            <w:r>
              <w:br/>
            </w:r>
            <w:r>
              <w:rPr>
                <w:rFonts w:ascii="Times New Roman"/>
                <w:b w:val="false"/>
                <w:i w:val="false"/>
                <w:color w:val="000000"/>
                <w:sz w:val="20"/>
              </w:rPr>
              <w:t xml:space="preserve">
ев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 </w:t>
            </w:r>
            <w:r>
              <w:br/>
            </w:r>
            <w:r>
              <w:rPr>
                <w:rFonts w:ascii="Times New Roman"/>
                <w:b w:val="false"/>
                <w:i w:val="false"/>
                <w:color w:val="000000"/>
                <w:sz w:val="20"/>
              </w:rPr>
              <w:t xml:space="preserve">
пов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10 800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ақына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31 398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5 653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-31 398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-5 653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-11 950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-6 109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-7 280 </w:t>
            </w:r>
          </w:p>
        </w:tc>
      </w:tr>
      <w:tr>
        <w:trPr>
          <w:trHeight w:val="315"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-11 950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-6 109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-7 280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333"/>
        <w:gridCol w:w="1493"/>
        <w:gridCol w:w="1493"/>
        <w:gridCol w:w="1653"/>
      </w:tblGrid>
      <w:tr>
        <w:trPr>
          <w:trHeight w:val="435"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районов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271.007.015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271.017.000 </w:t>
            </w:r>
          </w:p>
        </w:tc>
      </w:tr>
      <w:tr>
        <w:trPr>
          <w:trHeight w:val="2430"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Москворецкое село- </w:t>
            </w:r>
            <w:r>
              <w:br/>
            </w:r>
            <w:r>
              <w:rPr>
                <w:rFonts w:ascii="Times New Roman"/>
                <w:b w:val="false"/>
                <w:i w:val="false"/>
                <w:color w:val="000000"/>
                <w:sz w:val="20"/>
              </w:rPr>
              <w:t xml:space="preserve">
сында фельд- </w:t>
            </w:r>
            <w:r>
              <w:br/>
            </w:r>
            <w:r>
              <w:rPr>
                <w:rFonts w:ascii="Times New Roman"/>
                <w:b w:val="false"/>
                <w:i w:val="false"/>
                <w:color w:val="000000"/>
                <w:sz w:val="20"/>
              </w:rPr>
              <w:t xml:space="preserve">
шерлік пункт құрылысы бойын- </w:t>
            </w:r>
            <w:r>
              <w:br/>
            </w:r>
            <w:r>
              <w:rPr>
                <w:rFonts w:ascii="Times New Roman"/>
                <w:b w:val="false"/>
                <w:i w:val="false"/>
                <w:color w:val="000000"/>
                <w:sz w:val="20"/>
              </w:rPr>
              <w:t xml:space="preserve">
ша ашық кон- </w:t>
            </w:r>
            <w:r>
              <w:br/>
            </w:r>
            <w:r>
              <w:rPr>
                <w:rFonts w:ascii="Times New Roman"/>
                <w:b w:val="false"/>
                <w:i w:val="false"/>
                <w:color w:val="000000"/>
                <w:sz w:val="20"/>
              </w:rPr>
              <w:t xml:space="preserve">
курс- </w:t>
            </w:r>
            <w:r>
              <w:br/>
            </w:r>
            <w:r>
              <w:rPr>
                <w:rFonts w:ascii="Times New Roman"/>
                <w:b w:val="false"/>
                <w:i w:val="false"/>
                <w:color w:val="000000"/>
                <w:sz w:val="20"/>
              </w:rPr>
              <w:t xml:space="preserve">
тар өткізуден үнем- </w:t>
            </w:r>
            <w:r>
              <w:br/>
            </w:r>
            <w:r>
              <w:rPr>
                <w:rFonts w:ascii="Times New Roman"/>
                <w:b w:val="false"/>
                <w:i w:val="false"/>
                <w:color w:val="000000"/>
                <w:sz w:val="20"/>
              </w:rPr>
              <w:t xml:space="preserve">
деу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Кішкене көл селосында орталық аудан- </w:t>
            </w:r>
            <w:r>
              <w:br/>
            </w:r>
            <w:r>
              <w:rPr>
                <w:rFonts w:ascii="Times New Roman"/>
                <w:b w:val="false"/>
                <w:i w:val="false"/>
                <w:color w:val="000000"/>
                <w:sz w:val="20"/>
              </w:rPr>
              <w:t xml:space="preserve">
дық ауруха- </w:t>
            </w:r>
            <w:r>
              <w:br/>
            </w:r>
            <w:r>
              <w:rPr>
                <w:rFonts w:ascii="Times New Roman"/>
                <w:b w:val="false"/>
                <w:i w:val="false"/>
                <w:color w:val="000000"/>
                <w:sz w:val="20"/>
              </w:rPr>
              <w:t xml:space="preserve">
насына балалар консультациясы қосымша құрылы- </w:t>
            </w:r>
            <w:r>
              <w:br/>
            </w:r>
            <w:r>
              <w:rPr>
                <w:rFonts w:ascii="Times New Roman"/>
                <w:b w:val="false"/>
                <w:i w:val="false"/>
                <w:color w:val="000000"/>
                <w:sz w:val="20"/>
              </w:rPr>
              <w:t xml:space="preserve">
сы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Благовещенка селосында ЕАМ реконструкция- </w:t>
            </w:r>
            <w:r>
              <w:br/>
            </w:r>
            <w:r>
              <w:rPr>
                <w:rFonts w:ascii="Times New Roman"/>
                <w:b w:val="false"/>
                <w:i w:val="false"/>
                <w:color w:val="000000"/>
                <w:sz w:val="20"/>
              </w:rPr>
              <w:t xml:space="preserve">
лау бойынша жұмыс- </w:t>
            </w:r>
            <w:r>
              <w:br/>
            </w:r>
            <w:r>
              <w:rPr>
                <w:rFonts w:ascii="Times New Roman"/>
                <w:b w:val="false"/>
                <w:i w:val="false"/>
                <w:color w:val="000000"/>
                <w:sz w:val="20"/>
              </w:rPr>
              <w:t xml:space="preserve">
тарды аяқтау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Борки поселке- </w:t>
            </w:r>
            <w:r>
              <w:br/>
            </w:r>
            <w:r>
              <w:rPr>
                <w:rFonts w:ascii="Times New Roman"/>
                <w:b w:val="false"/>
                <w:i w:val="false"/>
                <w:color w:val="000000"/>
                <w:sz w:val="20"/>
              </w:rPr>
              <w:t xml:space="preserve">
сінде шаңғы базасы- </w:t>
            </w:r>
            <w:r>
              <w:br/>
            </w:r>
            <w:r>
              <w:rPr>
                <w:rFonts w:ascii="Times New Roman"/>
                <w:b w:val="false"/>
                <w:i w:val="false"/>
                <w:color w:val="000000"/>
                <w:sz w:val="20"/>
              </w:rPr>
              <w:t xml:space="preserve">
ның аумағын көркейту және сыртқы желіле- </w:t>
            </w:r>
            <w:r>
              <w:br/>
            </w:r>
            <w:r>
              <w:rPr>
                <w:rFonts w:ascii="Times New Roman"/>
                <w:b w:val="false"/>
                <w:i w:val="false"/>
                <w:color w:val="000000"/>
                <w:sz w:val="20"/>
              </w:rPr>
              <w:t xml:space="preserve">
рін реконст- </w:t>
            </w:r>
            <w:r>
              <w:br/>
            </w:r>
            <w:r>
              <w:rPr>
                <w:rFonts w:ascii="Times New Roman"/>
                <w:b w:val="false"/>
                <w:i w:val="false"/>
                <w:color w:val="000000"/>
                <w:sz w:val="20"/>
              </w:rPr>
              <w:t xml:space="preserve">
рукция- </w:t>
            </w:r>
            <w:r>
              <w:br/>
            </w:r>
            <w:r>
              <w:rPr>
                <w:rFonts w:ascii="Times New Roman"/>
                <w:b w:val="false"/>
                <w:i w:val="false"/>
                <w:color w:val="000000"/>
                <w:sz w:val="20"/>
              </w:rPr>
              <w:t xml:space="preserve">
лау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ЕБК коды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-8 287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-3 178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13 109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4 350 </w:t>
            </w:r>
          </w:p>
        </w:tc>
      </w:tr>
      <w:tr>
        <w:trPr>
          <w:trHeight w:val="31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-8 287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-3 178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13 109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393"/>
        <w:gridCol w:w="1453"/>
        <w:gridCol w:w="1393"/>
        <w:gridCol w:w="1453"/>
        <w:gridCol w:w="1393"/>
        <w:gridCol w:w="1633"/>
        <w:gridCol w:w="1153"/>
        <w:gridCol w:w="1153"/>
      </w:tblGrid>
      <w:tr>
        <w:trPr>
          <w:trHeight w:val="43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271.113.000 </w:t>
            </w:r>
          </w:p>
        </w:tc>
      </w:tr>
      <w:tr>
        <w:trPr>
          <w:trHeight w:val="24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Қарақоға ауылында аурухананы қосу үшін су тартқы және су мұнарасы құрылысына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Новоузенка, Ивано-Петровка и Тау-Агаш ауылдарына жергі- </w:t>
            </w:r>
            <w:r>
              <w:br/>
            </w:r>
            <w:r>
              <w:rPr>
                <w:rFonts w:ascii="Times New Roman"/>
                <w:b w:val="false"/>
                <w:i w:val="false"/>
                <w:color w:val="000000"/>
                <w:sz w:val="20"/>
              </w:rPr>
              <w:t xml:space="preserve">
лікті сумен жабдықтау құрылысына ЖСҚ экспертиза- </w:t>
            </w:r>
            <w:r>
              <w:br/>
            </w:r>
            <w:r>
              <w:rPr>
                <w:rFonts w:ascii="Times New Roman"/>
                <w:b w:val="false"/>
                <w:i w:val="false"/>
                <w:color w:val="000000"/>
                <w:sz w:val="20"/>
              </w:rPr>
              <w:t xml:space="preserve">
сын жүргі- </w:t>
            </w:r>
            <w:r>
              <w:br/>
            </w:r>
            <w:r>
              <w:rPr>
                <w:rFonts w:ascii="Times New Roman"/>
                <w:b w:val="false"/>
                <w:i w:val="false"/>
                <w:color w:val="000000"/>
                <w:sz w:val="20"/>
              </w:rPr>
              <w:t xml:space="preserve">
зуге төлеу үшін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r>
              <w:br/>
            </w:r>
            <w:r>
              <w:rPr>
                <w:rFonts w:ascii="Times New Roman"/>
                <w:b w:val="false"/>
                <w:i w:val="false"/>
                <w:color w:val="000000"/>
                <w:sz w:val="20"/>
              </w:rPr>
              <w:t xml:space="preserve">
ка қаласында су тарату желіле- </w:t>
            </w:r>
            <w:r>
              <w:br/>
            </w:r>
            <w:r>
              <w:rPr>
                <w:rFonts w:ascii="Times New Roman"/>
                <w:b w:val="false"/>
                <w:i w:val="false"/>
                <w:color w:val="000000"/>
                <w:sz w:val="20"/>
              </w:rPr>
              <w:t xml:space="preserve">
рін реконструкция- </w:t>
            </w:r>
            <w:r>
              <w:br/>
            </w:r>
            <w:r>
              <w:rPr>
                <w:rFonts w:ascii="Times New Roman"/>
                <w:b w:val="false"/>
                <w:i w:val="false"/>
                <w:color w:val="000000"/>
                <w:sz w:val="20"/>
              </w:rPr>
              <w:t xml:space="preserve">
лау бойынша ЖСҚ өзірлеу және оның экспер- </w:t>
            </w:r>
            <w:r>
              <w:br/>
            </w:r>
            <w:r>
              <w:rPr>
                <w:rFonts w:ascii="Times New Roman"/>
                <w:b w:val="false"/>
                <w:i w:val="false"/>
                <w:color w:val="000000"/>
                <w:sz w:val="20"/>
              </w:rPr>
              <w:t xml:space="preserve">
тизасын жүргізу үшін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 </w:t>
            </w:r>
            <w:r>
              <w:br/>
            </w:r>
            <w:r>
              <w:rPr>
                <w:rFonts w:ascii="Times New Roman"/>
                <w:b w:val="false"/>
                <w:i w:val="false"/>
                <w:color w:val="000000"/>
                <w:sz w:val="20"/>
              </w:rPr>
              <w:t xml:space="preserve">
ша қала- </w:t>
            </w:r>
            <w:r>
              <w:br/>
            </w:r>
            <w:r>
              <w:rPr>
                <w:rFonts w:ascii="Times New Roman"/>
                <w:b w:val="false"/>
                <w:i w:val="false"/>
                <w:color w:val="000000"/>
                <w:sz w:val="20"/>
              </w:rPr>
              <w:t xml:space="preserve">
сында жылыту трассасын төсей отырып орта- </w:t>
            </w:r>
            <w:r>
              <w:br/>
            </w:r>
            <w:r>
              <w:rPr>
                <w:rFonts w:ascii="Times New Roman"/>
                <w:b w:val="false"/>
                <w:i w:val="false"/>
                <w:color w:val="000000"/>
                <w:sz w:val="20"/>
              </w:rPr>
              <w:t xml:space="preserve">
лық бу қазан </w:t>
            </w:r>
            <w:r>
              <w:br/>
            </w:r>
            <w:r>
              <w:rPr>
                <w:rFonts w:ascii="Times New Roman"/>
                <w:b w:val="false"/>
                <w:i w:val="false"/>
                <w:color w:val="000000"/>
                <w:sz w:val="20"/>
              </w:rPr>
              <w:t xml:space="preserve">
дығын салу үшін ЖСҚ өзір </w:t>
            </w:r>
            <w:r>
              <w:br/>
            </w:r>
            <w:r>
              <w:rPr>
                <w:rFonts w:ascii="Times New Roman"/>
                <w:b w:val="false"/>
                <w:i w:val="false"/>
                <w:color w:val="000000"/>
                <w:sz w:val="20"/>
              </w:rPr>
              <w:t xml:space="preserve">
леу үшін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Ясная Поляна селосында жергі </w:t>
            </w:r>
            <w:r>
              <w:br/>
            </w:r>
            <w:r>
              <w:rPr>
                <w:rFonts w:ascii="Times New Roman"/>
                <w:b w:val="false"/>
                <w:i w:val="false"/>
                <w:color w:val="000000"/>
                <w:sz w:val="20"/>
              </w:rPr>
              <w:t xml:space="preserve">
лікті сумен жабдық </w:t>
            </w:r>
            <w:r>
              <w:br/>
            </w:r>
            <w:r>
              <w:rPr>
                <w:rFonts w:ascii="Times New Roman"/>
                <w:b w:val="false"/>
                <w:i w:val="false"/>
                <w:color w:val="000000"/>
                <w:sz w:val="20"/>
              </w:rPr>
              <w:t xml:space="preserve">
тау құрылы </w:t>
            </w:r>
            <w:r>
              <w:br/>
            </w:r>
            <w:r>
              <w:rPr>
                <w:rFonts w:ascii="Times New Roman"/>
                <w:b w:val="false"/>
                <w:i w:val="false"/>
                <w:color w:val="000000"/>
                <w:sz w:val="20"/>
              </w:rPr>
              <w:t xml:space="preserve">
сын аяқтау үшін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 </w:t>
            </w:r>
            <w:r>
              <w:br/>
            </w:r>
            <w:r>
              <w:rPr>
                <w:rFonts w:ascii="Times New Roman"/>
                <w:b w:val="false"/>
                <w:i w:val="false"/>
                <w:color w:val="000000"/>
                <w:sz w:val="20"/>
              </w:rPr>
              <w:t xml:space="preserve">
ша қала </w:t>
            </w:r>
            <w:r>
              <w:br/>
            </w:r>
            <w:r>
              <w:rPr>
                <w:rFonts w:ascii="Times New Roman"/>
                <w:b w:val="false"/>
                <w:i w:val="false"/>
                <w:color w:val="000000"/>
                <w:sz w:val="20"/>
              </w:rPr>
              <w:t xml:space="preserve">
сында 5 қабат </w:t>
            </w:r>
            <w:r>
              <w:br/>
            </w:r>
            <w:r>
              <w:rPr>
                <w:rFonts w:ascii="Times New Roman"/>
                <w:b w:val="false"/>
                <w:i w:val="false"/>
                <w:color w:val="000000"/>
                <w:sz w:val="20"/>
              </w:rPr>
              <w:t xml:space="preserve">
ты тұрғын үйде 14 пәтер </w:t>
            </w:r>
            <w:r>
              <w:br/>
            </w:r>
            <w:r>
              <w:rPr>
                <w:rFonts w:ascii="Times New Roman"/>
                <w:b w:val="false"/>
                <w:i w:val="false"/>
                <w:color w:val="000000"/>
                <w:sz w:val="20"/>
              </w:rPr>
              <w:t xml:space="preserve">
дің құрылысын аяқтау үшін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Кривощеково селосы </w:t>
            </w:r>
            <w:r>
              <w:br/>
            </w:r>
            <w:r>
              <w:rPr>
                <w:rFonts w:ascii="Times New Roman"/>
                <w:b w:val="false"/>
                <w:i w:val="false"/>
                <w:color w:val="000000"/>
                <w:sz w:val="20"/>
              </w:rPr>
              <w:t xml:space="preserve">
на жергі </w:t>
            </w:r>
            <w:r>
              <w:br/>
            </w:r>
            <w:r>
              <w:rPr>
                <w:rFonts w:ascii="Times New Roman"/>
                <w:b w:val="false"/>
                <w:i w:val="false"/>
                <w:color w:val="000000"/>
                <w:sz w:val="20"/>
              </w:rPr>
              <w:t xml:space="preserve">
лікті сумен жабдық </w:t>
            </w:r>
            <w:r>
              <w:br/>
            </w:r>
            <w:r>
              <w:rPr>
                <w:rFonts w:ascii="Times New Roman"/>
                <w:b w:val="false"/>
                <w:i w:val="false"/>
                <w:color w:val="000000"/>
                <w:sz w:val="20"/>
              </w:rPr>
              <w:t xml:space="preserve">
тау құрылы </w:t>
            </w:r>
            <w:r>
              <w:br/>
            </w:r>
            <w:r>
              <w:rPr>
                <w:rFonts w:ascii="Times New Roman"/>
                <w:b w:val="false"/>
                <w:i w:val="false"/>
                <w:color w:val="000000"/>
                <w:sz w:val="20"/>
              </w:rPr>
              <w:t xml:space="preserve">
сына ЖСҚ экспер </w:t>
            </w:r>
            <w:r>
              <w:br/>
            </w:r>
            <w:r>
              <w:rPr>
                <w:rFonts w:ascii="Times New Roman"/>
                <w:b w:val="false"/>
                <w:i w:val="false"/>
                <w:color w:val="000000"/>
                <w:sz w:val="20"/>
              </w:rPr>
              <w:t xml:space="preserve">
тизасын жүргізуге төлеу үшін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 </w:t>
            </w:r>
            <w:r>
              <w:br/>
            </w:r>
            <w:r>
              <w:rPr>
                <w:rFonts w:ascii="Times New Roman"/>
                <w:b w:val="false"/>
                <w:i w:val="false"/>
                <w:color w:val="000000"/>
                <w:sz w:val="20"/>
              </w:rPr>
              <w:t xml:space="preserve">
ғын үйді реконструкция </w:t>
            </w:r>
            <w:r>
              <w:br/>
            </w:r>
            <w:r>
              <w:rPr>
                <w:rFonts w:ascii="Times New Roman"/>
                <w:b w:val="false"/>
                <w:i w:val="false"/>
                <w:color w:val="000000"/>
                <w:sz w:val="20"/>
              </w:rPr>
              <w:t xml:space="preserve">
лау ЖСҚ экс </w:t>
            </w:r>
            <w:r>
              <w:br/>
            </w:r>
            <w:r>
              <w:rPr>
                <w:rFonts w:ascii="Times New Roman"/>
                <w:b w:val="false"/>
                <w:i w:val="false"/>
                <w:color w:val="000000"/>
                <w:sz w:val="20"/>
              </w:rPr>
              <w:t xml:space="preserve">
пертиза жүргізуге төлеу үшн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 </w:t>
            </w:r>
            <w:r>
              <w:br/>
            </w:r>
            <w:r>
              <w:rPr>
                <w:rFonts w:ascii="Times New Roman"/>
                <w:b w:val="false"/>
                <w:i w:val="false"/>
                <w:color w:val="000000"/>
                <w:sz w:val="20"/>
              </w:rPr>
              <w:t xml:space="preserve">
сының инже </w:t>
            </w:r>
            <w:r>
              <w:br/>
            </w:r>
            <w:r>
              <w:rPr>
                <w:rFonts w:ascii="Times New Roman"/>
                <w:b w:val="false"/>
                <w:i w:val="false"/>
                <w:color w:val="000000"/>
                <w:sz w:val="20"/>
              </w:rPr>
              <w:t xml:space="preserve">
нер </w:t>
            </w:r>
            <w:r>
              <w:br/>
            </w:r>
            <w:r>
              <w:rPr>
                <w:rFonts w:ascii="Times New Roman"/>
                <w:b w:val="false"/>
                <w:i w:val="false"/>
                <w:color w:val="000000"/>
                <w:sz w:val="20"/>
              </w:rPr>
              <w:t xml:space="preserve">
лік инфраструктура </w:t>
            </w:r>
            <w:r>
              <w:br/>
            </w:r>
            <w:r>
              <w:rPr>
                <w:rFonts w:ascii="Times New Roman"/>
                <w:b w:val="false"/>
                <w:i w:val="false"/>
                <w:color w:val="000000"/>
                <w:sz w:val="20"/>
              </w:rPr>
              <w:t xml:space="preserve">
сын жай </w:t>
            </w:r>
            <w:r>
              <w:br/>
            </w:r>
            <w:r>
              <w:rPr>
                <w:rFonts w:ascii="Times New Roman"/>
                <w:b w:val="false"/>
                <w:i w:val="false"/>
                <w:color w:val="000000"/>
                <w:sz w:val="20"/>
              </w:rPr>
              <w:t xml:space="preserve">
ластыруды дамы </w:t>
            </w:r>
            <w:r>
              <w:br/>
            </w:r>
            <w:r>
              <w:rPr>
                <w:rFonts w:ascii="Times New Roman"/>
                <w:b w:val="false"/>
                <w:i w:val="false"/>
                <w:color w:val="000000"/>
                <w:sz w:val="20"/>
              </w:rPr>
              <w:t xml:space="preserve">
туға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1914"/>
        <w:gridCol w:w="2876"/>
        <w:gridCol w:w="2011"/>
        <w:gridCol w:w="4172"/>
      </w:tblGrid>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271.005.015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261.009.015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271.113.000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261.008.015 </w:t>
            </w:r>
          </w:p>
        </w:tc>
      </w:tr>
      <w:tr>
        <w:trPr>
          <w:trHeight w:val="24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 </w:t>
            </w:r>
            <w:r>
              <w:br/>
            </w:r>
            <w:r>
              <w:rPr>
                <w:rFonts w:ascii="Times New Roman"/>
                <w:b w:val="false"/>
                <w:i w:val="false"/>
                <w:color w:val="000000"/>
                <w:sz w:val="20"/>
              </w:rPr>
              <w:t xml:space="preserve">
зев ауданы Мичурин селосында 180 орындық орта мектебі құрылы </w:t>
            </w:r>
            <w:r>
              <w:br/>
            </w:r>
            <w:r>
              <w:rPr>
                <w:rFonts w:ascii="Times New Roman"/>
                <w:b w:val="false"/>
                <w:i w:val="false"/>
                <w:color w:val="000000"/>
                <w:sz w:val="20"/>
              </w:rPr>
              <w:t xml:space="preserve">
сын аяқтау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қарасай батыр ауылын </w:t>
            </w:r>
            <w:r>
              <w:br/>
            </w:r>
            <w:r>
              <w:rPr>
                <w:rFonts w:ascii="Times New Roman"/>
                <w:b w:val="false"/>
                <w:i w:val="false"/>
                <w:color w:val="000000"/>
                <w:sz w:val="20"/>
              </w:rPr>
              <w:t xml:space="preserve">
да 132 окушыға арнал </w:t>
            </w:r>
            <w:r>
              <w:br/>
            </w:r>
            <w:r>
              <w:rPr>
                <w:rFonts w:ascii="Times New Roman"/>
                <w:b w:val="false"/>
                <w:i w:val="false"/>
                <w:color w:val="000000"/>
                <w:sz w:val="20"/>
              </w:rPr>
              <w:t xml:space="preserve">
ған орта мектеп салу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w:t>
            </w:r>
            <w:r>
              <w:br/>
            </w:r>
            <w:r>
              <w:rPr>
                <w:rFonts w:ascii="Times New Roman"/>
                <w:b w:val="false"/>
                <w:i w:val="false"/>
                <w:color w:val="000000"/>
                <w:sz w:val="20"/>
              </w:rPr>
              <w:t xml:space="preserve">
эстетикалық бейінді, дарынды балаларға арналған өнер колледжі-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интернаты Кешенін құруына орай Петропавл қаласының № 21 орта мектебінің үй-жайына күрделі жөндеу жүргізуге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 </w:t>
            </w:r>
            <w:r>
              <w:br/>
            </w:r>
            <w:r>
              <w:rPr>
                <w:rFonts w:ascii="Times New Roman"/>
                <w:b w:val="false"/>
                <w:i w:val="false"/>
                <w:color w:val="000000"/>
                <w:sz w:val="20"/>
              </w:rPr>
              <w:t xml:space="preserve">
павл қаласы </w:t>
            </w:r>
            <w:r>
              <w:br/>
            </w:r>
            <w:r>
              <w:rPr>
                <w:rFonts w:ascii="Times New Roman"/>
                <w:b w:val="false"/>
                <w:i w:val="false"/>
                <w:color w:val="000000"/>
                <w:sz w:val="20"/>
              </w:rPr>
              <w:t xml:space="preserve">
ның инженер </w:t>
            </w:r>
            <w:r>
              <w:br/>
            </w:r>
            <w:r>
              <w:rPr>
                <w:rFonts w:ascii="Times New Roman"/>
                <w:b w:val="false"/>
                <w:i w:val="false"/>
                <w:color w:val="000000"/>
                <w:sz w:val="20"/>
              </w:rPr>
              <w:t xml:space="preserve">
лік инфраст </w:t>
            </w:r>
            <w:r>
              <w:br/>
            </w:r>
            <w:r>
              <w:rPr>
                <w:rFonts w:ascii="Times New Roman"/>
                <w:b w:val="false"/>
                <w:i w:val="false"/>
                <w:color w:val="000000"/>
                <w:sz w:val="20"/>
              </w:rPr>
              <w:t xml:space="preserve">
руктура </w:t>
            </w:r>
            <w:r>
              <w:br/>
            </w:r>
            <w:r>
              <w:rPr>
                <w:rFonts w:ascii="Times New Roman"/>
                <w:b w:val="false"/>
                <w:i w:val="false"/>
                <w:color w:val="000000"/>
                <w:sz w:val="20"/>
              </w:rPr>
              <w:t xml:space="preserve">
сын жайластыруды дамытуға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ауданындағы жетім балаларға арналған № 8 КМ 5000 мың теңге (оқу корпусының шатыры), Айыртау ауданы-4000 мың теңге № 11 КМ (жылыту жүйесін жөндеу), Қызылжар ауданының № 13 КМ -7000 мың теңге (қазандық пен шатырын жөндеу).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7 742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7 742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-44 000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15"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-44 000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7 742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793"/>
        <w:gridCol w:w="1633"/>
        <w:gridCol w:w="1633"/>
        <w:gridCol w:w="1833"/>
        <w:gridCol w:w="1193"/>
      </w:tblGrid>
      <w:tr>
        <w:trPr>
          <w:trHeight w:val="4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271.001.003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257.013.000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262.003.000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262.113.000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262.005.000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24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департаментіне жергі </w:t>
            </w:r>
            <w:r>
              <w:br/>
            </w:r>
            <w:r>
              <w:rPr>
                <w:rFonts w:ascii="Times New Roman"/>
                <w:b w:val="false"/>
                <w:i w:val="false"/>
                <w:color w:val="000000"/>
                <w:sz w:val="20"/>
              </w:rPr>
              <w:t xml:space="preserve">
лікті желі құру және 9 компью </w:t>
            </w:r>
            <w:r>
              <w:br/>
            </w:r>
            <w:r>
              <w:rPr>
                <w:rFonts w:ascii="Times New Roman"/>
                <w:b w:val="false"/>
                <w:i w:val="false"/>
                <w:color w:val="000000"/>
                <w:sz w:val="20"/>
              </w:rPr>
              <w:t xml:space="preserve">
тер жиынты </w:t>
            </w:r>
            <w:r>
              <w:br/>
            </w:r>
            <w:r>
              <w:rPr>
                <w:rFonts w:ascii="Times New Roman"/>
                <w:b w:val="false"/>
                <w:i w:val="false"/>
                <w:color w:val="000000"/>
                <w:sz w:val="20"/>
              </w:rPr>
              <w:t xml:space="preserve">
ғын сатып алу үшін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қорын ұлғайту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департаментіне жергі </w:t>
            </w:r>
            <w:r>
              <w:br/>
            </w:r>
            <w:r>
              <w:rPr>
                <w:rFonts w:ascii="Times New Roman"/>
                <w:b w:val="false"/>
                <w:i w:val="false"/>
                <w:color w:val="000000"/>
                <w:sz w:val="20"/>
              </w:rPr>
              <w:t xml:space="preserve">
лікті желі құру және 9 компью </w:t>
            </w:r>
            <w:r>
              <w:br/>
            </w:r>
            <w:r>
              <w:rPr>
                <w:rFonts w:ascii="Times New Roman"/>
                <w:b w:val="false"/>
                <w:i w:val="false"/>
                <w:color w:val="000000"/>
                <w:sz w:val="20"/>
              </w:rPr>
              <w:t xml:space="preserve">
тер жиынты </w:t>
            </w:r>
            <w:r>
              <w:br/>
            </w:r>
            <w:r>
              <w:rPr>
                <w:rFonts w:ascii="Times New Roman"/>
                <w:b w:val="false"/>
                <w:i w:val="false"/>
                <w:color w:val="000000"/>
                <w:sz w:val="20"/>
              </w:rPr>
              <w:t xml:space="preserve">
ғын сатып алу үшін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Рузаев </w:t>
            </w:r>
            <w:r>
              <w:br/>
            </w:r>
            <w:r>
              <w:rPr>
                <w:rFonts w:ascii="Times New Roman"/>
                <w:b w:val="false"/>
                <w:i w:val="false"/>
                <w:color w:val="000000"/>
                <w:sz w:val="20"/>
              </w:rPr>
              <w:t xml:space="preserve">
ка селосында Мәде </w:t>
            </w:r>
            <w:r>
              <w:br/>
            </w:r>
            <w:r>
              <w:rPr>
                <w:rFonts w:ascii="Times New Roman"/>
                <w:b w:val="false"/>
                <w:i w:val="false"/>
                <w:color w:val="000000"/>
                <w:sz w:val="20"/>
              </w:rPr>
              <w:t xml:space="preserve">
ниет үйін күрделі жөндеу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И.Шухов </w:t>
            </w:r>
            <w:r>
              <w:br/>
            </w:r>
            <w:r>
              <w:rPr>
                <w:rFonts w:ascii="Times New Roman"/>
                <w:b w:val="false"/>
                <w:i w:val="false"/>
                <w:color w:val="000000"/>
                <w:sz w:val="20"/>
              </w:rPr>
              <w:t xml:space="preserve">
тың 3 мұража </w:t>
            </w:r>
            <w:r>
              <w:br/>
            </w:r>
            <w:r>
              <w:rPr>
                <w:rFonts w:ascii="Times New Roman"/>
                <w:b w:val="false"/>
                <w:i w:val="false"/>
                <w:color w:val="000000"/>
                <w:sz w:val="20"/>
              </w:rPr>
              <w:t xml:space="preserve">
йын күрделі жөндеуге ЖСҚ төлеу </w:t>
            </w:r>
          </w:p>
        </w:tc>
        <w:tc>
          <w:tcPr>
            <w:tcW w:w="0" w:type="auto"/>
            <w:vMerge/>
            <w:tcBorders>
              <w:top w:val="nil"/>
              <w:left w:val="single" w:color="cfcfcf" w:sz="5"/>
              <w:bottom w:val="single" w:color="cfcfcf" w:sz="5"/>
              <w:right w:val="single" w:color="cfcfcf" w:sz="5"/>
            </w:tcBorders>
          </w:tcP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8 760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r>
      <w:tr>
        <w:trPr>
          <w:trHeight w:val="36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32 087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4 690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-32 087 </w:t>
            </w:r>
          </w:p>
        </w:tc>
      </w:tr>
      <w:tr>
        <w:trPr>
          <w:trHeight w:val="31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4 690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32" w:id="16"/>
    <w:p>
      <w:pPr>
        <w:spacing w:after="0"/>
        <w:ind w:left="0"/>
        <w:jc w:val="both"/>
      </w:pPr>
      <w:r>
        <w:rPr>
          <w:rFonts w:ascii="Times New Roman"/>
          <w:b w:val="false"/>
          <w:i w:val="false"/>
          <w:color w:val="000000"/>
          <w:sz w:val="28"/>
        </w:rPr>
        <w:t xml:space="preserve">
Облыс мәслихатының       </w:t>
      </w:r>
      <w:r>
        <w:br/>
      </w:r>
      <w:r>
        <w:rPr>
          <w:rFonts w:ascii="Times New Roman"/>
          <w:b w:val="false"/>
          <w:i w:val="false"/>
          <w:color w:val="000000"/>
          <w:sz w:val="28"/>
        </w:rPr>
        <w:t xml:space="preserve">
2006 жылғы 3 шілдедегі    </w:t>
      </w:r>
      <w:r>
        <w:br/>
      </w:r>
      <w:r>
        <w:rPr>
          <w:rFonts w:ascii="Times New Roman"/>
          <w:b w:val="false"/>
          <w:i w:val="false"/>
          <w:color w:val="000000"/>
          <w:sz w:val="28"/>
        </w:rPr>
        <w:t xml:space="preserve">
N 24/3 шешіміне 8-қосымша   </w:t>
      </w:r>
    </w:p>
    <w:bookmarkEnd w:id="16"/>
    <w:p>
      <w:pPr>
        <w:spacing w:after="0"/>
        <w:ind w:left="0"/>
        <w:jc w:val="left"/>
      </w:pPr>
      <w:r>
        <w:rPr>
          <w:rFonts w:ascii="Times New Roman"/>
          <w:b/>
          <w:i w:val="false"/>
          <w:color w:val="000000"/>
        </w:rPr>
        <w:t xml:space="preserve"> 2006 жылға арналған аудандар,Петропавл қаласы және </w:t>
      </w:r>
      <w:r>
        <w:br/>
      </w:r>
      <w:r>
        <w:rPr>
          <w:rFonts w:ascii="Times New Roman"/>
          <w:b/>
          <w:i w:val="false"/>
          <w:color w:val="000000"/>
        </w:rPr>
        <w:t xml:space="preserve">
облыстық бюджеттер бойынша республикалық бюджеттің </w:t>
      </w:r>
      <w:r>
        <w:br/>
      </w:r>
      <w:r>
        <w:rPr>
          <w:rFonts w:ascii="Times New Roman"/>
          <w:b/>
          <w:i w:val="false"/>
          <w:color w:val="000000"/>
        </w:rPr>
        <w:t xml:space="preserve">
нысаналы трансферттерінің сомаларын нақтылау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3227"/>
        <w:gridCol w:w="2401"/>
        <w:gridCol w:w="1919"/>
        <w:gridCol w:w="2993"/>
      </w:tblGrid>
      <w:tr>
        <w:trPr>
          <w:trHeight w:val="915" w:hRule="atLeast"/>
        </w:trPr>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Бюджеттердің аталуы </w:t>
            </w:r>
          </w:p>
        </w:tc>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бойынша барлығы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іске қосылған білім беру объектіле </w:t>
            </w:r>
            <w:r>
              <w:br/>
            </w:r>
            <w:r>
              <w:rPr>
                <w:rFonts w:ascii="Times New Roman"/>
                <w:b w:val="false"/>
                <w:i w:val="false"/>
                <w:color w:val="000000"/>
                <w:sz w:val="20"/>
              </w:rPr>
              <w:t xml:space="preserve">
рін ұстауға (ҚРҚЖ № 300 2000ж. 25.02)  Петропавл қаласы - ОМ № 26 +2000 м.т. </w:t>
            </w:r>
          </w:p>
        </w:tc>
      </w:tr>
      <w:tr>
        <w:trPr>
          <w:trHeight w:val="31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1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ЕБК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261.018.000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11 135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-5 598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1 670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-5 320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-13 000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34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143"/>
        <w:gridCol w:w="1863"/>
        <w:gridCol w:w="1428"/>
        <w:gridCol w:w="1764"/>
        <w:gridCol w:w="1311"/>
        <w:gridCol w:w="895"/>
        <w:gridCol w:w="1133"/>
        <w:gridCol w:w="1130"/>
        <w:gridCol w:w="1033"/>
      </w:tblGrid>
      <w:tr>
        <w:trPr>
          <w:trHeight w:val="915"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Бюджеттердің аталуы </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 </w:t>
            </w:r>
            <w:r>
              <w:br/>
            </w:r>
            <w:r>
              <w:rPr>
                <w:rFonts w:ascii="Times New Roman"/>
                <w:b w:val="false"/>
                <w:i w:val="false"/>
                <w:color w:val="000000"/>
                <w:sz w:val="20"/>
              </w:rPr>
              <w:t xml:space="preserve">
тік қорғау бойынша барлығы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қорғау </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құрылысы бойынша барлығы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 </w:t>
            </w:r>
            <w:r>
              <w:br/>
            </w:r>
            <w:r>
              <w:rPr>
                <w:rFonts w:ascii="Times New Roman"/>
                <w:b w:val="false"/>
                <w:i w:val="false"/>
                <w:color w:val="000000"/>
                <w:sz w:val="20"/>
              </w:rPr>
              <w:t xml:space="preserve">
лар төлеуге </w:t>
            </w:r>
          </w:p>
        </w:tc>
        <w:tc>
          <w:tcPr>
            <w:tcW w:w="0" w:type="auto"/>
            <w:vMerge/>
            <w:tcBorders>
              <w:top w:val="nil"/>
              <w:left w:val="single" w:color="cfcfcf" w:sz="5"/>
              <w:bottom w:val="single" w:color="cfcfcf" w:sz="5"/>
              <w:right w:val="single" w:color="cfcfcf" w:sz="5"/>
            </w:tcBorders>
          </w:tcP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тұрғын үй қорының тұрғын үй құрылысы </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p>
        </w:tc>
      </w:tr>
      <w:tr>
        <w:trPr>
          <w:trHeight w:val="31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ЕБК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256.015.000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271.010.000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ақына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33" w:id="17"/>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2006 жылғы 31 тамыздағы   </w:t>
      </w:r>
      <w:r>
        <w:br/>
      </w:r>
      <w:r>
        <w:rPr>
          <w:rFonts w:ascii="Times New Roman"/>
          <w:b w:val="false"/>
          <w:i w:val="false"/>
          <w:color w:val="000000"/>
          <w:sz w:val="28"/>
        </w:rPr>
        <w:t xml:space="preserve">
N 25/2 шешіміне 9-қосымша  </w:t>
      </w:r>
    </w:p>
    <w:bookmarkEnd w:id="17"/>
    <w:p>
      <w:pPr>
        <w:spacing w:after="0"/>
        <w:ind w:left="0"/>
        <w:jc w:val="left"/>
      </w:pPr>
      <w:r>
        <w:rPr>
          <w:rFonts w:ascii="Times New Roman"/>
          <w:b/>
          <w:i w:val="false"/>
          <w:color w:val="000000"/>
        </w:rPr>
        <w:t xml:space="preserve"> 2006 жылға арналған аудандар, Петропавл қаласының </w:t>
      </w:r>
      <w:r>
        <w:br/>
      </w:r>
      <w:r>
        <w:rPr>
          <w:rFonts w:ascii="Times New Roman"/>
          <w:b/>
          <w:i w:val="false"/>
          <w:color w:val="000000"/>
        </w:rPr>
        <w:t xml:space="preserve">
және облыстық бюджеттерге республикалық бюджеттен </w:t>
      </w:r>
      <w:r>
        <w:br/>
      </w:r>
      <w:r>
        <w:rPr>
          <w:rFonts w:ascii="Times New Roman"/>
          <w:b/>
          <w:i w:val="false"/>
          <w:color w:val="000000"/>
        </w:rPr>
        <w:t xml:space="preserve">
берілетін нысаналы трансферттердің сомаларын бекіту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573"/>
        <w:gridCol w:w="1773"/>
        <w:gridCol w:w="1493"/>
        <w:gridCol w:w="2313"/>
      </w:tblGrid>
      <w:tr>
        <w:trPr>
          <w:trHeight w:val="55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Бюджеттердің аталуы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бойынша барлығы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30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беретін мемлекеттік мекемелерде лингафондық және мультимедиялық кабинеттер құруға </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трансферттердің түрлері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ЕБК коды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261.021.00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23 979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28 566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10 221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10 221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1 761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18 154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18 154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65 918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65 918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10 928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287 283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247 457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78 257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199 381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35 408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486 664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282 865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78 257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393"/>
        <w:gridCol w:w="2633"/>
        <w:gridCol w:w="2633"/>
        <w:gridCol w:w="2133"/>
      </w:tblGrid>
      <w:tr>
        <w:trPr>
          <w:trHeight w:val="55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9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 </w:t>
            </w:r>
            <w:r>
              <w:br/>
            </w:r>
            <w:r>
              <w:rPr>
                <w:rFonts w:ascii="Times New Roman"/>
                <w:b w:val="false"/>
                <w:i w:val="false"/>
                <w:color w:val="000000"/>
                <w:sz w:val="20"/>
              </w:rPr>
              <w:t xml:space="preserve">
рылған білім беру ұйымдарында дарынды балаларға жалпы білім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 </w:t>
            </w:r>
            <w:r>
              <w:br/>
            </w:r>
            <w:r>
              <w:rPr>
                <w:rFonts w:ascii="Times New Roman"/>
                <w:b w:val="false"/>
                <w:i w:val="false"/>
                <w:color w:val="000000"/>
                <w:sz w:val="20"/>
              </w:rPr>
              <w:t xml:space="preserve">
рылған білім беру ұйымдарында дарынды балаларға жалпы білім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 </w:t>
            </w:r>
            <w:r>
              <w:br/>
            </w:r>
            <w:r>
              <w:rPr>
                <w:rFonts w:ascii="Times New Roman"/>
                <w:b w:val="false"/>
                <w:i w:val="false"/>
                <w:color w:val="000000"/>
                <w:sz w:val="20"/>
              </w:rPr>
              <w:t xml:space="preserve">
сыз қалған балаларды әлеуметтік қамсызданды </w:t>
            </w:r>
            <w:r>
              <w:br/>
            </w:r>
            <w:r>
              <w:rPr>
                <w:rFonts w:ascii="Times New Roman"/>
                <w:b w:val="false"/>
                <w:i w:val="false"/>
                <w:color w:val="000000"/>
                <w:sz w:val="20"/>
              </w:rPr>
              <w:t xml:space="preserve">
ру. Балалар үйлері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 </w:t>
            </w:r>
            <w:r>
              <w:br/>
            </w:r>
            <w:r>
              <w:rPr>
                <w:rFonts w:ascii="Times New Roman"/>
                <w:b w:val="false"/>
                <w:i w:val="false"/>
                <w:color w:val="000000"/>
                <w:sz w:val="20"/>
              </w:rPr>
              <w:t xml:space="preserve">
дың мемлекет </w:t>
            </w:r>
            <w:r>
              <w:br/>
            </w:r>
            <w:r>
              <w:rPr>
                <w:rFonts w:ascii="Times New Roman"/>
                <w:b w:val="false"/>
                <w:i w:val="false"/>
                <w:color w:val="000000"/>
                <w:sz w:val="20"/>
              </w:rPr>
              <w:t xml:space="preserve">
тік тапсырысы негізінде кәсіптік орта оқу орындарын </w:t>
            </w:r>
            <w:r>
              <w:br/>
            </w:r>
            <w:r>
              <w:rPr>
                <w:rFonts w:ascii="Times New Roman"/>
                <w:b w:val="false"/>
                <w:i w:val="false"/>
                <w:color w:val="000000"/>
                <w:sz w:val="20"/>
              </w:rPr>
              <w:t xml:space="preserve">
да оқитын студенттердің стипендия </w:t>
            </w:r>
            <w:r>
              <w:br/>
            </w:r>
            <w:r>
              <w:rPr>
                <w:rFonts w:ascii="Times New Roman"/>
                <w:b w:val="false"/>
                <w:i w:val="false"/>
                <w:color w:val="000000"/>
                <w:sz w:val="20"/>
              </w:rPr>
              <w:t xml:space="preserve">
ларын төлеуге </w:t>
            </w:r>
          </w:p>
        </w:tc>
      </w:tr>
      <w:tr>
        <w:trPr>
          <w:trHeight w:val="309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беретін мемлекеттік мекемелерде физика кабинетте </w:t>
            </w:r>
            <w:r>
              <w:br/>
            </w:r>
            <w:r>
              <w:rPr>
                <w:rFonts w:ascii="Times New Roman"/>
                <w:b w:val="false"/>
                <w:i w:val="false"/>
                <w:color w:val="000000"/>
                <w:sz w:val="20"/>
              </w:rPr>
              <w:t xml:space="preserve">
рін жабдықтар </w:t>
            </w:r>
            <w:r>
              <w:br/>
            </w:r>
            <w:r>
              <w:rPr>
                <w:rFonts w:ascii="Times New Roman"/>
                <w:b w:val="false"/>
                <w:i w:val="false"/>
                <w:color w:val="000000"/>
                <w:sz w:val="20"/>
              </w:rPr>
              <w:t xml:space="preserve">
мен жарақтанды </w:t>
            </w:r>
            <w:r>
              <w:br/>
            </w:r>
            <w:r>
              <w:rPr>
                <w:rFonts w:ascii="Times New Roman"/>
                <w:b w:val="false"/>
                <w:i w:val="false"/>
                <w:color w:val="000000"/>
                <w:sz w:val="20"/>
              </w:rPr>
              <w:t xml:space="preserve">
руға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беретін мемлекеттік мекемелерде лингафондық және мультимедиялық кабинеттер құруға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беретін мемлекеттік мекемелерде физика кабинеттерін жабдықтармен жарақтандыруға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беретін мемлекеттік мекемелерде физика кабинеттерін жабдықтармен жарақтандыруға </w:t>
            </w:r>
          </w:p>
        </w:tc>
        <w:tc>
          <w:tcPr>
            <w:tcW w:w="0" w:type="auto"/>
            <w:vMerge/>
            <w:tcBorders>
              <w:top w:val="nil"/>
              <w:left w:val="single" w:color="cfcfcf" w:sz="5"/>
              <w:bottom w:val="single" w:color="cfcfcf" w:sz="5"/>
              <w:right w:val="single" w:color="cfcfcf" w:sz="5"/>
            </w:tcBorders>
          </w:tcPr>
          <w:p/>
        </w:tc>
      </w:tr>
      <w:tr>
        <w:trPr>
          <w:trHeight w:val="76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261.006.000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261.006.000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261.003.000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261.015.100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261.009.011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4 232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9 025 </w:t>
            </w:r>
          </w:p>
        </w:tc>
      </w:tr>
      <w:tr>
        <w:trPr>
          <w:trHeight w:val="31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4 232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273"/>
        <w:gridCol w:w="1973"/>
        <w:gridCol w:w="2693"/>
        <w:gridCol w:w="3133"/>
      </w:tblGrid>
      <w:tr>
        <w:trPr>
          <w:trHeight w:val="5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бойынша барлығы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9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 </w:t>
            </w:r>
            <w:r>
              <w:br/>
            </w:r>
            <w:r>
              <w:rPr>
                <w:rFonts w:ascii="Times New Roman"/>
                <w:b w:val="false"/>
                <w:i w:val="false"/>
                <w:color w:val="000000"/>
                <w:sz w:val="20"/>
              </w:rPr>
              <w:t xml:space="preserve">
дың мемлекет </w:t>
            </w:r>
            <w:r>
              <w:br/>
            </w:r>
            <w:r>
              <w:rPr>
                <w:rFonts w:ascii="Times New Roman"/>
                <w:b w:val="false"/>
                <w:i w:val="false"/>
                <w:color w:val="000000"/>
                <w:sz w:val="20"/>
              </w:rPr>
              <w:t xml:space="preserve">
тік тапсырысы негізінде кәсіптік орта оқу орындарын </w:t>
            </w:r>
            <w:r>
              <w:br/>
            </w:r>
            <w:r>
              <w:rPr>
                <w:rFonts w:ascii="Times New Roman"/>
                <w:b w:val="false"/>
                <w:i w:val="false"/>
                <w:color w:val="000000"/>
                <w:sz w:val="20"/>
              </w:rPr>
              <w:t xml:space="preserve">
да оқып жатқандар үшін жол жүруге әтемақы төлеуге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беретін мемлекеттік мекемелерде физика, химия, биология кабинетте </w:t>
            </w:r>
            <w:r>
              <w:br/>
            </w:r>
            <w:r>
              <w:rPr>
                <w:rFonts w:ascii="Times New Roman"/>
                <w:b w:val="false"/>
                <w:i w:val="false"/>
                <w:color w:val="000000"/>
                <w:sz w:val="20"/>
              </w:rPr>
              <w:t xml:space="preserve">
рін оқыту жабдықтары </w:t>
            </w:r>
            <w:r>
              <w:br/>
            </w:r>
            <w:r>
              <w:rPr>
                <w:rFonts w:ascii="Times New Roman"/>
                <w:b w:val="false"/>
                <w:i w:val="false"/>
                <w:color w:val="000000"/>
                <w:sz w:val="20"/>
              </w:rPr>
              <w:t xml:space="preserve">
мен жарақтанды </w:t>
            </w:r>
            <w:r>
              <w:br/>
            </w:r>
            <w:r>
              <w:rPr>
                <w:rFonts w:ascii="Times New Roman"/>
                <w:b w:val="false"/>
                <w:i w:val="false"/>
                <w:color w:val="000000"/>
                <w:sz w:val="20"/>
              </w:rPr>
              <w:t xml:space="preserve">
руға </w:t>
            </w:r>
          </w:p>
        </w:tc>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Бағдарламаны республикалық бюджеттен берілетін ресми трансферттер есебiнен іске асыру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және босануға жәрдемдесетін ұйымдарын медициналық жабдықтармен және медициналық мақсатта қолданылатын бұйымдармен жабдықтаудың ең төменгі нормативімен жабдықталуына жеткізуге </w:t>
            </w:r>
          </w:p>
        </w:tc>
      </w:tr>
      <w:tr>
        <w:trPr>
          <w:trHeight w:val="30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Ренгендік жабдықтар және сәуле терапиясының аппаратурасы және  маммографтар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ауруханасы. Босану үйлері. Перинаталдық орталықтар </w:t>
            </w:r>
          </w:p>
        </w:tc>
      </w:tr>
      <w:tr>
        <w:trPr>
          <w:trHeight w:val="7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261.009.011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261.013.000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253.009.011 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253.004.011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12 690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54 990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169 200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39 457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74 667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-17 025 </w:t>
            </w:r>
          </w:p>
        </w:tc>
      </w:tr>
      <w:tr>
        <w:trPr>
          <w:trHeight w:val="3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169 200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39 457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74 667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473"/>
        <w:gridCol w:w="2513"/>
        <w:gridCol w:w="2313"/>
        <w:gridCol w:w="2273"/>
      </w:tblGrid>
      <w:tr>
        <w:trPr>
          <w:trHeight w:val="55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 бойынша барлығы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 </w:t>
            </w:r>
            <w:r>
              <w:br/>
            </w:r>
            <w:r>
              <w:rPr>
                <w:rFonts w:ascii="Times New Roman"/>
                <w:b w:val="false"/>
                <w:i w:val="false"/>
                <w:color w:val="000000"/>
                <w:sz w:val="20"/>
              </w:rPr>
              <w:t xml:space="preserve">
ғын дамытуға бағытталған субсидиялар бойынша барлығы </w:t>
            </w:r>
          </w:p>
        </w:tc>
      </w:tr>
      <w:tr>
        <w:trPr>
          <w:trHeight w:val="30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 консультациясы(кабинеттері), жедел және шұғыл жәрдем станцияларды (бөлімшелер), селолық елді мекендерде селолық (отбасылық)  дәрігерлік амбулаториялар және поликлиникалар медициналық жабдықтар мен, медициналық құралдар мен жарақтандыру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Көші-қон полициясы </w:t>
            </w:r>
            <w:r>
              <w:br/>
            </w:r>
            <w:r>
              <w:rPr>
                <w:rFonts w:ascii="Times New Roman"/>
                <w:b w:val="false"/>
                <w:i w:val="false"/>
                <w:color w:val="000000"/>
                <w:sz w:val="20"/>
              </w:rPr>
              <w:t xml:space="preserve">
ның қосымша штаттық санын және басқа ақымдағы шығыстарды ұстауға             </w:t>
            </w:r>
          </w:p>
        </w:tc>
        <w:tc>
          <w:tcPr>
            <w:tcW w:w="0" w:type="auto"/>
            <w:vMerge/>
            <w:tcBorders>
              <w:top w:val="nil"/>
              <w:left w:val="single" w:color="cfcfcf" w:sz="5"/>
              <w:bottom w:val="single" w:color="cfcfcf" w:sz="5"/>
              <w:right w:val="single" w:color="cfcfcf" w:sz="5"/>
            </w:tcBorders>
          </w:tcPr>
          <w:p/>
        </w:tc>
      </w:tr>
      <w:tr>
        <w:trPr>
          <w:trHeight w:val="309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 консультация </w:t>
            </w:r>
            <w:r>
              <w:br/>
            </w:r>
            <w:r>
              <w:rPr>
                <w:rFonts w:ascii="Times New Roman"/>
                <w:b w:val="false"/>
                <w:i w:val="false"/>
                <w:color w:val="000000"/>
                <w:sz w:val="20"/>
              </w:rPr>
              <w:t xml:space="preserve">
сы (кабинеттер)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селолық елді мекендерде селолық (отбасылық)  дәрігерлік амбулатория </w:t>
            </w:r>
            <w:r>
              <w:br/>
            </w:r>
            <w:r>
              <w:rPr>
                <w:rFonts w:ascii="Times New Roman"/>
                <w:b w:val="false"/>
                <w:i w:val="false"/>
                <w:color w:val="000000"/>
                <w:sz w:val="20"/>
              </w:rPr>
              <w:t xml:space="preserve">
лар және поликлиника </w:t>
            </w:r>
            <w:r>
              <w:br/>
            </w:r>
            <w:r>
              <w:rPr>
                <w:rFonts w:ascii="Times New Roman"/>
                <w:b w:val="false"/>
                <w:i w:val="false"/>
                <w:color w:val="000000"/>
                <w:sz w:val="20"/>
              </w:rPr>
              <w:t xml:space="preserve">
лар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253.010.011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253.010.011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253.019.011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252.001.003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4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-7 358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-14 104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-5 446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-64 837 </w:t>
            </w:r>
          </w:p>
        </w:tc>
      </w:tr>
      <w:tr>
        <w:trPr>
          <w:trHeight w:val="31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-7 358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-14 104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-5 446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-64 837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1668"/>
        <w:gridCol w:w="1182"/>
        <w:gridCol w:w="1838"/>
        <w:gridCol w:w="1872"/>
        <w:gridCol w:w="876"/>
        <w:gridCol w:w="902"/>
        <w:gridCol w:w="922"/>
        <w:gridCol w:w="1072"/>
        <w:gridCol w:w="1106"/>
      </w:tblGrid>
      <w:tr>
        <w:trPr>
          <w:trHeight w:val="555"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тұқым шаруашылығын дамытуды қолдау </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 </w:t>
            </w:r>
            <w:r>
              <w:br/>
            </w:r>
            <w:r>
              <w:rPr>
                <w:rFonts w:ascii="Times New Roman"/>
                <w:b w:val="false"/>
                <w:i w:val="false"/>
                <w:color w:val="000000"/>
                <w:sz w:val="20"/>
              </w:rPr>
              <w:t xml:space="preserve">
тін ауыл шарушылық мәдениетінің шығымдылығын және сапасын жоғарыла </w:t>
            </w:r>
            <w:r>
              <w:br/>
            </w:r>
            <w:r>
              <w:rPr>
                <w:rFonts w:ascii="Times New Roman"/>
                <w:b w:val="false"/>
                <w:i w:val="false"/>
                <w:color w:val="000000"/>
                <w:sz w:val="20"/>
              </w:rPr>
              <w:t xml:space="preserve">
туды қолдау </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мен жабдықтау бойынша барлығы </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көздері болып табылатын аса маңызды топтық сумен жабдықтау жүйелерінен ауыз су беру жөніндегі қызметтердің құнын субсидиялауға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мен жабдықтау жүйелерін дамытуға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ауданында бұталық скважиналық су тоғандарын салу (2 кезекте). Жамбыл ауданы жер асты суларының  Макарьевка участогы Западное, Песчанка, Пресноредут селолары, Макарьевка селосы </w:t>
            </w:r>
          </w:p>
        </w:tc>
      </w:tr>
      <w:tr>
        <w:trPr>
          <w:trHeight w:val="30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дамыту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255.002.011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255.011.011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255.009.011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271.029.000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10 055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-9 945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14 642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15 129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39 826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-9 945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4 364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-69 201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194 799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194 799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4 364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-69 201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234 625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194 799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-9 945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1983"/>
        <w:gridCol w:w="1612"/>
        <w:gridCol w:w="1612"/>
        <w:gridCol w:w="1486"/>
        <w:gridCol w:w="1831"/>
        <w:gridCol w:w="1459"/>
        <w:gridCol w:w="1459"/>
      </w:tblGrid>
      <w:tr>
        <w:trPr>
          <w:trHeight w:val="55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және Ақжар аудандары </w:t>
            </w:r>
            <w:r>
              <w:br/>
            </w:r>
            <w:r>
              <w:rPr>
                <w:rFonts w:ascii="Times New Roman"/>
                <w:b w:val="false"/>
                <w:i w:val="false"/>
                <w:color w:val="000000"/>
                <w:sz w:val="20"/>
              </w:rPr>
              <w:t xml:space="preserve">
ның селолық елді мекендерін сумен жабдықтау (2 кезекте). Уәлиханов ауданы Бидайық ауылы "Ақтүйесай-бидайық" су мен жабдықтау </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ауданында бұталы скважиналық бас тоған салу (2 кезекте). Жер асты суларының Екатериновка телімі Светлое, Матросово, Екатериновка, Чапаево, Сәбит, Святохуховка, Зеленая роща селолары </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қаласындағы су құбырларының су тарату желілерін реконструкциялау </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және Ақжар аудандарының селолық елді мекендерін сумен жабдықтау (2 кезекте). Уәлиханов ауданы Чехов с. "Чехов селосында 2 көтерілімдегі су жинақтаушы- сорғыш станциясы" </w:t>
            </w:r>
          </w:p>
        </w:tc>
      </w:tr>
      <w:tr>
        <w:trPr>
          <w:trHeight w:val="30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14 642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-4 871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-4 871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14 642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-4 871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14 642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bl>
    <w:bookmarkStart w:name="z34" w:id="18"/>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2006 жылғы 31 тамыздағы    </w:t>
      </w:r>
      <w:r>
        <w:br/>
      </w:r>
      <w:r>
        <w:rPr>
          <w:rFonts w:ascii="Times New Roman"/>
          <w:b w:val="false"/>
          <w:i w:val="false"/>
          <w:color w:val="000000"/>
          <w:sz w:val="28"/>
        </w:rPr>
        <w:t xml:space="preserve">
N 25/2 шешіміне 10-қосымша  </w:t>
      </w:r>
    </w:p>
    <w:bookmarkEnd w:id="18"/>
    <w:p>
      <w:pPr>
        <w:spacing w:after="0"/>
        <w:ind w:left="0"/>
        <w:jc w:val="left"/>
      </w:pPr>
      <w:r>
        <w:rPr>
          <w:rFonts w:ascii="Times New Roman"/>
          <w:b/>
          <w:i w:val="false"/>
          <w:color w:val="000000"/>
        </w:rPr>
        <w:t xml:space="preserve"> 2006 жылға арналған облыстық бюджеттен </w:t>
      </w:r>
      <w:r>
        <w:br/>
      </w:r>
      <w:r>
        <w:rPr>
          <w:rFonts w:ascii="Times New Roman"/>
          <w:b/>
          <w:i w:val="false"/>
          <w:color w:val="000000"/>
        </w:rPr>
        <w:t xml:space="preserve">
бөлінетін нысаналы трансферттерді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2438"/>
        <w:gridCol w:w="1556"/>
        <w:gridCol w:w="1556"/>
        <w:gridCol w:w="1717"/>
        <w:gridCol w:w="1297"/>
      </w:tblGrid>
      <w:tr>
        <w:trPr>
          <w:trHeight w:val="435" w:hRule="atLeast"/>
        </w:trPr>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аталуы </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бөлінген трансферт </w:t>
            </w:r>
            <w:r>
              <w:br/>
            </w:r>
            <w:r>
              <w:rPr>
                <w:rFonts w:ascii="Times New Roman"/>
                <w:b w:val="false"/>
                <w:i w:val="false"/>
                <w:color w:val="000000"/>
                <w:sz w:val="20"/>
              </w:rPr>
              <w:t xml:space="preserve">
тердің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257.113.000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261.113.000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"Саумал-Сервис" МКК жарғылық капиталын толықтыруға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257.113.000 бойынша барлығы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Имантау селосын- </w:t>
            </w:r>
            <w:r>
              <w:br/>
            </w:r>
            <w:r>
              <w:rPr>
                <w:rFonts w:ascii="Times New Roman"/>
                <w:b w:val="false"/>
                <w:i w:val="false"/>
                <w:color w:val="000000"/>
                <w:sz w:val="20"/>
              </w:rPr>
              <w:t xml:space="preserve">
дағы дауылдан зардап шеккен мектепті жөндеу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 </w:t>
            </w:r>
            <w:r>
              <w:br/>
            </w:r>
            <w:r>
              <w:rPr>
                <w:rFonts w:ascii="Times New Roman"/>
                <w:b w:val="false"/>
                <w:i w:val="false"/>
                <w:color w:val="000000"/>
                <w:sz w:val="20"/>
              </w:rPr>
              <w:t xml:space="preserve">
тау ауданы Нижний Бұрлық село-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ғы табиғи апат- </w:t>
            </w:r>
            <w:r>
              <w:br/>
            </w:r>
            <w:r>
              <w:rPr>
                <w:rFonts w:ascii="Times New Roman"/>
                <w:b w:val="false"/>
                <w:i w:val="false"/>
                <w:color w:val="000000"/>
                <w:sz w:val="20"/>
              </w:rPr>
              <w:t xml:space="preserve">
тың салда- </w:t>
            </w:r>
            <w:r>
              <w:br/>
            </w:r>
            <w:r>
              <w:rPr>
                <w:rFonts w:ascii="Times New Roman"/>
                <w:b w:val="false"/>
                <w:i w:val="false"/>
                <w:color w:val="000000"/>
                <w:sz w:val="20"/>
              </w:rPr>
              <w:t xml:space="preserve">
рынан нұқсан  келгенмектепке жөндеу жұмыс- </w:t>
            </w:r>
            <w:r>
              <w:br/>
            </w:r>
            <w:r>
              <w:rPr>
                <w:rFonts w:ascii="Times New Roman"/>
                <w:b w:val="false"/>
                <w:i w:val="false"/>
                <w:color w:val="000000"/>
                <w:sz w:val="20"/>
              </w:rPr>
              <w:t xml:space="preserve">
тарын жүргі- </w:t>
            </w:r>
            <w:r>
              <w:br/>
            </w:r>
            <w:r>
              <w:rPr>
                <w:rFonts w:ascii="Times New Roman"/>
                <w:b w:val="false"/>
                <w:i w:val="false"/>
                <w:color w:val="000000"/>
                <w:sz w:val="20"/>
              </w:rPr>
              <w:t xml:space="preserve">
зуге </w:t>
            </w:r>
          </w:p>
        </w:tc>
      </w:tr>
      <w:tr>
        <w:trPr>
          <w:trHeight w:val="30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ЕБК коды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r>
      <w:tr>
        <w:trPr>
          <w:trHeight w:val="46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12 889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1 889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3 153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7 946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32 788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1 889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-32 788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-1 889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31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1610"/>
        <w:gridCol w:w="1458"/>
        <w:gridCol w:w="2297"/>
        <w:gridCol w:w="1933"/>
        <w:gridCol w:w="1489"/>
        <w:gridCol w:w="1531"/>
      </w:tblGrid>
      <w:tr>
        <w:trPr>
          <w:trHeight w:val="43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268.113.000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271.113.000 </w:t>
            </w:r>
          </w:p>
        </w:tc>
      </w:tr>
      <w:tr>
        <w:trPr>
          <w:trHeight w:val="24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енгізілген білім беру объекті </w:t>
            </w:r>
            <w:r>
              <w:br/>
            </w:r>
            <w:r>
              <w:rPr>
                <w:rFonts w:ascii="Times New Roman"/>
                <w:b w:val="false"/>
                <w:i w:val="false"/>
                <w:color w:val="000000"/>
                <w:sz w:val="20"/>
              </w:rPr>
              <w:t xml:space="preserve">
лерін ұстауға және қызметі </w:t>
            </w:r>
            <w:r>
              <w:br/>
            </w:r>
            <w:r>
              <w:rPr>
                <w:rFonts w:ascii="Times New Roman"/>
                <w:b w:val="false"/>
                <w:i w:val="false"/>
                <w:color w:val="000000"/>
                <w:sz w:val="20"/>
              </w:rPr>
              <w:t xml:space="preserve">
не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классикалық гимна- </w:t>
            </w:r>
            <w:r>
              <w:br/>
            </w:r>
            <w:r>
              <w:rPr>
                <w:rFonts w:ascii="Times New Roman"/>
                <w:b w:val="false"/>
                <w:i w:val="false"/>
                <w:color w:val="000000"/>
                <w:sz w:val="20"/>
              </w:rPr>
              <w:t xml:space="preserve">
зияға жасанды футбол алаңын төсеу үшін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261.113.000 бойын </w:t>
            </w:r>
            <w:r>
              <w:br/>
            </w:r>
            <w:r>
              <w:rPr>
                <w:rFonts w:ascii="Times New Roman"/>
                <w:b w:val="false"/>
                <w:i w:val="false"/>
                <w:color w:val="000000"/>
                <w:sz w:val="20"/>
              </w:rPr>
              <w:t xml:space="preserve">
ша барлы </w:t>
            </w:r>
            <w:r>
              <w:br/>
            </w:r>
            <w:r>
              <w:rPr>
                <w:rFonts w:ascii="Times New Roman"/>
                <w:b w:val="false"/>
                <w:i w:val="false"/>
                <w:color w:val="000000"/>
                <w:sz w:val="20"/>
              </w:rPr>
              <w:t xml:space="preserve">
ғы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"Өндіріс-Жұмысшы- </w:t>
            </w:r>
            <w:r>
              <w:br/>
            </w:r>
            <w:r>
              <w:rPr>
                <w:rFonts w:ascii="Times New Roman"/>
                <w:b w:val="false"/>
                <w:i w:val="false"/>
                <w:color w:val="000000"/>
                <w:sz w:val="20"/>
              </w:rPr>
              <w:t xml:space="preserve">
Мырғұл" КТUL-336 автожолы теліміндегі су өткізу имаратының жөндеу - қалпына келтіру жұмыстарын жүргізуге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268.113.000 бойынша барлығы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КТМ ғимара </w:t>
            </w:r>
            <w:r>
              <w:br/>
            </w:r>
            <w:r>
              <w:rPr>
                <w:rFonts w:ascii="Times New Roman"/>
                <w:b w:val="false"/>
                <w:i w:val="false"/>
                <w:color w:val="000000"/>
                <w:sz w:val="20"/>
              </w:rPr>
              <w:t xml:space="preserve">
тына қазан </w:t>
            </w:r>
            <w:r>
              <w:br/>
            </w:r>
            <w:r>
              <w:rPr>
                <w:rFonts w:ascii="Times New Roman"/>
                <w:b w:val="false"/>
                <w:i w:val="false"/>
                <w:color w:val="000000"/>
                <w:sz w:val="20"/>
              </w:rPr>
              <w:t xml:space="preserve">
дық және жылу жүйесін салуға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271.113.000 бойынша барлығы </w:t>
            </w:r>
          </w:p>
        </w:tc>
      </w:tr>
      <w:tr>
        <w:trPr>
          <w:trHeight w:val="30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4 889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3 153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3 153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7 946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7 946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7 946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3 153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9 842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7 946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7 946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7 946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7 946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-3 153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-9 842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-7 946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-7 946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-7 946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-7 946 </w:t>
            </w:r>
          </w:p>
        </w:tc>
      </w:tr>
      <w:tr>
        <w:trPr>
          <w:trHeight w:val="31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35" w:id="19"/>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2006 жылғы 31 тамыздағы  </w:t>
      </w:r>
      <w:r>
        <w:br/>
      </w:r>
      <w:r>
        <w:rPr>
          <w:rFonts w:ascii="Times New Roman"/>
          <w:b w:val="false"/>
          <w:i w:val="false"/>
          <w:color w:val="000000"/>
          <w:sz w:val="28"/>
        </w:rPr>
        <w:t xml:space="preserve">
N 25/2 шешіміне 11-қосымша </w:t>
      </w:r>
    </w:p>
    <w:bookmarkEnd w:id="19"/>
    <w:p>
      <w:pPr>
        <w:spacing w:after="0"/>
        <w:ind w:left="0"/>
        <w:jc w:val="left"/>
      </w:pPr>
      <w:r>
        <w:rPr>
          <w:rFonts w:ascii="Times New Roman"/>
          <w:b/>
          <w:i w:val="false"/>
          <w:color w:val="000000"/>
        </w:rPr>
        <w:t xml:space="preserve"> 2006 жылға арналған аудандар, Петропавл қаласы және облыс </w:t>
      </w:r>
      <w:r>
        <w:br/>
      </w:r>
      <w:r>
        <w:rPr>
          <w:rFonts w:ascii="Times New Roman"/>
          <w:b/>
          <w:i w:val="false"/>
          <w:color w:val="000000"/>
        </w:rPr>
        <w:t xml:space="preserve">
бюджеттеріне республикалық бюджеттен нысаналы трансферттердің </w:t>
      </w:r>
      <w:r>
        <w:br/>
      </w:r>
      <w:r>
        <w:rPr>
          <w:rFonts w:ascii="Times New Roman"/>
          <w:b/>
          <w:i w:val="false"/>
          <w:color w:val="000000"/>
        </w:rPr>
        <w:t xml:space="preserve">
сомаларын нақтылау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1733"/>
        <w:gridCol w:w="1484"/>
        <w:gridCol w:w="1122"/>
        <w:gridCol w:w="2175"/>
        <w:gridCol w:w="463"/>
        <w:gridCol w:w="1703"/>
        <w:gridCol w:w="1259"/>
        <w:gridCol w:w="897"/>
        <w:gridCol w:w="1621"/>
      </w:tblGrid>
      <w:tr>
        <w:trPr>
          <w:trHeight w:val="75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Бюджеттердің аталуы </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бойынша барлығы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(4.11.2002ж. 1168 ҚРҮҚ) </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трансферттердің түрі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ЕБК коды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261.017.000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-3 262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-1 762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-2 762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-4 156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-1 156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-2 618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-2 618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-2 762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2 618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2 618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2 762 </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444"/>
        <w:gridCol w:w="2381"/>
        <w:gridCol w:w="1177"/>
        <w:gridCol w:w="1886"/>
        <w:gridCol w:w="387"/>
        <w:gridCol w:w="1406"/>
        <w:gridCol w:w="1683"/>
        <w:gridCol w:w="940"/>
        <w:gridCol w:w="1187"/>
      </w:tblGrid>
      <w:tr>
        <w:trPr>
          <w:trHeight w:val="75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 </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Бюджеттердің аталуы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 </w:t>
            </w:r>
            <w:r>
              <w:br/>
            </w:r>
            <w:r>
              <w:rPr>
                <w:rFonts w:ascii="Times New Roman"/>
                <w:b w:val="false"/>
                <w:i w:val="false"/>
                <w:color w:val="000000"/>
                <w:sz w:val="20"/>
              </w:rPr>
              <w:t xml:space="preserve">
тік қорғау бойынша барлығы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қорғау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ақымдағы нысаналы трансферттер </w:t>
            </w:r>
          </w:p>
        </w:tc>
        <w:tc>
          <w:tcPr>
            <w:tcW w:w="0" w:type="auto"/>
            <w:vMerge/>
            <w:tcBorders>
              <w:top w:val="nil"/>
              <w:left w:val="single" w:color="cfcfcf" w:sz="5"/>
              <w:bottom w:val="single" w:color="cfcfcf" w:sz="5"/>
              <w:right w:val="single" w:color="cfcfcf" w:sz="5"/>
            </w:tcBorders>
          </w:tcP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қамтылған жанұялардан 18 жасқа дейінгі балаларға мемлекеттік жәрдемақы төлеуге </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 </w:t>
            </w:r>
            <w:r>
              <w:br/>
            </w:r>
            <w:r>
              <w:rPr>
                <w:rFonts w:ascii="Times New Roman"/>
                <w:b w:val="false"/>
                <w:i w:val="false"/>
                <w:color w:val="000000"/>
                <w:sz w:val="20"/>
              </w:rPr>
              <w:t xml:space="preserve">
дің түрі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ЕБК коды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261.019.000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256.015.000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4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-1 156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36" w:id="20"/>
    <w:p>
      <w:pPr>
        <w:spacing w:after="0"/>
        <w:ind w:left="0"/>
        <w:jc w:val="both"/>
      </w:pPr>
      <w:r>
        <w:rPr>
          <w:rFonts w:ascii="Times New Roman"/>
          <w:b w:val="false"/>
          <w:i w:val="false"/>
          <w:color w:val="000000"/>
          <w:sz w:val="28"/>
        </w:rPr>
        <w:t xml:space="preserve">
Облыс мәслихаты сессиясының   </w:t>
      </w:r>
      <w:r>
        <w:br/>
      </w:r>
      <w:r>
        <w:rPr>
          <w:rFonts w:ascii="Times New Roman"/>
          <w:b w:val="false"/>
          <w:i w:val="false"/>
          <w:color w:val="000000"/>
          <w:sz w:val="28"/>
        </w:rPr>
        <w:t xml:space="preserve">
2006 жылғы 20 қазандағы     </w:t>
      </w:r>
      <w:r>
        <w:br/>
      </w:r>
      <w:r>
        <w:rPr>
          <w:rFonts w:ascii="Times New Roman"/>
          <w:b w:val="false"/>
          <w:i w:val="false"/>
          <w:color w:val="000000"/>
          <w:sz w:val="28"/>
        </w:rPr>
        <w:t xml:space="preserve">
N 26/5 шешіміне 12-қосымша    </w:t>
      </w:r>
    </w:p>
    <w:bookmarkEnd w:id="20"/>
    <w:p>
      <w:pPr>
        <w:spacing w:after="0"/>
        <w:ind w:left="0"/>
        <w:jc w:val="left"/>
      </w:pPr>
      <w:r>
        <w:rPr>
          <w:rFonts w:ascii="Times New Roman"/>
          <w:b/>
          <w:i w:val="false"/>
          <w:color w:val="000000"/>
        </w:rPr>
        <w:t xml:space="preserve"> 2006 жылға арналған облыстық бюджеттен </w:t>
      </w:r>
      <w:r>
        <w:br/>
      </w:r>
      <w:r>
        <w:rPr>
          <w:rFonts w:ascii="Times New Roman"/>
          <w:b/>
          <w:i w:val="false"/>
          <w:color w:val="000000"/>
        </w:rPr>
        <w:t xml:space="preserve">
бөлінген нысаналы трансферттерді бөлу </w:t>
      </w:r>
    </w:p>
    <w:p>
      <w:pPr>
        <w:spacing w:after="0"/>
        <w:ind w:left="0"/>
        <w:jc w:val="both"/>
      </w:pPr>
      <w:r>
        <w:rPr>
          <w:rFonts w:ascii="Times New Roman"/>
          <w:b w:val="false"/>
          <w:i w:val="false"/>
          <w:color w:val="ff0000"/>
          <w:sz w:val="28"/>
        </w:rPr>
        <w:t xml:space="preserve">      Ескерту. 12-қосымша жаңа редакцияда - СҚО мәслихатының 2006.10.20 </w:t>
      </w:r>
      <w:r>
        <w:rPr>
          <w:rFonts w:ascii="Times New Roman"/>
          <w:b w:val="false"/>
          <w:i w:val="false"/>
          <w:color w:val="ff0000"/>
          <w:sz w:val="28"/>
        </w:rPr>
        <w:t xml:space="preserve">N 26/5 </w:t>
      </w:r>
      <w:r>
        <w:rPr>
          <w:rFonts w:ascii="Times New Roman"/>
          <w:b w:val="false"/>
          <w:i w:val="false"/>
          <w:color w:val="ff0000"/>
          <w:sz w:val="28"/>
        </w:rPr>
        <w:t xml:space="preserve">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113"/>
        <w:gridCol w:w="1633"/>
        <w:gridCol w:w="1673"/>
        <w:gridCol w:w="2673"/>
        <w:gridCol w:w="1493"/>
        <w:gridCol w:w="2133"/>
      </w:tblGrid>
      <w:tr>
        <w:trPr>
          <w:trHeight w:val="435"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аталуы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бөлінген трансферттер барлығы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Казанка селосында жер асты сулары </w:t>
            </w:r>
            <w:r>
              <w:br/>
            </w:r>
            <w:r>
              <w:rPr>
                <w:rFonts w:ascii="Times New Roman"/>
                <w:b w:val="false"/>
                <w:i w:val="false"/>
                <w:color w:val="000000"/>
                <w:sz w:val="20"/>
              </w:rPr>
              <w:t xml:space="preserve">
нан жергі </w:t>
            </w:r>
            <w:r>
              <w:br/>
            </w:r>
            <w:r>
              <w:rPr>
                <w:rFonts w:ascii="Times New Roman"/>
                <w:b w:val="false"/>
                <w:i w:val="false"/>
                <w:color w:val="000000"/>
                <w:sz w:val="20"/>
              </w:rPr>
              <w:t xml:space="preserve">
лікті сумен жабдық </w:t>
            </w:r>
            <w:r>
              <w:br/>
            </w:r>
            <w:r>
              <w:rPr>
                <w:rFonts w:ascii="Times New Roman"/>
                <w:b w:val="false"/>
                <w:i w:val="false"/>
                <w:color w:val="000000"/>
                <w:sz w:val="20"/>
              </w:rPr>
              <w:t xml:space="preserve">
тау жүйесін салу үшін ЖСҚ экспер </w:t>
            </w:r>
            <w:r>
              <w:br/>
            </w:r>
            <w:r>
              <w:rPr>
                <w:rFonts w:ascii="Times New Roman"/>
                <w:b w:val="false"/>
                <w:i w:val="false"/>
                <w:color w:val="000000"/>
                <w:sz w:val="20"/>
              </w:rPr>
              <w:t xml:space="preserve">
тизасы </w:t>
            </w:r>
            <w:r>
              <w:br/>
            </w:r>
            <w:r>
              <w:rPr>
                <w:rFonts w:ascii="Times New Roman"/>
                <w:b w:val="false"/>
                <w:i w:val="false"/>
                <w:color w:val="000000"/>
                <w:sz w:val="20"/>
              </w:rPr>
              <w:t xml:space="preserve">
на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Железное селосын </w:t>
            </w:r>
            <w:r>
              <w:br/>
            </w:r>
            <w:r>
              <w:rPr>
                <w:rFonts w:ascii="Times New Roman"/>
                <w:b w:val="false"/>
                <w:i w:val="false"/>
                <w:color w:val="000000"/>
                <w:sz w:val="20"/>
              </w:rPr>
              <w:t xml:space="preserve">
да жер асты сулары </w:t>
            </w:r>
            <w:r>
              <w:br/>
            </w:r>
            <w:r>
              <w:rPr>
                <w:rFonts w:ascii="Times New Roman"/>
                <w:b w:val="false"/>
                <w:i w:val="false"/>
                <w:color w:val="000000"/>
                <w:sz w:val="20"/>
              </w:rPr>
              <w:t xml:space="preserve">
нан жергілікті сумен жабдық </w:t>
            </w:r>
            <w:r>
              <w:br/>
            </w:r>
            <w:r>
              <w:rPr>
                <w:rFonts w:ascii="Times New Roman"/>
                <w:b w:val="false"/>
                <w:i w:val="false"/>
                <w:color w:val="000000"/>
                <w:sz w:val="20"/>
              </w:rPr>
              <w:t xml:space="preserve">
тау жүйесін салу үшін ЖСҚ экспертизасына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суларынан бұталы скважиналық су тоғандары құрылысына. Жер асты суларының Екатериновка </w:t>
            </w:r>
            <w:r>
              <w:br/>
            </w:r>
            <w:r>
              <w:rPr>
                <w:rFonts w:ascii="Times New Roman"/>
                <w:b w:val="false"/>
                <w:i w:val="false"/>
                <w:color w:val="000000"/>
                <w:sz w:val="20"/>
              </w:rPr>
              <w:t xml:space="preserve">
лық телімі" объектісі бойынша ЖСҚ есептемесінің экспертизасы </w:t>
            </w:r>
            <w:r>
              <w:br/>
            </w:r>
            <w:r>
              <w:rPr>
                <w:rFonts w:ascii="Times New Roman"/>
                <w:b w:val="false"/>
                <w:i w:val="false"/>
                <w:color w:val="000000"/>
                <w:sz w:val="20"/>
              </w:rPr>
              <w:t xml:space="preserve">
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Пресновка селосында су құбырларының тарату желіле </w:t>
            </w:r>
            <w:r>
              <w:br/>
            </w:r>
            <w:r>
              <w:rPr>
                <w:rFonts w:ascii="Times New Roman"/>
                <w:b w:val="false"/>
                <w:i w:val="false"/>
                <w:color w:val="000000"/>
                <w:sz w:val="20"/>
              </w:rPr>
              <w:t xml:space="preserve">
рін реконструкция </w:t>
            </w:r>
            <w:r>
              <w:br/>
            </w:r>
            <w:r>
              <w:rPr>
                <w:rFonts w:ascii="Times New Roman"/>
                <w:b w:val="false"/>
                <w:i w:val="false"/>
                <w:color w:val="000000"/>
                <w:sz w:val="20"/>
              </w:rPr>
              <w:t xml:space="preserve">
лау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қаласында 140 орынға арналған бала- бақшасының құрылысын аяқтауға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ЕБК коды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7 739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1 900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 </w:t>
            </w:r>
            <w:r>
              <w:br/>
            </w:r>
            <w:r>
              <w:rPr>
                <w:rFonts w:ascii="Times New Roman"/>
                <w:b w:val="false"/>
                <w:i w:val="false"/>
                <w:color w:val="000000"/>
                <w:sz w:val="20"/>
              </w:rPr>
              <w:t xml:space="preserve">
пов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13 159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1 900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-13 159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-1 900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1110"/>
        <w:gridCol w:w="1365"/>
        <w:gridCol w:w="1846"/>
        <w:gridCol w:w="1596"/>
        <w:gridCol w:w="1843"/>
        <w:gridCol w:w="1847"/>
        <w:gridCol w:w="2572"/>
      </w:tblGrid>
      <w:tr>
        <w:trPr>
          <w:trHeight w:val="43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қаласын </w:t>
            </w:r>
            <w:r>
              <w:br/>
            </w:r>
            <w:r>
              <w:rPr>
                <w:rFonts w:ascii="Times New Roman"/>
                <w:b w:val="false"/>
                <w:i w:val="false"/>
                <w:color w:val="000000"/>
                <w:sz w:val="20"/>
              </w:rPr>
              <w:t xml:space="preserve">
да ком </w:t>
            </w:r>
            <w:r>
              <w:br/>
            </w:r>
            <w:r>
              <w:rPr>
                <w:rFonts w:ascii="Times New Roman"/>
                <w:b w:val="false"/>
                <w:i w:val="false"/>
                <w:color w:val="000000"/>
                <w:sz w:val="20"/>
              </w:rPr>
              <w:t xml:space="preserve">
му </w:t>
            </w:r>
            <w:r>
              <w:br/>
            </w:r>
            <w:r>
              <w:rPr>
                <w:rFonts w:ascii="Times New Roman"/>
                <w:b w:val="false"/>
                <w:i w:val="false"/>
                <w:color w:val="000000"/>
                <w:sz w:val="20"/>
              </w:rPr>
              <w:t xml:space="preserve">
нал </w:t>
            </w:r>
            <w:r>
              <w:br/>
            </w:r>
            <w:r>
              <w:rPr>
                <w:rFonts w:ascii="Times New Roman"/>
                <w:b w:val="false"/>
                <w:i w:val="false"/>
                <w:color w:val="000000"/>
                <w:sz w:val="20"/>
              </w:rPr>
              <w:t xml:space="preserve">
дық тұр </w:t>
            </w:r>
            <w:r>
              <w:br/>
            </w:r>
            <w:r>
              <w:rPr>
                <w:rFonts w:ascii="Times New Roman"/>
                <w:b w:val="false"/>
                <w:i w:val="false"/>
                <w:color w:val="000000"/>
                <w:sz w:val="20"/>
              </w:rPr>
              <w:t xml:space="preserve">
ғын-үй құрылысына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 </w:t>
            </w:r>
            <w:r>
              <w:br/>
            </w:r>
            <w:r>
              <w:rPr>
                <w:rFonts w:ascii="Times New Roman"/>
                <w:b w:val="false"/>
                <w:i w:val="false"/>
                <w:color w:val="000000"/>
                <w:sz w:val="20"/>
              </w:rPr>
              <w:t xml:space="preserve">
көл село </w:t>
            </w:r>
            <w:r>
              <w:br/>
            </w:r>
            <w:r>
              <w:rPr>
                <w:rFonts w:ascii="Times New Roman"/>
                <w:b w:val="false"/>
                <w:i w:val="false"/>
                <w:color w:val="000000"/>
                <w:sz w:val="20"/>
              </w:rPr>
              <w:t xml:space="preserve">
сында инже </w:t>
            </w:r>
            <w:r>
              <w:br/>
            </w:r>
            <w:r>
              <w:rPr>
                <w:rFonts w:ascii="Times New Roman"/>
                <w:b w:val="false"/>
                <w:i w:val="false"/>
                <w:color w:val="000000"/>
                <w:sz w:val="20"/>
              </w:rPr>
              <w:t xml:space="preserve">
нер </w:t>
            </w:r>
            <w:r>
              <w:br/>
            </w:r>
            <w:r>
              <w:rPr>
                <w:rFonts w:ascii="Times New Roman"/>
                <w:b w:val="false"/>
                <w:i w:val="false"/>
                <w:color w:val="000000"/>
                <w:sz w:val="20"/>
              </w:rPr>
              <w:t xml:space="preserve">
лік инфрақұры </w:t>
            </w:r>
            <w:r>
              <w:br/>
            </w:r>
            <w:r>
              <w:rPr>
                <w:rFonts w:ascii="Times New Roman"/>
                <w:b w:val="false"/>
                <w:i w:val="false"/>
                <w:color w:val="000000"/>
                <w:sz w:val="20"/>
              </w:rPr>
              <w:t xml:space="preserve">
лымды дамы </w:t>
            </w:r>
            <w:r>
              <w:br/>
            </w:r>
            <w:r>
              <w:rPr>
                <w:rFonts w:ascii="Times New Roman"/>
                <w:b w:val="false"/>
                <w:i w:val="false"/>
                <w:color w:val="000000"/>
                <w:sz w:val="20"/>
              </w:rPr>
              <w:t xml:space="preserve">
ту және жай </w:t>
            </w:r>
            <w:r>
              <w:br/>
            </w:r>
            <w:r>
              <w:rPr>
                <w:rFonts w:ascii="Times New Roman"/>
                <w:b w:val="false"/>
                <w:i w:val="false"/>
                <w:color w:val="000000"/>
                <w:sz w:val="20"/>
              </w:rPr>
              <w:t xml:space="preserve">
ластыруға ЖСҚ әзір </w:t>
            </w:r>
            <w:r>
              <w:br/>
            </w:r>
            <w:r>
              <w:rPr>
                <w:rFonts w:ascii="Times New Roman"/>
                <w:b w:val="false"/>
                <w:i w:val="false"/>
                <w:color w:val="000000"/>
                <w:sz w:val="20"/>
              </w:rPr>
              <w:t xml:space="preserve">
леуге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Меңге </w:t>
            </w:r>
            <w:r>
              <w:br/>
            </w:r>
            <w:r>
              <w:rPr>
                <w:rFonts w:ascii="Times New Roman"/>
                <w:b w:val="false"/>
                <w:i w:val="false"/>
                <w:color w:val="000000"/>
                <w:sz w:val="20"/>
              </w:rPr>
              <w:t xml:space="preserve">
сер және Қызы </w:t>
            </w:r>
            <w:r>
              <w:br/>
            </w:r>
            <w:r>
              <w:rPr>
                <w:rFonts w:ascii="Times New Roman"/>
                <w:b w:val="false"/>
                <w:i w:val="false"/>
                <w:color w:val="000000"/>
                <w:sz w:val="20"/>
              </w:rPr>
              <w:t xml:space="preserve">
ләскер ауылдарында жер асты суларынан жергі </w:t>
            </w:r>
            <w:r>
              <w:br/>
            </w:r>
            <w:r>
              <w:rPr>
                <w:rFonts w:ascii="Times New Roman"/>
                <w:b w:val="false"/>
                <w:i w:val="false"/>
                <w:color w:val="000000"/>
                <w:sz w:val="20"/>
              </w:rPr>
              <w:t xml:space="preserve">
лікті сумен жабдықтау құрылысы үшін ЖСҚ экспертизасына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суларынан жергілік </w:t>
            </w:r>
            <w:r>
              <w:br/>
            </w:r>
            <w:r>
              <w:rPr>
                <w:rFonts w:ascii="Times New Roman"/>
                <w:b w:val="false"/>
                <w:i w:val="false"/>
                <w:color w:val="000000"/>
                <w:sz w:val="20"/>
              </w:rPr>
              <w:t xml:space="preserve">
ті сумен жабдықтау құрылысы </w:t>
            </w:r>
            <w:r>
              <w:br/>
            </w:r>
            <w:r>
              <w:rPr>
                <w:rFonts w:ascii="Times New Roman"/>
                <w:b w:val="false"/>
                <w:i w:val="false"/>
                <w:color w:val="000000"/>
                <w:sz w:val="20"/>
              </w:rPr>
              <w:t xml:space="preserve">
на ЖСҚ эксперти </w:t>
            </w:r>
            <w:r>
              <w:br/>
            </w:r>
            <w:r>
              <w:rPr>
                <w:rFonts w:ascii="Times New Roman"/>
                <w:b w:val="false"/>
                <w:i w:val="false"/>
                <w:color w:val="000000"/>
                <w:sz w:val="20"/>
              </w:rPr>
              <w:t xml:space="preserve">
засына Ефимовка селосына - 135 мың теңге және Ставрополка селосына - 135 мың теңге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 </w:t>
            </w:r>
            <w:r>
              <w:br/>
            </w:r>
            <w:r>
              <w:rPr>
                <w:rFonts w:ascii="Times New Roman"/>
                <w:b w:val="false"/>
                <w:i w:val="false"/>
                <w:color w:val="000000"/>
                <w:sz w:val="20"/>
              </w:rPr>
              <w:t xml:space="preserve">
нан жергі </w:t>
            </w:r>
            <w:r>
              <w:br/>
            </w:r>
            <w:r>
              <w:rPr>
                <w:rFonts w:ascii="Times New Roman"/>
                <w:b w:val="false"/>
                <w:i w:val="false"/>
                <w:color w:val="000000"/>
                <w:sz w:val="20"/>
              </w:rPr>
              <w:t xml:space="preserve">
лікті сумен жабдық </w:t>
            </w:r>
            <w:r>
              <w:br/>
            </w:r>
            <w:r>
              <w:rPr>
                <w:rFonts w:ascii="Times New Roman"/>
                <w:b w:val="false"/>
                <w:i w:val="false"/>
                <w:color w:val="000000"/>
                <w:sz w:val="20"/>
              </w:rPr>
              <w:t xml:space="preserve">
тау құрылы </w:t>
            </w:r>
            <w:r>
              <w:br/>
            </w:r>
            <w:r>
              <w:rPr>
                <w:rFonts w:ascii="Times New Roman"/>
                <w:b w:val="false"/>
                <w:i w:val="false"/>
                <w:color w:val="000000"/>
                <w:sz w:val="20"/>
              </w:rPr>
              <w:t xml:space="preserve">
сына ЖСҚ экспер </w:t>
            </w:r>
            <w:r>
              <w:br/>
            </w:r>
            <w:r>
              <w:rPr>
                <w:rFonts w:ascii="Times New Roman"/>
                <w:b w:val="false"/>
                <w:i w:val="false"/>
                <w:color w:val="000000"/>
                <w:sz w:val="20"/>
              </w:rPr>
              <w:t xml:space="preserve">
тизасы </w:t>
            </w:r>
            <w:r>
              <w:br/>
            </w:r>
            <w:r>
              <w:rPr>
                <w:rFonts w:ascii="Times New Roman"/>
                <w:b w:val="false"/>
                <w:i w:val="false"/>
                <w:color w:val="000000"/>
                <w:sz w:val="20"/>
              </w:rPr>
              <w:t xml:space="preserve">
на Теңдік ауылына - 143 мың теңге және Көзашар ауылына - 143 мың теңге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"Чехов селосында 2 көтерілімдегі сорғыш стансасы </w:t>
            </w:r>
            <w:r>
              <w:br/>
            </w:r>
            <w:r>
              <w:rPr>
                <w:rFonts w:ascii="Times New Roman"/>
                <w:b w:val="false"/>
                <w:i w:val="false"/>
                <w:color w:val="000000"/>
                <w:sz w:val="20"/>
              </w:rPr>
              <w:t xml:space="preserve">
ның су тоғаны" объектісі бойынша ЖСҚ есептеме </w:t>
            </w:r>
            <w:r>
              <w:br/>
            </w:r>
            <w:r>
              <w:rPr>
                <w:rFonts w:ascii="Times New Roman"/>
                <w:b w:val="false"/>
                <w:i w:val="false"/>
                <w:color w:val="000000"/>
                <w:sz w:val="20"/>
              </w:rPr>
              <w:t xml:space="preserve">
сінің экспетизасына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ауылында жер асты суларынан жергілік </w:t>
            </w:r>
            <w:r>
              <w:br/>
            </w:r>
            <w:r>
              <w:rPr>
                <w:rFonts w:ascii="Times New Roman"/>
                <w:b w:val="false"/>
                <w:i w:val="false"/>
                <w:color w:val="000000"/>
                <w:sz w:val="20"/>
              </w:rPr>
              <w:t xml:space="preserve">
ті сумен жабдықтау құрылысы </w:t>
            </w:r>
            <w:r>
              <w:br/>
            </w:r>
            <w:r>
              <w:rPr>
                <w:rFonts w:ascii="Times New Roman"/>
                <w:b w:val="false"/>
                <w:i w:val="false"/>
                <w:color w:val="000000"/>
                <w:sz w:val="20"/>
              </w:rPr>
              <w:t xml:space="preserve">
на ЖСҚ эксперти </w:t>
            </w:r>
            <w:r>
              <w:br/>
            </w:r>
            <w:r>
              <w:rPr>
                <w:rFonts w:ascii="Times New Roman"/>
                <w:b w:val="false"/>
                <w:i w:val="false"/>
                <w:color w:val="000000"/>
                <w:sz w:val="20"/>
              </w:rPr>
              <w:t xml:space="preserve">
засына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271.113.000 бойынша барлығы </w:t>
            </w:r>
          </w:p>
        </w:tc>
      </w:tr>
      <w:tr>
        <w:trPr>
          <w:trHeight w:val="30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7 739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2 750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6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13 159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-13 159 </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37" w:id="21"/>
    <w:p>
      <w:pPr>
        <w:spacing w:after="0"/>
        <w:ind w:left="0"/>
        <w:jc w:val="both"/>
      </w:pPr>
      <w:r>
        <w:rPr>
          <w:rFonts w:ascii="Times New Roman"/>
          <w:b w:val="false"/>
          <w:i w:val="false"/>
          <w:color w:val="000000"/>
          <w:sz w:val="28"/>
        </w:rPr>
        <w:t xml:space="preserve">
Облыс мәслихаты сессиясының  </w:t>
      </w:r>
      <w:r>
        <w:br/>
      </w:r>
      <w:r>
        <w:rPr>
          <w:rFonts w:ascii="Times New Roman"/>
          <w:b w:val="false"/>
          <w:i w:val="false"/>
          <w:color w:val="000000"/>
          <w:sz w:val="28"/>
        </w:rPr>
        <w:t xml:space="preserve">
2006 жылғы 20 қазандағы    </w:t>
      </w:r>
      <w:r>
        <w:br/>
      </w:r>
      <w:r>
        <w:rPr>
          <w:rFonts w:ascii="Times New Roman"/>
          <w:b w:val="false"/>
          <w:i w:val="false"/>
          <w:color w:val="000000"/>
          <w:sz w:val="28"/>
        </w:rPr>
        <w:t xml:space="preserve">
N 26/5 шешіміне 13-қосымша  </w:t>
      </w:r>
    </w:p>
    <w:bookmarkEnd w:id="21"/>
    <w:p>
      <w:pPr>
        <w:spacing w:after="0"/>
        <w:ind w:left="0"/>
        <w:jc w:val="left"/>
      </w:pPr>
      <w:r>
        <w:rPr>
          <w:rFonts w:ascii="Times New Roman"/>
          <w:b/>
          <w:i w:val="false"/>
          <w:color w:val="000000"/>
        </w:rPr>
        <w:t xml:space="preserve"> 2006 жылға арналған аудандар бойынша республикалық </w:t>
      </w:r>
      <w:r>
        <w:br/>
      </w:r>
      <w:r>
        <w:rPr>
          <w:rFonts w:ascii="Times New Roman"/>
          <w:b/>
          <w:i w:val="false"/>
          <w:color w:val="000000"/>
        </w:rPr>
        <w:t xml:space="preserve">
бюджеттен бөлінген нысаналы трансферттердің сомаларын </w:t>
      </w:r>
      <w:r>
        <w:br/>
      </w:r>
      <w:r>
        <w:rPr>
          <w:rFonts w:ascii="Times New Roman"/>
          <w:b/>
          <w:i w:val="false"/>
          <w:color w:val="000000"/>
        </w:rPr>
        <w:t xml:space="preserve">
нақтылау </w:t>
      </w:r>
    </w:p>
    <w:p>
      <w:pPr>
        <w:spacing w:after="0"/>
        <w:ind w:left="0"/>
        <w:jc w:val="both"/>
      </w:pPr>
      <w:r>
        <w:rPr>
          <w:rFonts w:ascii="Times New Roman"/>
          <w:b w:val="false"/>
          <w:i w:val="false"/>
          <w:color w:val="ff0000"/>
          <w:sz w:val="28"/>
        </w:rPr>
        <w:t xml:space="preserve">      Ескерту. 13-қосымша жаңа редакцияда - СҚО мәслихатының 2006.10.20 </w:t>
      </w:r>
      <w:r>
        <w:rPr>
          <w:rFonts w:ascii="Times New Roman"/>
          <w:b w:val="false"/>
          <w:i w:val="false"/>
          <w:color w:val="ff0000"/>
          <w:sz w:val="28"/>
        </w:rPr>
        <w:t xml:space="preserve">N 26/5 </w:t>
      </w:r>
      <w:r>
        <w:rPr>
          <w:rFonts w:ascii="Times New Roman"/>
          <w:b w:val="false"/>
          <w:i w:val="false"/>
          <w:color w:val="ff0000"/>
          <w:sz w:val="28"/>
        </w:rPr>
        <w:t xml:space="preserve">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029"/>
        <w:gridCol w:w="914"/>
        <w:gridCol w:w="2528"/>
        <w:gridCol w:w="2609"/>
        <w:gridCol w:w="332"/>
        <w:gridCol w:w="985"/>
        <w:gridCol w:w="587"/>
        <w:gridCol w:w="1726"/>
        <w:gridCol w:w="1805"/>
      </w:tblGrid>
      <w:tr>
        <w:trPr>
          <w:trHeight w:val="915"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ретN </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Бюджеттердің аталуы </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жалпы орта білім беретін мемлекеттік мекемелерді Интернетке қосуға және трафигіне ақы төлеуге берілетін ағымдағы нысаналы трансферттер </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трансферттердің түрлері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ЕБК коды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261.017.000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261.019.000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