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61f9" w14:textId="9bb6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жылы Халық спортының оныншы облыстық ойындарын өткiзу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2005 жылғы 30 желтоқсандағы N 325 қаулысы. Солтүстік Қазақстан облысының Әділет департаментінде 2006 жылғы 13 қаңтарда қыркүйектегі N 1611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туралы Қазақстан Республикасының 2001 жылғы 23 қаңтардағы N 148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 1 тармағына 18) тармақшасына, "Дене шынықтыру және спорт туралы Қазақстан Республикасының 1999 жылғы 2 желтоқсандағы N 490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23-1 бабы 2) және 4) тармақшаларына сәйкес, ауылда спорт және дене шынықтыруды дамыту үшiн облыс әкiмдiгi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2006 жылы Оныншы облыстық халық спорт ойындары (iлгерiде - Ойындар) келесi кесте бойынша өткiзiлсiн: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16-19 ақпан аралығында Шал ақын ауданы Сергеевка қаласында "Север" қысқы спорт мерекесi;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22-25 маусым аралығында Петропавл қаласында "Надежда" облыстық мүгедектер спартакиадасы;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6-9 шiлде аралығында Тимирязев ауданы Тимирязев селосында "Ақ бидай"жазғы спорт мерекесi;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3-6 тамыз аралығында Жамбыл ауданы Пресновка селосында Ұлттық спорт түрлерiнен облыстық спартакиада.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Ойындарға дайындық жүргiзу және өткiзу жөнiндегi ұйымдастыру комитетiнiң құрамы қосымшаға сәйкес бекiтiлсiн.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Солтүстiк Қазақстан облысының дене шынықтыру және спорт басқармасы Ойындарының жарыстарды қолданыстағы регламентке сәйкес өткiзудi қамтамасыз етсiн.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Аудандар әкiмi спортшыларды сапалы таңдау мақсатында Ойындар бағдарламасына енген спорт түрлерi бойынша аудандық жарыстар өткiзсiн және облыстық жарыстарға аудан құрама командаларының қатысуын қамтамасыз етсiн.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Петропавл қаласы, Жамбыл, Тимирязев және Шал ақын аудандарының әкiмi Ойындарды өткiзу орындарын дайындауды, қатысушыларды, өкiмдердi және төрешiлердi тамақтандыру мен орналастыруда қамтамасыз етсiн.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Денсаулық сақтау департаментi Ойындарды өткiзу кестесiне сәйкес оларды медициналық қызметiнен қамтамасыз етсiн.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Солтүстiк Қазақстан облысының Мәдениет басқармасы Ойындардың салтанатты ашылуы мен жабылуын өткiзу бағдарламасын дайындасын.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Ішкi iстер департаментi ойындар өткiзiлетiн, спортшылар, өкiлдер және төрешiлер орналасатын орындарда қоғамдық тәртiптi сақтауды қамтамасыз етсiн.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Мемлекеттiк санитарлық-эпидемиологиялық қадағалау департаментi ойындар өткiзiлетiн орындарда санитарлық-гигиеналық бақылауды қамтамасыз етсiн.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Ішкi саясат департаментi ойындардың өткiзiлуiн бұқаралық ақпарат құралдарында жариялауды қамтамасыз етсiн.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Қаржы департаментi бекiтiлген күнтiзбелiк жоспарға сәйкес көзделген жоспарлы ассигнациялар көлемiнде Ойындарды дер кезiнде қаржыландыруды қамтамасыз етсiн.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қаулының орындалуын бақылау облыс әкiмiнiң орынбасары Е.Е.Нұрақаевқа жүктелсiн.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әкiмдiгiнiң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жылғы 30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325 қаулысына қосымша    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2006 жылғы Халық спортының оныншы облыстық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ойындарын дайындау және өткiзу жөнiнде ұйымдастыру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комитетiнiң құрамы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7453"/>
      </w:tblGrid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Нұрақаев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Ерiк Есiмұлы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әкiмiнiң орынбасары ұйымдастыру комитетiнiң төрағасы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Аменгелдi Алтайұлы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бастығы Төрағаның орынбасары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мүшелерi: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Әбiлқайыров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Армия Әбiлқайырұлы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департаментiнiң бастығы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Бикенев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Рүстем Төлегенұлы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бастығы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Воронцова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Геннадьевна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денсаулықты сақтау департаментiнiң бастығы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Ескендiров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Самат Сапарбекұлы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ауданының әкiмi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Зiкiриянов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Төлеген Қабыкенұлы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ауданының әкiмi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Есенев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Қайырғали Қапезұлы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санитарлық-эпидимиологиялық қадағалау департаментiнiң бастығы 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Алексеевич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әкiмi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Асылбек Сайлыбекұлы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саясат департаментiнiң бастығы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Тотықамал Ниязқызы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әкiмiнiң орынбасары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Перепечина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Валентиновна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департаментiнiң бастығы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Рыскелдинов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Сағатбек Бектiлеуұлы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департаментiнiң бастығы </w:t>
            </w:r>
          </w:p>
        </w:tc>
      </w:tr>
      <w:tr>
        <w:trPr>
          <w:trHeight w:val="45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Ысқақ Батайұлы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iстер департаментi бастығының орынбасары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