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9314a" w14:textId="cf931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 әкімдігінің "Ұлы Отан соғысының қатысушылары мен мүгедектерiне тұрғын үй ұстауға, коммуналдық қызметтердiң және байланыс қызметтердiң тұтыну ақысын төлеуге әлеуметтiк көмек көрсету Ережелерiн бекiту туралы" 2005 жылғы 15 шілдедегі N 840 қаулысына қосымша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Солтүстiк Қазақстан облысы Петропавл қаласы әкімдігінің 2005 жылғы 23 тамыздағы N 1039 қаулысы. Солтүстік Қазақстан облысының Петропавл қаласы Әділет басқармасынының 2005 жылғы 2 қркүйектегі N 13-1-18 тіркелді. Күші жойылды - Солтүстік Қазақстан облысы Петропавл қаласы әкімдігінің 2013 жылғы 7 қарашадағы N 2103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Петропавл қаласы әкімдігінің 07.11.2013 N 2103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жергiлiктi мемлекеттiк басқару туралы" Қазақстан Республикасының 2001 жылғы 23 қаңтардағы N 148-ІІ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14) тармақшасына сәйкес, қала әкiмдiгi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1. Қала әкімдігінің "Ұлы Отан соғысының қатысушылары мен мүгедектерiне тұрғын үй ұстауға, коммуналдық қызметтердiң және байланыс қызметтердiң тұтыну ақысын төлеуге әлеуметтiк көмек көрсету Ережелерiн бекiту туралы" 2005 жылғы 15 шілдедегі N 840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(Әділет органдарындағы мемлекеттік тіркеуі 2005 жылғы 10 тамыздағы N 13-1-06 2005 жылғы 19 тамыздағы N 33 "Добрый вечер" газетінде жарияланды) мынадай қосымша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"қала бюджетінде" сөзінен кейін "2006 жылғы 1 шілдеден" сөзімен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Т.Н.Құлжановаға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