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8d26" w14:textId="c028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әкiмдiгi 2005 жылы 23 наурыздағы "Азаматтардың жекелеген санаттарына санаторлық-курорттық емделуге әлеуметтiк көмек беру Ережесiн бекiту туралы" N 215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Петропавл қаласы әкімдігінің 2005 жылғы 26 қазандағы N 1342 қаулысы. Солтүстік Қазақстан облысының Әділет басқармасында 2005 жылғы 2 желтоқсанда N 13-1-27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туралы"»N 148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1-тармағындағы 14) тармақшасына сәйкес, Солтүстiк Қазақстан облысы мамандырылған ауданаралық экономикалық сотының 2005 жылғы 27 шiлдедегi N№2-1228/05 шешiмiнiң негiзiнде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 әкiмдiгiнiң 2005 жылғы 23 наурыздағы "Азаматтардың жекелеген санаттарына санаторлық-курорттық емделуге әлеуметтiк көмек беру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000000"/>
          <w:sz w:val="28"/>
        </w:rPr>
        <w:t xml:space="preserve"> (2005 жылғы 15 сәуiрдегi әдiлет органында мемлекеттiк тiркеу нөмiрi N№1578; 2005 жылғы 6 мамырдағы "Добрый вечер" газетi.) мынадай өзгерiстер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бекiтiлген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7-тармақтағы "Петропавл қаласының жұмыспен қамту және әлеуметтiк бағдарламалар бөлiмi жанындағы" сөздер "Петропавл қаласының жұмыспен қамту және әлеуметтiк бағдарламалар бөлiмi" мемлекеттiк мекемесi жағынан сөздерiмен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қала әкiмiнiң орынбасары Т.Н. Құлжановаға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