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aa11" w14:textId="a65a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облысында кадрларды кәсіби даярлау жүйесін жетілдірудің 2005-2007 жылдарға арналған өңірлік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2005 жылғы 11 ақпандағы N 186-ІІІ шешімі. Атырау облысының әділет департаментінде 2005 жылғы 14 наурызда N 2355 тіркелді. Күші жойылды - Атырау облыстық Мәслихатының 2011 жылғы 3 қазандағы № 275/1711/-МШ хатымен</w:t>
      </w:r>
    </w:p>
    <w:p>
      <w:pPr>
        <w:spacing w:after="0"/>
        <w:ind w:left="0"/>
        <w:jc w:val="both"/>
      </w:pPr>
      <w:r>
        <w:rPr>
          <w:rFonts w:ascii="Times New Roman"/>
          <w:b w:val="false"/>
          <w:i w:val="false"/>
          <w:color w:val="ff0000"/>
          <w:sz w:val="28"/>
        </w:rPr>
        <w:t>      Ескерту. Күші жойылды - Атырау облыстық Мәслихатының 2011.10.03 № 275/1711/-МШ хатымен.</w:t>
      </w:r>
    </w:p>
    <w:p>
      <w:pPr>
        <w:spacing w:after="0"/>
        <w:ind w:left="0"/>
        <w:jc w:val="both"/>
      </w:pPr>
      <w:r>
        <w:rPr>
          <w:rFonts w:ascii="Times New Roman"/>
          <w:b w:val="false"/>
          <w:i w:val="false"/>
          <w:color w:val="000000"/>
          <w:sz w:val="28"/>
        </w:rPr>
        <w:t>      Қазақстан Республикасы Президентінің 2003 жылғы 16 мамырдағы N 1095 "Каспий" теңізінің қазақстандық секторын игерудің мемлекеттік бағдарламасы туралы" </w:t>
      </w:r>
      <w:r>
        <w:rPr>
          <w:rFonts w:ascii="Times New Roman"/>
          <w:b w:val="false"/>
          <w:i w:val="false"/>
          <w:color w:val="000000"/>
          <w:sz w:val="28"/>
        </w:rPr>
        <w:t xml:space="preserve">Жарлығына </w:t>
      </w:r>
      <w:r>
        <w:rPr>
          <w:rFonts w:ascii="Times New Roman"/>
          <w:b w:val="false"/>
          <w:i w:val="false"/>
          <w:color w:val="000000"/>
          <w:sz w:val="28"/>
        </w:rPr>
        <w:t>және Қазақстан Республикасы Үкіметінің 2000 жылғы 15 мамырдағы N 721 "Қазақстан Республикасында бастауыш және орта кәсіптік білім беруді одан әрі дамыту жөніндегі шаралар туралы" </w:t>
      </w:r>
      <w:r>
        <w:rPr>
          <w:rFonts w:ascii="Times New Roman"/>
          <w:b w:val="false"/>
          <w:i w:val="false"/>
          <w:color w:val="000000"/>
          <w:sz w:val="28"/>
        </w:rPr>
        <w:t xml:space="preserve">қаулысына </w:t>
      </w:r>
      <w:r>
        <w:rPr>
          <w:rFonts w:ascii="Times New Roman"/>
          <w:b w:val="false"/>
          <w:i w:val="false"/>
          <w:color w:val="000000"/>
          <w:sz w:val="28"/>
        </w:rPr>
        <w:t>сәйкес, III шақырылған Атырау облыстық мәслихаты Х сессиясында шешім етті:</w:t>
      </w:r>
    </w:p>
    <w:bookmarkStart w:name="z5" w:id="0"/>
    <w:p>
      <w:pPr>
        <w:spacing w:after="0"/>
        <w:ind w:left="0"/>
        <w:jc w:val="both"/>
      </w:pPr>
      <w:r>
        <w:rPr>
          <w:rFonts w:ascii="Times New Roman"/>
          <w:b w:val="false"/>
          <w:i w:val="false"/>
          <w:color w:val="000000"/>
          <w:sz w:val="28"/>
        </w:rPr>
        <w:t>
      1. Облыс әкімиятының 2004 жылғы 30 қыркүйектегі N 189 "Атырау</w:t>
      </w:r>
      <w:r>
        <w:br/>
      </w:r>
      <w:r>
        <w:rPr>
          <w:rFonts w:ascii="Times New Roman"/>
          <w:b w:val="false"/>
          <w:i w:val="false"/>
          <w:color w:val="000000"/>
          <w:sz w:val="28"/>
        </w:rPr>
        <w:t>
облысында кәсіптік білім берудің және кадрларды кәсіби даярлаудың 2005-2007 жылдарға арналған өңірлік бағдарламасы туралы" және 2005 жылғы 7 ақпандағы N 53 Облыс әкімиятының 2004 жылғы 30 қыркүйектегі N 189 "Атырау облысында кәсіптік білім берудің және кадрларды кәсіби даярлаудың 2005-2007 жылдарға арналған өңірлік бағдарламасы туралы"</w:t>
      </w:r>
      <w:r>
        <w:rPr>
          <w:rFonts w:ascii="Times New Roman"/>
          <w:b w:val="false"/>
          <w:i w:val="false"/>
          <w:color w:val="000000"/>
          <w:sz w:val="28"/>
        </w:rPr>
        <w:t xml:space="preserve">қаулысына </w:t>
      </w:r>
      <w:r>
        <w:rPr>
          <w:rFonts w:ascii="Times New Roman"/>
          <w:b w:val="false"/>
          <w:i w:val="false"/>
          <w:color w:val="000000"/>
          <w:sz w:val="28"/>
        </w:rPr>
        <w:t>өзгерістер енгізу туралы»қаулыларымен сессияға енгізілген Атырау облысында кадрларды кәсіби даярлау жүйесін жетілдірудің 2005-2007 жылдарға арналған өңірлік бағдарламасы» бекітілсін (жалғанды).</w:t>
      </w:r>
    </w:p>
    <w:bookmarkEnd w:id="0"/>
    <w:bookmarkStart w:name="z6" w:id="1"/>
    <w:p>
      <w:pPr>
        <w:spacing w:after="0"/>
        <w:ind w:left="0"/>
        <w:jc w:val="both"/>
      </w:pPr>
      <w:r>
        <w:rPr>
          <w:rFonts w:ascii="Times New Roman"/>
          <w:b w:val="false"/>
          <w:i w:val="false"/>
          <w:color w:val="000000"/>
          <w:sz w:val="28"/>
        </w:rPr>
        <w:t>
      2. Осы шешімнің орындалуын бақылау облыстық мәслихаттың әлеуметтік қорғау, денсаулық сақтау, білім беру, мәдениет және жастар ісі жөніндегі тұрақты комиссиясына жүктелсін (Ж.Б. Өмірбекова).</w:t>
      </w:r>
    </w:p>
    <w:bookmarkEnd w:id="1"/>
    <w:p>
      <w:pPr>
        <w:spacing w:after="0"/>
        <w:ind w:left="0"/>
        <w:jc w:val="both"/>
      </w:pPr>
      <w:r>
        <w:rPr>
          <w:rFonts w:ascii="Times New Roman"/>
          <w:b w:val="false"/>
          <w:i/>
          <w:color w:val="000000"/>
          <w:sz w:val="28"/>
        </w:rPr>
        <w:t>      Облыстық мәслихаттың Х сессиясының төрайымы</w:t>
      </w:r>
      <w:r>
        <w:br/>
      </w:r>
      <w:r>
        <w:rPr>
          <w:rFonts w:ascii="Times New Roman"/>
          <w:b w:val="false"/>
          <w:i w:val="false"/>
          <w:color w:val="000000"/>
          <w:sz w:val="28"/>
        </w:rPr>
        <w:t>
</w:t>
      </w:r>
      <w:r>
        <w:rPr>
          <w:rFonts w:ascii="Times New Roman"/>
          <w:b w:val="false"/>
          <w:i/>
          <w:color w:val="000000"/>
          <w:sz w:val="28"/>
        </w:rPr>
        <w:t>      Облыстық мәслихаттың хатшысы</w:t>
      </w:r>
    </w:p>
    <w:bookmarkStart w:name="z2" w:id="2"/>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2005 жылғы 7 ақпандағы</w:t>
      </w:r>
      <w:r>
        <w:br/>
      </w:r>
      <w:r>
        <w:rPr>
          <w:rFonts w:ascii="Times New Roman"/>
          <w:b w:val="false"/>
          <w:i w:val="false"/>
          <w:color w:val="000000"/>
          <w:sz w:val="28"/>
        </w:rPr>
        <w:t xml:space="preserve">
N 53 қаулысы    </w:t>
      </w:r>
    </w:p>
    <w:bookmarkEnd w:id="2"/>
    <w:p>
      <w:pPr>
        <w:spacing w:after="0"/>
        <w:ind w:left="0"/>
        <w:jc w:val="left"/>
      </w:pPr>
      <w:r>
        <w:rPr>
          <w:rFonts w:ascii="Times New Roman"/>
          <w:b/>
          <w:i w:val="false"/>
          <w:color w:val="000000"/>
        </w:rPr>
        <w:t xml:space="preserve"> Облыс әкімиятының 2004 жылғы 30 қыркүйектегі N 189 "Атырау облысында кәсіптік білім берудің және кадрларды кәсіби даярлаудың 2002-2007 жылдарға арналған өңірлік бағдарламасы туралы" қаулысына өзгерістер енгізу туралы</w:t>
      </w:r>
    </w:p>
    <w:bookmarkStart w:name="z7" w:id="3"/>
    <w:p>
      <w:pPr>
        <w:spacing w:after="0"/>
        <w:ind w:left="0"/>
        <w:jc w:val="both"/>
      </w:pPr>
      <w:r>
        <w:rPr>
          <w:rFonts w:ascii="Times New Roman"/>
          <w:b w:val="false"/>
          <w:i w:val="false"/>
          <w:color w:val="000000"/>
          <w:sz w:val="28"/>
        </w:rPr>
        <w:t>      Қазақстан Республикасы Президентінің 2003 жылғы 16 мамырдағы № 1095 "Каспий теңізінің Қазақстандық секторын игерудің мемлекеттік бағдарламасы туралы" </w:t>
      </w:r>
      <w:r>
        <w:rPr>
          <w:rFonts w:ascii="Times New Roman"/>
          <w:b w:val="false"/>
          <w:i w:val="false"/>
          <w:color w:val="000000"/>
          <w:sz w:val="28"/>
        </w:rPr>
        <w:t xml:space="preserve">Жарлығына </w:t>
      </w:r>
      <w:r>
        <w:rPr>
          <w:rFonts w:ascii="Times New Roman"/>
          <w:b w:val="false"/>
          <w:i w:val="false"/>
          <w:color w:val="000000"/>
          <w:sz w:val="28"/>
        </w:rPr>
        <w:t>және Қазақстан Республикасы Үкіметінің 2000 жылғы 15 мамырдағы N 721 "Қазақстан Республикасында бастауыш және орта кәсіптік білім беруді одан әрі дамыту жөніндегі шаралар туралы" </w:t>
      </w:r>
      <w:r>
        <w:rPr>
          <w:rFonts w:ascii="Times New Roman"/>
          <w:b w:val="false"/>
          <w:i w:val="false"/>
          <w:color w:val="000000"/>
          <w:sz w:val="28"/>
        </w:rPr>
        <w:t xml:space="preserve">қаулысына </w:t>
      </w:r>
      <w:r>
        <w:rPr>
          <w:rFonts w:ascii="Times New Roman"/>
          <w:b w:val="false"/>
          <w:i w:val="false"/>
          <w:color w:val="000000"/>
          <w:sz w:val="28"/>
        </w:rPr>
        <w:t>сәйкес облыс әкімияты қаулы етеді:</w:t>
      </w:r>
      <w:r>
        <w:br/>
      </w:r>
      <w:r>
        <w:rPr>
          <w:rFonts w:ascii="Times New Roman"/>
          <w:b w:val="false"/>
          <w:i w:val="false"/>
          <w:color w:val="000000"/>
          <w:sz w:val="28"/>
        </w:rPr>
        <w:t>
</w:t>
      </w:r>
      <w:r>
        <w:rPr>
          <w:rFonts w:ascii="Times New Roman"/>
          <w:b w:val="false"/>
          <w:i w:val="false"/>
          <w:color w:val="000000"/>
          <w:sz w:val="28"/>
        </w:rPr>
        <w:t xml:space="preserve">
      1. Облыс әкімиятының 2004 жылғы 30 қыркүйектегі № 189 "Атырау </w:t>
      </w:r>
      <w:r>
        <w:br/>
      </w:r>
      <w:r>
        <w:rPr>
          <w:rFonts w:ascii="Times New Roman"/>
          <w:b w:val="false"/>
          <w:i w:val="false"/>
          <w:color w:val="000000"/>
          <w:sz w:val="28"/>
        </w:rPr>
        <w:t>
облысында кәсіптік білім берудің және кадрларды кәсіби даярлаудың 2005-2007 жылдарға арналған өңірлік бағдарламасы" қаулысына келесі өзгерістер енгізілсін:</w:t>
      </w:r>
      <w:r>
        <w:br/>
      </w:r>
      <w:r>
        <w:rPr>
          <w:rFonts w:ascii="Times New Roman"/>
          <w:b w:val="false"/>
          <w:i w:val="false"/>
          <w:color w:val="000000"/>
          <w:sz w:val="28"/>
        </w:rPr>
        <w:t xml:space="preserve">
      атауы келесі редакцияда мазмұндалсын: </w:t>
      </w:r>
      <w:r>
        <w:br/>
      </w:r>
      <w:r>
        <w:rPr>
          <w:rFonts w:ascii="Times New Roman"/>
          <w:b w:val="false"/>
          <w:i w:val="false"/>
          <w:color w:val="000000"/>
          <w:sz w:val="28"/>
        </w:rPr>
        <w:t xml:space="preserve">
      "Атырау облысында кадрларды кәсіби даярлау жүйесін жетілдірудің 2005-2007 жылдарға арналған өңірлік бағдарламасы туралы"; </w:t>
      </w:r>
      <w:r>
        <w:br/>
      </w:r>
      <w:r>
        <w:rPr>
          <w:rFonts w:ascii="Times New Roman"/>
          <w:b w:val="false"/>
          <w:i w:val="false"/>
          <w:color w:val="000000"/>
          <w:sz w:val="28"/>
        </w:rPr>
        <w:t xml:space="preserve">
      1-тармақтағы "Атырау облысында кәсіптік білім берудің және кадрларды кәсіби даярлаудың 2005-2007 жылдарға арналған өңірлік бағдарламасы" сөздері "Атырау облысында кадрларды кәсіби даярлау жүйесін жетілдірудің 2005-2007 жылдарға арналған өңірлік бағдарламасы" сөздерімен ауыстырылсын; </w:t>
      </w:r>
      <w:r>
        <w:br/>
      </w:r>
      <w:r>
        <w:rPr>
          <w:rFonts w:ascii="Times New Roman"/>
          <w:b w:val="false"/>
          <w:i w:val="false"/>
          <w:color w:val="000000"/>
          <w:sz w:val="28"/>
        </w:rPr>
        <w:t xml:space="preserve">
      осы қаулының қосымшасында: </w:t>
      </w:r>
      <w:r>
        <w:br/>
      </w:r>
      <w:r>
        <w:rPr>
          <w:rFonts w:ascii="Times New Roman"/>
          <w:b w:val="false"/>
          <w:i w:val="false"/>
          <w:color w:val="000000"/>
          <w:sz w:val="28"/>
        </w:rPr>
        <w:t xml:space="preserve">
      бұл мәтін бойынша "Атырау облысында кәсіптік білім берудің және кадрларды кәсіби даярлаудың 2005-2007 жылдарға арналған өңірлік </w:t>
      </w:r>
      <w:r>
        <w:br/>
      </w:r>
      <w:r>
        <w:rPr>
          <w:rFonts w:ascii="Times New Roman"/>
          <w:b w:val="false"/>
          <w:i w:val="false"/>
          <w:color w:val="000000"/>
          <w:sz w:val="28"/>
        </w:rPr>
        <w:t xml:space="preserve">
бағдарламасы" сөздері "Атырау облысында кадрларды кәсіби даярлау жүйесін жетілдірудің 2005-2007 жылдарға арналған өңірлік бағдарламасы" сөздерімен ауыстырылсын; </w:t>
      </w:r>
      <w:r>
        <w:br/>
      </w:r>
      <w:r>
        <w:rPr>
          <w:rFonts w:ascii="Times New Roman"/>
          <w:b w:val="false"/>
          <w:i w:val="false"/>
          <w:color w:val="000000"/>
          <w:sz w:val="28"/>
        </w:rPr>
        <w:t xml:space="preserve">
      1-тармақтағы "Негізгі әзірлеуші" бағанындағы "Атырау облысы Білім беру басқармасы" сөздері "Атырау облысы Білім беру департаменті" сөздерімен ауыстырылсын; </w:t>
      </w:r>
      <w:r>
        <w:br/>
      </w:r>
      <w:r>
        <w:rPr>
          <w:rFonts w:ascii="Times New Roman"/>
          <w:b w:val="false"/>
          <w:i w:val="false"/>
          <w:color w:val="000000"/>
          <w:sz w:val="28"/>
        </w:rPr>
        <w:t xml:space="preserve">
      5-тармақтағы соңғы сөйлем келесі редакцияда мазмұндалсын: </w:t>
      </w:r>
      <w:r>
        <w:br/>
      </w:r>
      <w:r>
        <w:rPr>
          <w:rFonts w:ascii="Times New Roman"/>
          <w:b w:val="false"/>
          <w:i w:val="false"/>
          <w:color w:val="000000"/>
          <w:sz w:val="28"/>
        </w:rPr>
        <w:t xml:space="preserve">
      "Бағдарлама Атырау облысы Білім беру департаменті, Атырау облысы Жұмыспен қамтуды үйлестіру және әлеуметтік бағдарламалар департаменті, Атырау облысы Кәсіпкерлік және өнеркәсіп департаментінің жәрдемдесуімен іске асырылатын болады"; </w:t>
      </w:r>
      <w:r>
        <w:br/>
      </w:r>
      <w:r>
        <w:rPr>
          <w:rFonts w:ascii="Times New Roman"/>
          <w:b w:val="false"/>
          <w:i w:val="false"/>
          <w:color w:val="000000"/>
          <w:sz w:val="28"/>
        </w:rPr>
        <w:t xml:space="preserve">
      6-тармақ "Бағдарламаны іске асыру жергілікті бюджет қаражатынан мынадай қаржыландыруды талап етеді" сөздерінен кейін келесі редакцияда мазмұндалсын: </w:t>
      </w:r>
      <w:r>
        <w:br/>
      </w:r>
      <w:r>
        <w:rPr>
          <w:rFonts w:ascii="Times New Roman"/>
          <w:b w:val="false"/>
          <w:i w:val="false"/>
          <w:color w:val="000000"/>
          <w:sz w:val="28"/>
        </w:rPr>
        <w:t xml:space="preserve">
      2005 жылы - 43,6 миллион теңге; </w:t>
      </w:r>
      <w:r>
        <w:br/>
      </w:r>
      <w:r>
        <w:rPr>
          <w:rFonts w:ascii="Times New Roman"/>
          <w:b w:val="false"/>
          <w:i w:val="false"/>
          <w:color w:val="000000"/>
          <w:sz w:val="28"/>
        </w:rPr>
        <w:t xml:space="preserve">
      2006 жылы - 160,6 миллион теңге; </w:t>
      </w:r>
      <w:r>
        <w:br/>
      </w:r>
      <w:r>
        <w:rPr>
          <w:rFonts w:ascii="Times New Roman"/>
          <w:b w:val="false"/>
          <w:i w:val="false"/>
          <w:color w:val="000000"/>
          <w:sz w:val="28"/>
        </w:rPr>
        <w:t xml:space="preserve">
      2007 жылы - 71,6 миллион теңге. </w:t>
      </w:r>
      <w:r>
        <w:br/>
      </w:r>
      <w:r>
        <w:rPr>
          <w:rFonts w:ascii="Times New Roman"/>
          <w:b w:val="false"/>
          <w:i w:val="false"/>
          <w:color w:val="000000"/>
          <w:sz w:val="28"/>
        </w:rPr>
        <w:t xml:space="preserve">
      Республикалық бюджеттен: </w:t>
      </w:r>
      <w:r>
        <w:br/>
      </w:r>
      <w:r>
        <w:rPr>
          <w:rFonts w:ascii="Times New Roman"/>
          <w:b w:val="false"/>
          <w:i w:val="false"/>
          <w:color w:val="000000"/>
          <w:sz w:val="28"/>
        </w:rPr>
        <w:t xml:space="preserve">
      2005 жылы - 1541,1 миллион теңге; </w:t>
      </w:r>
      <w:r>
        <w:br/>
      </w:r>
      <w:r>
        <w:rPr>
          <w:rFonts w:ascii="Times New Roman"/>
          <w:b w:val="false"/>
          <w:i w:val="false"/>
          <w:color w:val="000000"/>
          <w:sz w:val="28"/>
        </w:rPr>
        <w:t xml:space="preserve">
      2006 жылы - 3144,8 миллион теңге; </w:t>
      </w:r>
      <w:r>
        <w:br/>
      </w:r>
      <w:r>
        <w:rPr>
          <w:rFonts w:ascii="Times New Roman"/>
          <w:b w:val="false"/>
          <w:i w:val="false"/>
          <w:color w:val="000000"/>
          <w:sz w:val="28"/>
        </w:rPr>
        <w:t xml:space="preserve">
      2007 жылы - 2629,1 миллион теңге қаржы талап етіледі". </w:t>
      </w:r>
      <w:r>
        <w:br/>
      </w:r>
      <w:r>
        <w:rPr>
          <w:rFonts w:ascii="Times New Roman"/>
          <w:b w:val="false"/>
          <w:i w:val="false"/>
          <w:color w:val="000000"/>
          <w:sz w:val="28"/>
        </w:rPr>
        <w:t xml:space="preserve">
      өзге көздерден: </w:t>
      </w:r>
      <w:r>
        <w:br/>
      </w:r>
      <w:r>
        <w:rPr>
          <w:rFonts w:ascii="Times New Roman"/>
          <w:b w:val="false"/>
          <w:i w:val="false"/>
          <w:color w:val="000000"/>
          <w:sz w:val="28"/>
        </w:rPr>
        <w:t xml:space="preserve">
      2005 жылы - 1120,3 миллион теңге; </w:t>
      </w:r>
      <w:r>
        <w:br/>
      </w:r>
      <w:r>
        <w:rPr>
          <w:rFonts w:ascii="Times New Roman"/>
          <w:b w:val="false"/>
          <w:i w:val="false"/>
          <w:color w:val="000000"/>
          <w:sz w:val="28"/>
        </w:rPr>
        <w:t xml:space="preserve">
      2006 жылы - 3788,1 миллион теңге; </w:t>
      </w:r>
      <w:r>
        <w:br/>
      </w:r>
      <w:r>
        <w:rPr>
          <w:rFonts w:ascii="Times New Roman"/>
          <w:b w:val="false"/>
          <w:i w:val="false"/>
          <w:color w:val="000000"/>
          <w:sz w:val="28"/>
        </w:rPr>
        <w:t xml:space="preserve">
      2007 жылы - 4295,5 миллион теңге қаржы талап етіледі"; </w:t>
      </w:r>
      <w:r>
        <w:br/>
      </w:r>
      <w:r>
        <w:rPr>
          <w:rFonts w:ascii="Times New Roman"/>
          <w:b w:val="false"/>
          <w:i w:val="false"/>
          <w:color w:val="000000"/>
          <w:sz w:val="28"/>
        </w:rPr>
        <w:t>
      8-тармақ осы қаулының қосымшасына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2. Осы қаулы облыстық мәслихаттың кезекті сессиясына бекітуге </w:t>
      </w:r>
      <w:r>
        <w:br/>
      </w:r>
      <w:r>
        <w:rPr>
          <w:rFonts w:ascii="Times New Roman"/>
          <w:b w:val="false"/>
          <w:i w:val="false"/>
          <w:color w:val="000000"/>
          <w:sz w:val="28"/>
        </w:rPr>
        <w:t>
енгізілсін.</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облыс әкімінің орынбасары </w:t>
      </w:r>
      <w:r>
        <w:br/>
      </w:r>
      <w:r>
        <w:rPr>
          <w:rFonts w:ascii="Times New Roman"/>
          <w:b w:val="false"/>
          <w:i w:val="false"/>
          <w:color w:val="000000"/>
          <w:sz w:val="28"/>
        </w:rPr>
        <w:t xml:space="preserve">
Т.Қ. Мүрсәлиеваға жүктелсін. </w:t>
      </w:r>
    </w:p>
    <w:bookmarkEnd w:id="3"/>
    <w:p>
      <w:pPr>
        <w:spacing w:after="0"/>
        <w:ind w:left="0"/>
        <w:jc w:val="both"/>
      </w:pPr>
      <w:r>
        <w:rPr>
          <w:rFonts w:ascii="Times New Roman"/>
          <w:b w:val="false"/>
          <w:i/>
          <w:color w:val="000000"/>
          <w:sz w:val="28"/>
        </w:rPr>
        <w:t>      Облыс әкімі</w:t>
      </w:r>
    </w:p>
    <w:p>
      <w:pPr>
        <w:spacing w:after="0"/>
        <w:ind w:left="0"/>
        <w:jc w:val="left"/>
      </w:pPr>
      <w:r>
        <w:rPr>
          <w:rFonts w:ascii="Times New Roman"/>
          <w:b/>
          <w:i w:val="false"/>
          <w:color w:val="000000"/>
        </w:rPr>
        <w:t xml:space="preserve"> Облыс әкімиятының 2004 жылғы 30 қыркүйектегі N 189 қаулысы</w:t>
      </w:r>
      <w:r>
        <w:br/>
      </w:r>
      <w:r>
        <w:rPr>
          <w:rFonts w:ascii="Times New Roman"/>
          <w:b/>
          <w:i w:val="false"/>
          <w:color w:val="000000"/>
        </w:rPr>
        <w:t>
Атырау облысында кәсіптік білім берудің және кадрларды кәсіби даярлаудың 2005-2007 жылдарға арналған өңірлік бағдарламасы туралы</w:t>
      </w:r>
    </w:p>
    <w:bookmarkStart w:name="z9" w:id="4"/>
    <w:p>
      <w:pPr>
        <w:spacing w:after="0"/>
        <w:ind w:left="0"/>
        <w:jc w:val="both"/>
      </w:pPr>
      <w:r>
        <w:rPr>
          <w:rFonts w:ascii="Times New Roman"/>
          <w:b w:val="false"/>
          <w:i w:val="false"/>
          <w:color w:val="000000"/>
          <w:sz w:val="28"/>
        </w:rPr>
        <w:t>      Қазақстан Республикасы Үкіметінің 2000 жылғы 15 мамырдағы N 721 "Қазақстан Республикасында бастауыш және орта кәсіптік білім беруді одан әрі дамыту жөніндегі шаралар туралы" қаулысына және Қазақстан Республикасы Президентінің 2003 жылғы 16 мамырдағы N 1095 "Каспий теңізінің Қазақстандық секторын игерудің мемлекеттік бағдарламасы туралы" Жарлығына сәйкес, облыс әкімияты қаулы етеді:</w:t>
      </w:r>
      <w:r>
        <w:br/>
      </w:r>
      <w:r>
        <w:rPr>
          <w:rFonts w:ascii="Times New Roman"/>
          <w:b w:val="false"/>
          <w:i w:val="false"/>
          <w:color w:val="000000"/>
          <w:sz w:val="28"/>
        </w:rPr>
        <w:t>
      1. Қоса берілген "Атырау облысында кадрларды кәсіби даярлау жүйесін модернизациялаудың 2005-2007 жылдарға арналған өңірлік бағдарламасы" (бұдан әрі - Бағдарлама) мақұлдансын және облыстық мәслихаттың кезекті сессиясына бекітуге енгізілсін.</w:t>
      </w:r>
      <w:r>
        <w:br/>
      </w:r>
      <w:r>
        <w:rPr>
          <w:rFonts w:ascii="Times New Roman"/>
          <w:b w:val="false"/>
          <w:i w:val="false"/>
          <w:color w:val="000000"/>
          <w:sz w:val="28"/>
        </w:rPr>
        <w:t>
</w:t>
      </w:r>
      <w:r>
        <w:rPr>
          <w:rFonts w:ascii="Times New Roman"/>
          <w:b w:val="false"/>
          <w:i w:val="false"/>
          <w:color w:val="000000"/>
          <w:sz w:val="28"/>
        </w:rPr>
        <w:t>
      2. Бағдарламаны іске асыруға жауапты тиісті мекемелер мен ұйымдардың басшылары оны іске асыру жөніндегі шараларды алсын.</w:t>
      </w:r>
      <w:r>
        <w:br/>
      </w:r>
      <w:r>
        <w:rPr>
          <w:rFonts w:ascii="Times New Roman"/>
          <w:b w:val="false"/>
          <w:i w:val="false"/>
          <w:color w:val="000000"/>
          <w:sz w:val="28"/>
        </w:rPr>
        <w:t>
</w:t>
      </w:r>
      <w:r>
        <w:rPr>
          <w:rFonts w:ascii="Times New Roman"/>
          <w:b w:val="false"/>
          <w:i w:val="false"/>
          <w:color w:val="000000"/>
          <w:sz w:val="28"/>
        </w:rPr>
        <w:t xml:space="preserve">
      3. Атырау облысы білім беру басқармасы Бағдарламаның тиісінше </w:t>
      </w:r>
      <w:r>
        <w:br/>
      </w:r>
      <w:r>
        <w:rPr>
          <w:rFonts w:ascii="Times New Roman"/>
          <w:b w:val="false"/>
          <w:i w:val="false"/>
          <w:color w:val="000000"/>
          <w:sz w:val="28"/>
        </w:rPr>
        <w:t>
орындалуын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облыс әкімінің орынбасары </w:t>
      </w:r>
      <w:r>
        <w:br/>
      </w:r>
      <w:r>
        <w:rPr>
          <w:rFonts w:ascii="Times New Roman"/>
          <w:b w:val="false"/>
          <w:i w:val="false"/>
          <w:color w:val="000000"/>
          <w:sz w:val="28"/>
        </w:rPr>
        <w:t>
Т.Қ. Мүрсәлиеваға жүктелсін.</w:t>
      </w:r>
    </w:p>
    <w:bookmarkEnd w:id="4"/>
    <w:p>
      <w:pPr>
        <w:spacing w:after="0"/>
        <w:ind w:left="0"/>
        <w:jc w:val="both"/>
      </w:pPr>
      <w:r>
        <w:rPr>
          <w:rFonts w:ascii="Times New Roman"/>
          <w:b w:val="false"/>
          <w:i/>
          <w:color w:val="000000"/>
          <w:sz w:val="28"/>
        </w:rPr>
        <w:t>      Облыс әкімі</w:t>
      </w:r>
    </w:p>
    <w:bookmarkStart w:name="z16" w:id="5"/>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xml:space="preserve">
2005 жылғы 7 ақпан N 53  </w:t>
      </w:r>
      <w:r>
        <w:br/>
      </w:r>
      <w:r>
        <w:rPr>
          <w:rFonts w:ascii="Times New Roman"/>
          <w:b w:val="false"/>
          <w:i w:val="false"/>
          <w:color w:val="000000"/>
          <w:sz w:val="28"/>
        </w:rPr>
        <w:t xml:space="preserve">
қаулысына қосымша     </w:t>
      </w:r>
    </w:p>
    <w:bookmarkEnd w:id="5"/>
    <w:p>
      <w:pPr>
        <w:spacing w:after="0"/>
        <w:ind w:left="0"/>
        <w:jc w:val="both"/>
      </w:pPr>
      <w:r>
        <w:rPr>
          <w:rFonts w:ascii="Times New Roman"/>
          <w:b w:val="false"/>
          <w:i w:val="false"/>
          <w:color w:val="000000"/>
          <w:sz w:val="28"/>
        </w:rPr>
        <w:t xml:space="preserve">Облыс әкімиятының      </w:t>
      </w:r>
      <w:r>
        <w:br/>
      </w:r>
      <w:r>
        <w:rPr>
          <w:rFonts w:ascii="Times New Roman"/>
          <w:b w:val="false"/>
          <w:i w:val="false"/>
          <w:color w:val="000000"/>
          <w:sz w:val="28"/>
        </w:rPr>
        <w:t xml:space="preserve">
2004 жылғы 30 қыркүйектегі </w:t>
      </w:r>
      <w:r>
        <w:br/>
      </w:r>
      <w:r>
        <w:rPr>
          <w:rFonts w:ascii="Times New Roman"/>
          <w:b w:val="false"/>
          <w:i w:val="false"/>
          <w:color w:val="000000"/>
          <w:sz w:val="28"/>
        </w:rPr>
        <w:t xml:space="preserve">
N 189 қаулысына қосымша  </w:t>
      </w:r>
    </w:p>
    <w:p>
      <w:pPr>
        <w:spacing w:after="0"/>
        <w:ind w:left="0"/>
        <w:jc w:val="left"/>
      </w:pPr>
      <w:r>
        <w:rPr>
          <w:rFonts w:ascii="Times New Roman"/>
          <w:b/>
          <w:i w:val="false"/>
          <w:color w:val="000000"/>
        </w:rPr>
        <w:t xml:space="preserve"> 8. Атырау облысында кадрларды кәсіби даярлаудың жүйесін жетілдірудің 2005-2007 жылдарға арналған өңірлік бағдарламасын іске асыру 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1910"/>
        <w:gridCol w:w="1241"/>
        <w:gridCol w:w="1323"/>
        <w:gridCol w:w="1264"/>
        <w:gridCol w:w="832"/>
        <w:gridCol w:w="852"/>
        <w:gridCol w:w="969"/>
        <w:gridCol w:w="703"/>
        <w:gridCol w:w="747"/>
        <w:gridCol w:w="686"/>
        <w:gridCol w:w="708"/>
        <w:gridCol w:w="708"/>
        <w:gridCol w:w="730"/>
      </w:tblGrid>
      <w:tr>
        <w:trPr>
          <w:trHeight w:val="6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Орындауға(іске асыруға) жауаптылар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(іске асыру)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(млн.теңге)</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18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нарығындағы ахуалдың әлеуметтік мониторингін ұйымдастыру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ЖҚҮж </w:t>
            </w:r>
            <w:r>
              <w:br/>
            </w:r>
            <w:r>
              <w:rPr>
                <w:rFonts w:ascii="Times New Roman"/>
                <w:b w:val="false"/>
                <w:i w:val="false"/>
                <w:color w:val="000000"/>
                <w:sz w:val="20"/>
              </w:rPr>
              <w:t xml:space="preserve">
ӘБД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мұнай және газ институты кешенінің 5 объектісінің құрылысын салу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АМГИ (келісім бойынша)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1191,0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601,0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мұнай және газ институты мұнай факультетінің оқу корпусын қайта құрылымдау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w:t>
            </w:r>
            <w:r>
              <w:br/>
            </w:r>
            <w:r>
              <w:rPr>
                <w:rFonts w:ascii="Times New Roman"/>
                <w:b w:val="false"/>
                <w:i w:val="false"/>
                <w:color w:val="000000"/>
                <w:sz w:val="20"/>
              </w:rPr>
              <w:t>
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АМГИ (келісім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Атыраумұнай және газ институтының жаңа  объектілері үшін жабдық  сатып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АМГИ (келісім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мұнай және газ институтының қазіргі</w:t>
            </w:r>
            <w:r>
              <w:br/>
            </w:r>
            <w:r>
              <w:rPr>
                <w:rFonts w:ascii="Times New Roman"/>
                <w:b w:val="false"/>
                <w:i w:val="false"/>
                <w:color w:val="000000"/>
                <w:sz w:val="20"/>
              </w:rPr>
              <w:t>
оқу-ғылыми базасынжарақтандыру және жаңарту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АМГИ(келі</w:t>
            </w:r>
            <w:r>
              <w:br/>
            </w:r>
            <w:r>
              <w:rPr>
                <w:rFonts w:ascii="Times New Roman"/>
                <w:b w:val="false"/>
                <w:i w:val="false"/>
                <w:color w:val="000000"/>
                <w:sz w:val="20"/>
              </w:rPr>
              <w:t>
сім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761,3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1200 оқу орынның кәсіптік мектеп кешені құрылысын салу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870,0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870,0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оқу-орынның мұнай және газ колледж құрылысын салу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r>
      <w:tr>
        <w:trPr>
          <w:trHeight w:val="28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2 </w:t>
            </w:r>
            <w:r>
              <w:br/>
            </w:r>
            <w:r>
              <w:rPr>
                <w:rFonts w:ascii="Times New Roman"/>
                <w:b w:val="false"/>
                <w:i w:val="false"/>
                <w:color w:val="000000"/>
                <w:sz w:val="20"/>
              </w:rPr>
              <w:t>
кәсіптік лицейге</w:t>
            </w:r>
            <w:r>
              <w:br/>
            </w:r>
            <w:r>
              <w:rPr>
                <w:rFonts w:ascii="Times New Roman"/>
                <w:b w:val="false"/>
                <w:i w:val="false"/>
                <w:color w:val="000000"/>
                <w:sz w:val="20"/>
              </w:rPr>
              <w:t>
120 оқушығаарналған жатақхананың құрылы сын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28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Құлсарықаласында 624 оқу орынның мұнай-газ бағытындағы кәсіптік мектепкешені құрылы сын салу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531,4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518,6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 орындары үшін оқу жаттығу</w:t>
            </w:r>
            <w:r>
              <w:br/>
            </w:r>
            <w:r>
              <w:rPr>
                <w:rFonts w:ascii="Times New Roman"/>
                <w:b w:val="false"/>
                <w:i w:val="false"/>
                <w:color w:val="000000"/>
                <w:sz w:val="20"/>
              </w:rPr>
              <w:t>
полиго нының құрылысын салу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поселкесінде 320 оқу орынның көп-бейінді кәсіптік мектеп құрылысын салу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дау кесі</w:t>
            </w:r>
            <w:r>
              <w:br/>
            </w:r>
            <w:r>
              <w:rPr>
                <w:rFonts w:ascii="Times New Roman"/>
                <w:b w:val="false"/>
                <w:i w:val="false"/>
                <w:color w:val="000000"/>
                <w:sz w:val="20"/>
              </w:rPr>
              <w:t>
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 </w:t>
            </w:r>
          </w:p>
        </w:tc>
      </w:tr>
      <w:tr>
        <w:trPr>
          <w:trHeight w:val="23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1 кәсіптік лицейге 2 қабатты шеберхана </w:t>
            </w:r>
            <w:r>
              <w:br/>
            </w:r>
            <w:r>
              <w:rPr>
                <w:rFonts w:ascii="Times New Roman"/>
                <w:b w:val="false"/>
                <w:i w:val="false"/>
                <w:color w:val="000000"/>
                <w:sz w:val="20"/>
              </w:rPr>
              <w:t>
құрылысын салу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ұйымдарының объектілерін күрделі</w:t>
            </w:r>
            <w:r>
              <w:br/>
            </w:r>
            <w:r>
              <w:rPr>
                <w:rFonts w:ascii="Times New Roman"/>
                <w:b w:val="false"/>
                <w:i w:val="false"/>
                <w:color w:val="000000"/>
                <w:sz w:val="20"/>
              </w:rPr>
              <w:t>
жөндеу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медици налық колледжі ғимаратын күрделі</w:t>
            </w:r>
            <w:r>
              <w:br/>
            </w:r>
            <w:r>
              <w:rPr>
                <w:rFonts w:ascii="Times New Roman"/>
                <w:b w:val="false"/>
                <w:i w:val="false"/>
                <w:color w:val="000000"/>
                <w:sz w:val="20"/>
              </w:rPr>
              <w:t xml:space="preserve">
жөндеу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ДСД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медициналық колледжіне жабдық сатып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ДСД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21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ұйымдарының оқу шеберханаларына жабдық</w:t>
            </w:r>
            <w:r>
              <w:br/>
            </w:r>
            <w:r>
              <w:rPr>
                <w:rFonts w:ascii="Times New Roman"/>
                <w:b w:val="false"/>
                <w:i w:val="false"/>
                <w:color w:val="000000"/>
                <w:sz w:val="20"/>
              </w:rPr>
              <w:t>
сатып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163,5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930,0 </w:t>
            </w:r>
          </w:p>
        </w:tc>
      </w:tr>
      <w:tr>
        <w:trPr>
          <w:trHeight w:val="165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технология кабинетіне жабдық </w:t>
            </w:r>
            <w:r>
              <w:br/>
            </w:r>
            <w:r>
              <w:rPr>
                <w:rFonts w:ascii="Times New Roman"/>
                <w:b w:val="false"/>
                <w:i w:val="false"/>
                <w:color w:val="000000"/>
                <w:sz w:val="20"/>
              </w:rPr>
              <w:t>
сатып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13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зертха наларына жабдық сатып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381,6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r>
      <w:tr>
        <w:trPr>
          <w:trHeight w:val="163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білім беру циклінің </w:t>
            </w:r>
            <w:r>
              <w:br/>
            </w:r>
            <w:r>
              <w:rPr>
                <w:rFonts w:ascii="Times New Roman"/>
                <w:b w:val="false"/>
                <w:i w:val="false"/>
                <w:color w:val="000000"/>
                <w:sz w:val="20"/>
              </w:rPr>
              <w:t xml:space="preserve">
кабинеттеріне </w:t>
            </w:r>
            <w:r>
              <w:br/>
            </w:r>
            <w:r>
              <w:rPr>
                <w:rFonts w:ascii="Times New Roman"/>
                <w:b w:val="false"/>
                <w:i w:val="false"/>
                <w:color w:val="000000"/>
                <w:sz w:val="20"/>
              </w:rPr>
              <w:t>
жабдық сатып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14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модуліндегі компьютерлік кластар сатып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20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w:t>
            </w:r>
            <w:r>
              <w:br/>
            </w:r>
            <w:r>
              <w:rPr>
                <w:rFonts w:ascii="Times New Roman"/>
                <w:b w:val="false"/>
                <w:i w:val="false"/>
                <w:color w:val="000000"/>
                <w:sz w:val="20"/>
              </w:rPr>
              <w:t xml:space="preserve">
пәндер бойынша оқулықтар және оқу-әдістемелік </w:t>
            </w:r>
            <w:r>
              <w:br/>
            </w:r>
            <w:r>
              <w:rPr>
                <w:rFonts w:ascii="Times New Roman"/>
                <w:b w:val="false"/>
                <w:i w:val="false"/>
                <w:color w:val="000000"/>
                <w:sz w:val="20"/>
              </w:rPr>
              <w:t xml:space="preserve">
кешендер сатып алу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r>
      <w:tr>
        <w:trPr>
          <w:trHeight w:val="181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w:t>
            </w:r>
            <w:r>
              <w:br/>
            </w:r>
            <w:r>
              <w:rPr>
                <w:rFonts w:ascii="Times New Roman"/>
                <w:b w:val="false"/>
                <w:i w:val="false"/>
                <w:color w:val="000000"/>
                <w:sz w:val="20"/>
              </w:rPr>
              <w:t xml:space="preserve">
мектептерде (лицейлерде) жаңа маман дықтарашу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18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колледжінде </w:t>
            </w:r>
            <w:r>
              <w:br/>
            </w:r>
            <w:r>
              <w:rPr>
                <w:rFonts w:ascii="Times New Roman"/>
                <w:b w:val="false"/>
                <w:i w:val="false"/>
                <w:color w:val="000000"/>
                <w:sz w:val="20"/>
              </w:rPr>
              <w:t>
жаңа мамандықтар ашу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ДСД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23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w:t>
            </w:r>
            <w:r>
              <w:br/>
            </w:r>
            <w:r>
              <w:rPr>
                <w:rFonts w:ascii="Times New Roman"/>
                <w:b w:val="false"/>
                <w:i w:val="false"/>
                <w:color w:val="000000"/>
                <w:sz w:val="20"/>
              </w:rPr>
              <w:t xml:space="preserve">
білім беру бағдарламаларының және оқу технологияларының деректер </w:t>
            </w:r>
            <w:r>
              <w:br/>
            </w:r>
            <w:r>
              <w:rPr>
                <w:rFonts w:ascii="Times New Roman"/>
                <w:b w:val="false"/>
                <w:i w:val="false"/>
                <w:color w:val="000000"/>
                <w:sz w:val="20"/>
              </w:rPr>
              <w:t xml:space="preserve">
банкін </w:t>
            </w:r>
            <w:r>
              <w:br/>
            </w:r>
            <w:r>
              <w:rPr>
                <w:rFonts w:ascii="Times New Roman"/>
                <w:b w:val="false"/>
                <w:i w:val="false"/>
                <w:color w:val="000000"/>
                <w:sz w:val="20"/>
              </w:rPr>
              <w:t>
құру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98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жалпыға</w:t>
            </w:r>
            <w:r>
              <w:br/>
            </w:r>
            <w:r>
              <w:rPr>
                <w:rFonts w:ascii="Times New Roman"/>
                <w:b w:val="false"/>
                <w:i w:val="false"/>
                <w:color w:val="000000"/>
                <w:sz w:val="20"/>
              </w:rPr>
              <w:t>
міндетті білім стандартының, оқу жоспарларымен бағдарламалар ының банкін, техника дағы, технологиядағы, экономикадағы жаңартпалаларды ескеру мен, жаңарту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538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Жастарға кәсіптік білім беру мен жұмыссыз халықты оқытудың мазмұнын, жұмыссыздықтық сапалық сипаттарын, түрлі әлеуметтік топтарды </w:t>
            </w:r>
            <w:r>
              <w:br/>
            </w:r>
            <w:r>
              <w:rPr>
                <w:rFonts w:ascii="Times New Roman"/>
                <w:b w:val="false"/>
                <w:i w:val="false"/>
                <w:color w:val="000000"/>
                <w:sz w:val="20"/>
              </w:rPr>
              <w:t xml:space="preserve">
оқытудың өзіне тән ерекшеліктерін ескерумен, жетілдіру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БД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6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оқу орындары үшін  міндетті курс</w:t>
            </w:r>
            <w:r>
              <w:br/>
            </w:r>
            <w:r>
              <w:rPr>
                <w:rFonts w:ascii="Times New Roman"/>
                <w:b w:val="false"/>
                <w:i w:val="false"/>
                <w:color w:val="000000"/>
                <w:sz w:val="20"/>
              </w:rPr>
              <w:t>
тар: - апат жағдайында теңізде тірі қалу жөнінде</w:t>
            </w:r>
            <w:r>
              <w:br/>
            </w:r>
            <w:r>
              <w:rPr>
                <w:rFonts w:ascii="Times New Roman"/>
                <w:b w:val="false"/>
                <w:i w:val="false"/>
                <w:color w:val="000000"/>
                <w:sz w:val="20"/>
              </w:rPr>
              <w:t xml:space="preserve">
курс (BOI SET) - Ағылшын </w:t>
            </w:r>
            <w:r>
              <w:br/>
            </w:r>
            <w:r>
              <w:rPr>
                <w:rFonts w:ascii="Times New Roman"/>
                <w:b w:val="false"/>
                <w:i w:val="false"/>
                <w:color w:val="000000"/>
                <w:sz w:val="20"/>
              </w:rPr>
              <w:t xml:space="preserve">
тілі </w:t>
            </w:r>
            <w:r>
              <w:br/>
            </w:r>
            <w:r>
              <w:rPr>
                <w:rFonts w:ascii="Times New Roman"/>
                <w:b w:val="false"/>
                <w:i w:val="false"/>
                <w:color w:val="000000"/>
                <w:sz w:val="20"/>
              </w:rPr>
              <w:t xml:space="preserve">
курсы </w:t>
            </w:r>
            <w:r>
              <w:br/>
            </w:r>
            <w:r>
              <w:rPr>
                <w:rFonts w:ascii="Times New Roman"/>
                <w:b w:val="false"/>
                <w:i w:val="false"/>
                <w:color w:val="000000"/>
                <w:sz w:val="20"/>
              </w:rPr>
              <w:t>
бұрғылауды тексеру жөніндегі (IWFC) (халықаралық сертификат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135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орындарында кәсіпкерлік негізде ріне оқыту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15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кадрларды даярлау және біліктілігін арттыру және оларды сертификаттау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адам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адам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r>
      <w:tr>
        <w:trPr>
          <w:trHeight w:val="76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сыздарды </w:t>
            </w:r>
            <w:r>
              <w:br/>
            </w:r>
            <w:r>
              <w:rPr>
                <w:rFonts w:ascii="Times New Roman"/>
                <w:b w:val="false"/>
                <w:i w:val="false"/>
                <w:color w:val="000000"/>
                <w:sz w:val="20"/>
              </w:rPr>
              <w:t>
оқыту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ЖҚҮж ӘБД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адам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адам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адам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колледж жанынан оралмандарға арналған даярлау бөлімін</w:t>
            </w:r>
            <w:r>
              <w:br/>
            </w:r>
            <w:r>
              <w:rPr>
                <w:rFonts w:ascii="Times New Roman"/>
                <w:b w:val="false"/>
                <w:i w:val="false"/>
                <w:color w:val="000000"/>
                <w:sz w:val="20"/>
              </w:rPr>
              <w:t xml:space="preserve">
ашу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кәсіптік мектепте психикалық </w:t>
            </w:r>
            <w:r>
              <w:br/>
            </w:r>
            <w:r>
              <w:rPr>
                <w:rFonts w:ascii="Times New Roman"/>
                <w:b w:val="false"/>
                <w:i w:val="false"/>
                <w:color w:val="000000"/>
                <w:sz w:val="20"/>
              </w:rPr>
              <w:t>
дамуында кідірістері бар тұлғаларға арналған топ ашу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кәсіби ақпарат беру, кәсіби бағдарлау, кәсіби іріктеу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r>
              <w:br/>
            </w:r>
            <w:r>
              <w:rPr>
                <w:rFonts w:ascii="Times New Roman"/>
                <w:b w:val="false"/>
                <w:i w:val="false"/>
                <w:color w:val="000000"/>
                <w:sz w:val="20"/>
              </w:rPr>
              <w:t>
оқу орындарының болуы және қосымша оқу орындарын құру мониторингі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 бойынша мамандар даярлау және жұмыссыздарды </w:t>
            </w:r>
            <w:r>
              <w:br/>
            </w:r>
            <w:r>
              <w:rPr>
                <w:rFonts w:ascii="Times New Roman"/>
                <w:b w:val="false"/>
                <w:i w:val="false"/>
                <w:color w:val="000000"/>
                <w:sz w:val="20"/>
              </w:rPr>
              <w:t xml:space="preserve">
кәсіптік оқыту </w:t>
            </w:r>
            <w:r>
              <w:br/>
            </w:r>
            <w:r>
              <w:rPr>
                <w:rFonts w:ascii="Times New Roman"/>
                <w:b w:val="false"/>
                <w:i w:val="false"/>
                <w:color w:val="000000"/>
                <w:sz w:val="20"/>
              </w:rPr>
              <w:t xml:space="preserve">
үшін оқу </w:t>
            </w:r>
            <w:r>
              <w:br/>
            </w:r>
            <w:r>
              <w:rPr>
                <w:rFonts w:ascii="Times New Roman"/>
                <w:b w:val="false"/>
                <w:i w:val="false"/>
                <w:color w:val="000000"/>
                <w:sz w:val="20"/>
              </w:rPr>
              <w:t xml:space="preserve">
орындарын </w:t>
            </w:r>
            <w:r>
              <w:br/>
            </w:r>
            <w:r>
              <w:rPr>
                <w:rFonts w:ascii="Times New Roman"/>
                <w:b w:val="false"/>
                <w:i w:val="false"/>
                <w:color w:val="000000"/>
                <w:sz w:val="20"/>
              </w:rPr>
              <w:t>
тендерлік негізде іріктеу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желтоқсан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6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Абердин</w:t>
            </w:r>
            <w:r>
              <w:br/>
            </w:r>
            <w:r>
              <w:rPr>
                <w:rFonts w:ascii="Times New Roman"/>
                <w:b w:val="false"/>
                <w:i w:val="false"/>
                <w:color w:val="000000"/>
                <w:sz w:val="20"/>
              </w:rPr>
              <w:t>
қаласы ның оқу орындарымен, еуропалық білім қорымен және басқалармен ынтымақтастықты дамыту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w:t>
            </w:r>
            <w:r>
              <w:br/>
            </w:r>
            <w:r>
              <w:rPr>
                <w:rFonts w:ascii="Times New Roman"/>
                <w:b w:val="false"/>
                <w:i w:val="false"/>
                <w:color w:val="000000"/>
                <w:sz w:val="20"/>
              </w:rPr>
              <w:t xml:space="preserve">
БД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53"/>
        <w:gridCol w:w="1153"/>
        <w:gridCol w:w="1073"/>
        <w:gridCol w:w="1073"/>
        <w:gridCol w:w="913"/>
        <w:gridCol w:w="1073"/>
        <w:gridCol w:w="1153"/>
        <w:gridCol w:w="1233"/>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(млн.теңге)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19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9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12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13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Әріптік қысқартулардың толық жазылуы: </w:t>
      </w:r>
      <w:r>
        <w:br/>
      </w:r>
      <w:r>
        <w:rPr>
          <w:rFonts w:ascii="Times New Roman"/>
          <w:b w:val="false"/>
          <w:i w:val="false"/>
          <w:color w:val="000000"/>
          <w:sz w:val="28"/>
        </w:rPr>
        <w:t xml:space="preserve">
      ЖҚҮжӘБД - Атырау облысы Жұмыспен қамтуды және әлеуметтік  бағдарламалар департаменті </w:t>
      </w:r>
      <w:r>
        <w:br/>
      </w:r>
      <w:r>
        <w:rPr>
          <w:rFonts w:ascii="Times New Roman"/>
          <w:b w:val="false"/>
          <w:i w:val="false"/>
          <w:color w:val="000000"/>
          <w:sz w:val="28"/>
        </w:rPr>
        <w:t xml:space="preserve">
      АМГИ - Атырау мұнай және газ институты </w:t>
      </w:r>
      <w:r>
        <w:br/>
      </w:r>
      <w:r>
        <w:rPr>
          <w:rFonts w:ascii="Times New Roman"/>
          <w:b w:val="false"/>
          <w:i w:val="false"/>
          <w:color w:val="000000"/>
          <w:sz w:val="28"/>
        </w:rPr>
        <w:t xml:space="preserve">
      Обл БД - Атырау облысы Білім беру департаменті; </w:t>
      </w:r>
      <w:r>
        <w:br/>
      </w:r>
      <w:r>
        <w:rPr>
          <w:rFonts w:ascii="Times New Roman"/>
          <w:b w:val="false"/>
          <w:i w:val="false"/>
          <w:color w:val="000000"/>
          <w:sz w:val="28"/>
        </w:rPr>
        <w:t xml:space="preserve">
      Обл ДСД-Атырау облысы Денсаулық сақтау департаменті </w:t>
      </w:r>
    </w:p>
    <w:bookmarkStart w:name="z21" w:id="6"/>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xml:space="preserve">
2004 жылғы 30 қыркүйектегі  </w:t>
      </w:r>
      <w:r>
        <w:br/>
      </w:r>
      <w:r>
        <w:rPr>
          <w:rFonts w:ascii="Times New Roman"/>
          <w:b w:val="false"/>
          <w:i w:val="false"/>
          <w:color w:val="000000"/>
          <w:sz w:val="28"/>
        </w:rPr>
        <w:t xml:space="preserve">
N 189 қаулысына қосымша   </w:t>
      </w:r>
    </w:p>
    <w:bookmarkEnd w:id="6"/>
    <w:p>
      <w:pPr>
        <w:spacing w:after="0"/>
        <w:ind w:left="0"/>
        <w:jc w:val="left"/>
      </w:pPr>
      <w:r>
        <w:rPr>
          <w:rFonts w:ascii="Times New Roman"/>
          <w:b/>
          <w:i w:val="false"/>
          <w:color w:val="000000"/>
        </w:rPr>
        <w:t xml:space="preserve"> Атырау облысында кәсіптік білім берудің және кадрларды кәсіби даярлаудың 2005-2007 жылдарға арналған өңірлік бағдарламасы</w:t>
      </w:r>
      <w:r>
        <w:br/>
      </w:r>
      <w:r>
        <w:rPr>
          <w:rFonts w:ascii="Times New Roman"/>
          <w:b/>
          <w:i w:val="false"/>
          <w:color w:val="000000"/>
        </w:rPr>
        <w:t>
Мазмұны</w:t>
      </w:r>
    </w:p>
    <w:p>
      <w:pPr>
        <w:spacing w:after="0"/>
        <w:ind w:left="0"/>
        <w:jc w:val="both"/>
      </w:pPr>
      <w:r>
        <w:rPr>
          <w:rFonts w:ascii="Times New Roman"/>
          <w:b w:val="false"/>
          <w:i w:val="false"/>
          <w:color w:val="000000"/>
          <w:sz w:val="28"/>
        </w:rPr>
        <w:t xml:space="preserve">1. Паспорт </w:t>
      </w:r>
      <w:r>
        <w:br/>
      </w:r>
      <w:r>
        <w:rPr>
          <w:rFonts w:ascii="Times New Roman"/>
          <w:b w:val="false"/>
          <w:i w:val="false"/>
          <w:color w:val="000000"/>
          <w:sz w:val="28"/>
        </w:rPr>
        <w:t>
2. Кіріспе</w:t>
      </w:r>
      <w:r>
        <w:br/>
      </w:r>
      <w:r>
        <w:rPr>
          <w:rFonts w:ascii="Times New Roman"/>
          <w:b w:val="false"/>
          <w:i w:val="false"/>
          <w:color w:val="000000"/>
          <w:sz w:val="28"/>
        </w:rPr>
        <w:t>
3. Проблеманың қазіргі жай-күйін талдау</w:t>
      </w:r>
      <w:r>
        <w:br/>
      </w:r>
      <w:r>
        <w:rPr>
          <w:rFonts w:ascii="Times New Roman"/>
          <w:b w:val="false"/>
          <w:i w:val="false"/>
          <w:color w:val="000000"/>
          <w:sz w:val="28"/>
        </w:rPr>
        <w:t>
4. Бағдарламаның мақсаты мен міндеттері</w:t>
      </w:r>
      <w:r>
        <w:br/>
      </w:r>
      <w:r>
        <w:rPr>
          <w:rFonts w:ascii="Times New Roman"/>
          <w:b w:val="false"/>
          <w:i w:val="false"/>
          <w:color w:val="000000"/>
          <w:sz w:val="28"/>
        </w:rPr>
        <w:t>
5. Бағдарламаны іске асырудың негізгі бағыттары мен тетігі</w:t>
      </w:r>
      <w:r>
        <w:br/>
      </w:r>
      <w:r>
        <w:rPr>
          <w:rFonts w:ascii="Times New Roman"/>
          <w:b w:val="false"/>
          <w:i w:val="false"/>
          <w:color w:val="000000"/>
          <w:sz w:val="28"/>
        </w:rPr>
        <w:t xml:space="preserve">
6. Қажетті ресурстар және оларды қаржыландыру көздері </w:t>
      </w:r>
      <w:r>
        <w:br/>
      </w:r>
      <w:r>
        <w:rPr>
          <w:rFonts w:ascii="Times New Roman"/>
          <w:b w:val="false"/>
          <w:i w:val="false"/>
          <w:color w:val="000000"/>
          <w:sz w:val="28"/>
        </w:rPr>
        <w:t xml:space="preserve">
7. Бағдарламаны іске асырудан күтілетін нәтижелер  </w:t>
      </w:r>
      <w:r>
        <w:br/>
      </w:r>
      <w:r>
        <w:rPr>
          <w:rFonts w:ascii="Times New Roman"/>
          <w:b w:val="false"/>
          <w:i w:val="false"/>
          <w:color w:val="000000"/>
          <w:sz w:val="28"/>
        </w:rPr>
        <w:t xml:space="preserve">
8. Атырау облысында кәсіптік білудің және кадрларды кәсіби даярлаудың </w:t>
      </w:r>
      <w:r>
        <w:br/>
      </w:r>
      <w:r>
        <w:rPr>
          <w:rFonts w:ascii="Times New Roman"/>
          <w:b w:val="false"/>
          <w:i w:val="false"/>
          <w:color w:val="000000"/>
          <w:sz w:val="28"/>
        </w:rPr>
        <w:t>
2005-2007 арналған өңірлік бағдарламасын іске асыру жөніндегі іс-шаралар жоспары</w:t>
      </w:r>
    </w:p>
    <w:p>
      <w:pPr>
        <w:spacing w:after="0"/>
        <w:ind w:left="0"/>
        <w:jc w:val="left"/>
      </w:pPr>
      <w:r>
        <w:rPr>
          <w:rFonts w:ascii="Times New Roman"/>
          <w:b/>
          <w:i w:val="false"/>
          <w:color w:val="000000"/>
        </w:rPr>
        <w:t xml:space="preserve"> Атырау облысында кәсіптік білім берудің және кадрларды кәсіби даярлаудың 2005-2007 жылдарға арналған өңірлік бағдарламасының паспорты</w:t>
      </w:r>
      <w:r>
        <w:br/>
      </w:r>
      <w:r>
        <w:rPr>
          <w:rFonts w:ascii="Times New Roman"/>
          <w:b/>
          <w:i w:val="false"/>
          <w:color w:val="000000"/>
        </w:rPr>
        <w:t>
1. Бағдарламаның Паспорты</w:t>
      </w:r>
    </w:p>
    <w:p>
      <w:pPr>
        <w:spacing w:after="0"/>
        <w:ind w:left="0"/>
        <w:jc w:val="both"/>
      </w:pPr>
      <w:r>
        <w:rPr>
          <w:rFonts w:ascii="Times New Roman"/>
          <w:b w:val="false"/>
          <w:i w:val="false"/>
          <w:color w:val="000000"/>
          <w:sz w:val="28"/>
        </w:rPr>
        <w:t xml:space="preserve">Атауы        Атырау облысында кәсіптік білім берудің және кадрларды </w:t>
      </w:r>
      <w:r>
        <w:br/>
      </w:r>
      <w:r>
        <w:rPr>
          <w:rFonts w:ascii="Times New Roman"/>
          <w:b w:val="false"/>
          <w:i w:val="false"/>
          <w:color w:val="000000"/>
          <w:sz w:val="28"/>
        </w:rPr>
        <w:t xml:space="preserve">
             кәсіби даярлаудың 2005-2007 жылдарға арналған өңірлік </w:t>
      </w:r>
      <w:r>
        <w:br/>
      </w: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xml:space="preserve">Әзірлеу      Атырау облысында кәсіптік білім берудің және кадрларды </w:t>
      </w:r>
      <w:r>
        <w:br/>
      </w:r>
      <w:r>
        <w:rPr>
          <w:rFonts w:ascii="Times New Roman"/>
          <w:b w:val="false"/>
          <w:i w:val="false"/>
          <w:color w:val="000000"/>
          <w:sz w:val="28"/>
        </w:rPr>
        <w:t xml:space="preserve">
негіздемесі  кәсіби даярлаудың 2005-2007 жылдарға арналған өңірлік </w:t>
      </w:r>
      <w:r>
        <w:br/>
      </w: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 xml:space="preserve">Әзірлеу     Қазақстан Республикасы Үкіметінің 2000 жылғы 15  </w:t>
      </w:r>
      <w:r>
        <w:br/>
      </w:r>
      <w:r>
        <w:rPr>
          <w:rFonts w:ascii="Times New Roman"/>
          <w:b w:val="false"/>
          <w:i w:val="false"/>
          <w:color w:val="000000"/>
          <w:sz w:val="28"/>
        </w:rPr>
        <w:t xml:space="preserve">
негіздемесі мамырдағы N 721 "Қазақстан Республикасында бастауыш </w:t>
      </w:r>
      <w:r>
        <w:br/>
      </w:r>
      <w:r>
        <w:rPr>
          <w:rFonts w:ascii="Times New Roman"/>
          <w:b w:val="false"/>
          <w:i w:val="false"/>
          <w:color w:val="000000"/>
          <w:sz w:val="28"/>
        </w:rPr>
        <w:t xml:space="preserve">
            және кәсіптік білім беруді одан әрі дамыту жөніндегі </w:t>
      </w:r>
      <w:r>
        <w:br/>
      </w:r>
      <w:r>
        <w:rPr>
          <w:rFonts w:ascii="Times New Roman"/>
          <w:b w:val="false"/>
          <w:i w:val="false"/>
          <w:color w:val="000000"/>
          <w:sz w:val="28"/>
        </w:rPr>
        <w:t xml:space="preserve">
            шаралар туралы" қаулысы; </w:t>
      </w:r>
      <w:r>
        <w:br/>
      </w:r>
      <w:r>
        <w:rPr>
          <w:rFonts w:ascii="Times New Roman"/>
          <w:b w:val="false"/>
          <w:i w:val="false"/>
          <w:color w:val="000000"/>
          <w:sz w:val="28"/>
        </w:rPr>
        <w:t xml:space="preserve">
            Қазақстан Республикасы Президентінің 2003 жылғы </w:t>
      </w:r>
      <w:r>
        <w:br/>
      </w:r>
      <w:r>
        <w:rPr>
          <w:rFonts w:ascii="Times New Roman"/>
          <w:b w:val="false"/>
          <w:i w:val="false"/>
          <w:color w:val="000000"/>
          <w:sz w:val="28"/>
        </w:rPr>
        <w:t xml:space="preserve">
            16 мамырдағы N 1095 "Каспий теңізінің Қазақстандық </w:t>
      </w:r>
      <w:r>
        <w:br/>
      </w:r>
      <w:r>
        <w:rPr>
          <w:rFonts w:ascii="Times New Roman"/>
          <w:b w:val="false"/>
          <w:i w:val="false"/>
          <w:color w:val="000000"/>
          <w:sz w:val="28"/>
        </w:rPr>
        <w:t xml:space="preserve">
            секторын игерудің мемлекеттік бағдарламасы туралы" </w:t>
      </w:r>
      <w:r>
        <w:br/>
      </w:r>
      <w:r>
        <w:rPr>
          <w:rFonts w:ascii="Times New Roman"/>
          <w:b w:val="false"/>
          <w:i w:val="false"/>
          <w:color w:val="000000"/>
          <w:sz w:val="28"/>
        </w:rPr>
        <w:t>
            Жарлығы</w:t>
      </w:r>
      <w:r>
        <w:br/>
      </w:r>
      <w:r>
        <w:rPr>
          <w:rFonts w:ascii="Times New Roman"/>
          <w:b w:val="false"/>
          <w:i w:val="false"/>
          <w:color w:val="000000"/>
          <w:sz w:val="28"/>
        </w:rPr>
        <w:t xml:space="preserve">
Негізгі </w:t>
      </w:r>
      <w:r>
        <w:br/>
      </w:r>
      <w:r>
        <w:rPr>
          <w:rFonts w:ascii="Times New Roman"/>
          <w:b w:val="false"/>
          <w:i w:val="false"/>
          <w:color w:val="000000"/>
          <w:sz w:val="28"/>
        </w:rPr>
        <w:t>
әзірлеуші   Атырау облысы білім беру басқармасы</w:t>
      </w:r>
      <w:r>
        <w:br/>
      </w:r>
      <w:r>
        <w:rPr>
          <w:rFonts w:ascii="Times New Roman"/>
          <w:b w:val="false"/>
          <w:i w:val="false"/>
          <w:color w:val="000000"/>
          <w:sz w:val="28"/>
        </w:rPr>
        <w:t xml:space="preserve">
Бағдарла-   Қоғам мен еңбек нарығының әлемдік стандарттарға сай </w:t>
      </w:r>
      <w:r>
        <w:br/>
      </w:r>
      <w:r>
        <w:rPr>
          <w:rFonts w:ascii="Times New Roman"/>
          <w:b w:val="false"/>
          <w:i w:val="false"/>
          <w:color w:val="000000"/>
          <w:sz w:val="28"/>
        </w:rPr>
        <w:t xml:space="preserve">
маның       техникалық және қызмет көрсету сипатындағы білікті </w:t>
      </w:r>
      <w:r>
        <w:br/>
      </w:r>
      <w:r>
        <w:rPr>
          <w:rFonts w:ascii="Times New Roman"/>
          <w:b w:val="false"/>
          <w:i w:val="false"/>
          <w:color w:val="000000"/>
          <w:sz w:val="28"/>
        </w:rPr>
        <w:t xml:space="preserve">
мақсаты     кадрлар мен мамандарға деген қажеттілігін, тұлға мен </w:t>
      </w:r>
      <w:r>
        <w:br/>
      </w:r>
      <w:r>
        <w:rPr>
          <w:rFonts w:ascii="Times New Roman"/>
          <w:b w:val="false"/>
          <w:i w:val="false"/>
          <w:color w:val="000000"/>
          <w:sz w:val="28"/>
        </w:rPr>
        <w:t xml:space="preserve">
            жекелеген әлеуметтік топтардың жеке ерекшеліктерін </w:t>
      </w:r>
      <w:r>
        <w:br/>
      </w:r>
      <w:r>
        <w:rPr>
          <w:rFonts w:ascii="Times New Roman"/>
          <w:b w:val="false"/>
          <w:i w:val="false"/>
          <w:color w:val="000000"/>
          <w:sz w:val="28"/>
        </w:rPr>
        <w:t>
            есепке ала отырып, қанағаттандыру</w:t>
      </w:r>
      <w:r>
        <w:br/>
      </w:r>
      <w:r>
        <w:rPr>
          <w:rFonts w:ascii="Times New Roman"/>
          <w:b w:val="false"/>
          <w:i w:val="false"/>
          <w:color w:val="000000"/>
          <w:sz w:val="28"/>
        </w:rPr>
        <w:t xml:space="preserve">
Бағдарламаның    Материалдық-техникалық база жасау, бағдарламалық </w:t>
      </w:r>
      <w:r>
        <w:br/>
      </w:r>
      <w:r>
        <w:rPr>
          <w:rFonts w:ascii="Times New Roman"/>
          <w:b w:val="false"/>
          <w:i w:val="false"/>
          <w:color w:val="000000"/>
          <w:sz w:val="28"/>
        </w:rPr>
        <w:t xml:space="preserve">
міндеттері       және әдістемелік қамтамасыз ету және оқытушылар </w:t>
      </w:r>
      <w:r>
        <w:br/>
      </w:r>
      <w:r>
        <w:rPr>
          <w:rFonts w:ascii="Times New Roman"/>
          <w:b w:val="false"/>
          <w:i w:val="false"/>
          <w:color w:val="000000"/>
          <w:sz w:val="28"/>
        </w:rPr>
        <w:t xml:space="preserve">
                 құрамының тиісті біліктілік деңгейін қамтамасыз </w:t>
      </w:r>
      <w:r>
        <w:br/>
      </w:r>
      <w:r>
        <w:rPr>
          <w:rFonts w:ascii="Times New Roman"/>
          <w:b w:val="false"/>
          <w:i w:val="false"/>
          <w:color w:val="000000"/>
          <w:sz w:val="28"/>
        </w:rPr>
        <w:t>
                 ету</w:t>
      </w:r>
      <w:r>
        <w:br/>
      </w:r>
      <w:r>
        <w:rPr>
          <w:rFonts w:ascii="Times New Roman"/>
          <w:b w:val="false"/>
          <w:i w:val="false"/>
          <w:color w:val="000000"/>
          <w:sz w:val="28"/>
        </w:rPr>
        <w:t xml:space="preserve">
Қаржыландыру     Жергілікті және республикалық бюджеттер, жер </w:t>
      </w:r>
      <w:r>
        <w:br/>
      </w:r>
      <w:r>
        <w:rPr>
          <w:rFonts w:ascii="Times New Roman"/>
          <w:b w:val="false"/>
          <w:i w:val="false"/>
          <w:color w:val="000000"/>
          <w:sz w:val="28"/>
        </w:rPr>
        <w:t xml:space="preserve">
көздері          қойнауын пайдаланушылардың қаражаты және Қазақстан </w:t>
      </w:r>
      <w:r>
        <w:br/>
      </w:r>
      <w:r>
        <w:rPr>
          <w:rFonts w:ascii="Times New Roman"/>
          <w:b w:val="false"/>
          <w:i w:val="false"/>
          <w:color w:val="000000"/>
          <w:sz w:val="28"/>
        </w:rPr>
        <w:t xml:space="preserve">
                 Республикасының заңнамасымен тыйым салынбаған өзге </w:t>
      </w:r>
      <w:r>
        <w:br/>
      </w:r>
      <w:r>
        <w:rPr>
          <w:rFonts w:ascii="Times New Roman"/>
          <w:b w:val="false"/>
          <w:i w:val="false"/>
          <w:color w:val="000000"/>
          <w:sz w:val="28"/>
        </w:rPr>
        <w:t>
                 қаржыландыру көздері</w:t>
      </w:r>
      <w:r>
        <w:br/>
      </w:r>
      <w:r>
        <w:rPr>
          <w:rFonts w:ascii="Times New Roman"/>
          <w:b w:val="false"/>
          <w:i w:val="false"/>
          <w:color w:val="000000"/>
          <w:sz w:val="28"/>
        </w:rPr>
        <w:t xml:space="preserve">
Күтілетін        Әлемдік деңгейге сәйкес Қазақстандық кадрларды </w:t>
      </w:r>
      <w:r>
        <w:br/>
      </w:r>
      <w:r>
        <w:rPr>
          <w:rFonts w:ascii="Times New Roman"/>
          <w:b w:val="false"/>
          <w:i w:val="false"/>
          <w:color w:val="000000"/>
          <w:sz w:val="28"/>
        </w:rPr>
        <w:t xml:space="preserve">
нәтижелер        даярлау; кәсіптік білімнің беделін көтеру; </w:t>
      </w:r>
      <w:r>
        <w:br/>
      </w:r>
      <w:r>
        <w:rPr>
          <w:rFonts w:ascii="Times New Roman"/>
          <w:b w:val="false"/>
          <w:i w:val="false"/>
          <w:color w:val="000000"/>
          <w:sz w:val="28"/>
        </w:rPr>
        <w:t xml:space="preserve">
                 Қазақстандық мамандардың Каспий қайраңындағы </w:t>
      </w:r>
      <w:r>
        <w:br/>
      </w:r>
      <w:r>
        <w:rPr>
          <w:rFonts w:ascii="Times New Roman"/>
          <w:b w:val="false"/>
          <w:i w:val="false"/>
          <w:color w:val="000000"/>
          <w:sz w:val="28"/>
        </w:rPr>
        <w:t xml:space="preserve">
                 ауқымды мұнай-газ жобаларын жүзеге асыруға қатысу </w:t>
      </w:r>
      <w:r>
        <w:br/>
      </w:r>
      <w:r>
        <w:rPr>
          <w:rFonts w:ascii="Times New Roman"/>
          <w:b w:val="false"/>
          <w:i w:val="false"/>
          <w:color w:val="000000"/>
          <w:sz w:val="28"/>
        </w:rPr>
        <w:t>
                 үлесін арттыру</w:t>
      </w:r>
    </w:p>
    <w:bookmarkStart w:name="z22" w:id="7"/>
    <w:p>
      <w:pPr>
        <w:spacing w:after="0"/>
        <w:ind w:left="0"/>
        <w:jc w:val="left"/>
      </w:pPr>
      <w:r>
        <w:rPr>
          <w:rFonts w:ascii="Times New Roman"/>
          <w:b/>
          <w:i w:val="false"/>
          <w:color w:val="000000"/>
        </w:rPr>
        <w:t xml:space="preserve"> 
2. Кіріспе</w:t>
      </w:r>
    </w:p>
    <w:bookmarkEnd w:id="7"/>
    <w:p>
      <w:pPr>
        <w:spacing w:after="0"/>
        <w:ind w:left="0"/>
        <w:jc w:val="both"/>
      </w:pPr>
      <w:r>
        <w:rPr>
          <w:rFonts w:ascii="Times New Roman"/>
          <w:b w:val="false"/>
          <w:i w:val="false"/>
          <w:color w:val="000000"/>
          <w:sz w:val="28"/>
        </w:rPr>
        <w:t xml:space="preserve">      Атырау облысында кәсіптік білім берудің және кадрларды кәсіби </w:t>
      </w:r>
      <w:r>
        <w:br/>
      </w:r>
      <w:r>
        <w:rPr>
          <w:rFonts w:ascii="Times New Roman"/>
          <w:b w:val="false"/>
          <w:i w:val="false"/>
          <w:color w:val="000000"/>
          <w:sz w:val="28"/>
        </w:rPr>
        <w:t xml:space="preserve">
даярлаудың 2005-2007 жылдарға арналған өңірлік бағдарламасы (бұдан әрі - Бағдарлама) Қазақстан Республикасы Үкіметінің 2000 жылғы 15 мамырдағы N 721 "Қазақстан Республикасында бастауыш және орта кәсіптік білім беруді одан әрі дамыту жөніндегі шаралар туралы» қаулысына және Қазақстан Республикасы Президентінің 2003 жылғы 16 мамырдағы N 1095 "Каспий теңізінің Қазақстандық секторын игерудің мемлекеттік бағдарламасы туралы" Жарлығына сәйкес әзірленді. </w:t>
      </w:r>
      <w:r>
        <w:br/>
      </w:r>
      <w:r>
        <w:rPr>
          <w:rFonts w:ascii="Times New Roman"/>
          <w:b w:val="false"/>
          <w:i w:val="false"/>
          <w:color w:val="000000"/>
          <w:sz w:val="28"/>
        </w:rPr>
        <w:t xml:space="preserve">
      Осы бағдарламаның әзірленуіне Каспий теңізінің Қазақстандық секторын игеруге, Теңізшевройлдық шикі газ айдау жөніндегі жобаларына және екінші буын жобасына, Қарабатан поселкесінде мұнай мен газды кешенді өңдеу зауытының салынуына байланысты кәсіптік білім беру саласында мұнай-газ секторы кадрларын алдын ала даярлаудың мақсатты, жүйелі саясатын жүзеге асыру жөніндегі бірыңғай стратегия жасау қажеттігі себепші болды. </w:t>
      </w:r>
      <w:r>
        <w:br/>
      </w:r>
      <w:r>
        <w:rPr>
          <w:rFonts w:ascii="Times New Roman"/>
          <w:b w:val="false"/>
          <w:i w:val="false"/>
          <w:color w:val="000000"/>
          <w:sz w:val="28"/>
        </w:rPr>
        <w:t xml:space="preserve">
      Бағдарламада кәсіптік білім берудің 2005-2007 жылдарға арналған мақсаты мен міндеттері айқындалған, сонымен қатар оны іске асырудың негізгі бағыттары мен тетіктері белгіленген. </w:t>
      </w:r>
      <w:r>
        <w:br/>
      </w:r>
      <w:r>
        <w:rPr>
          <w:rFonts w:ascii="Times New Roman"/>
          <w:b w:val="false"/>
          <w:i w:val="false"/>
          <w:color w:val="000000"/>
          <w:sz w:val="28"/>
        </w:rPr>
        <w:t xml:space="preserve">
      Бағдарлама кәсіптік оқыту мен кадрларды кәсіби даярлаудың және оларды еңбекпен қамтудың қазіргі схемасын өзгерту жөніндегі белсенді шараларды алу арқылы еңбек нарығында талап етілген мамандар мен жұмысшыларды даярлауға бағытталған. </w:t>
      </w:r>
      <w:r>
        <w:br/>
      </w:r>
      <w:r>
        <w:rPr>
          <w:rFonts w:ascii="Times New Roman"/>
          <w:b w:val="false"/>
          <w:i w:val="false"/>
          <w:color w:val="000000"/>
          <w:sz w:val="28"/>
        </w:rPr>
        <w:t xml:space="preserve">
      Берілген Бағдарлама Атырау облысында кәсіптік білім берудің белсенді саясатын қалыптастыру және оны іс жүзінде жүзеге асырудың базалық негізіне айналуы тиіс. </w:t>
      </w:r>
    </w:p>
    <w:bookmarkStart w:name="z22" w:id="8"/>
    <w:p>
      <w:pPr>
        <w:spacing w:after="0"/>
        <w:ind w:left="0"/>
        <w:jc w:val="left"/>
      </w:pPr>
      <w:r>
        <w:rPr>
          <w:rFonts w:ascii="Times New Roman"/>
          <w:b/>
          <w:i w:val="false"/>
          <w:color w:val="000000"/>
        </w:rPr>
        <w:t xml:space="preserve"> 
3. Проблеманың қазіргі жай-күйін талдау</w:t>
      </w:r>
    </w:p>
    <w:bookmarkEnd w:id="8"/>
    <w:p>
      <w:pPr>
        <w:spacing w:after="0"/>
        <w:ind w:left="0"/>
        <w:jc w:val="both"/>
      </w:pPr>
      <w:r>
        <w:rPr>
          <w:rFonts w:ascii="Times New Roman"/>
          <w:b w:val="false"/>
          <w:i w:val="false"/>
          <w:color w:val="000000"/>
          <w:sz w:val="28"/>
        </w:rPr>
        <w:t xml:space="preserve">      Атырау облысының экономикасы серпінді дамып келеді. Экономиканың 90 пайыздан астамын мұнай-газ секторы алады. </w:t>
      </w:r>
      <w:r>
        <w:br/>
      </w:r>
      <w:r>
        <w:rPr>
          <w:rFonts w:ascii="Times New Roman"/>
          <w:b w:val="false"/>
          <w:i w:val="false"/>
          <w:color w:val="000000"/>
          <w:sz w:val="28"/>
        </w:rPr>
        <w:t xml:space="preserve">
      Бүгінгі күні Каспий теңізі қайраңының Қазақстандық бөлігін игерудің басталуына байланысты мұнай-газ саласының қазіргі технологияларды меңгерген жоғары білікті кадрларына деген қажеттілік өсіп келеді. </w:t>
      </w:r>
      <w:r>
        <w:br/>
      </w:r>
      <w:r>
        <w:rPr>
          <w:rFonts w:ascii="Times New Roman"/>
          <w:b w:val="false"/>
          <w:i w:val="false"/>
          <w:color w:val="000000"/>
          <w:sz w:val="28"/>
        </w:rPr>
        <w:t xml:space="preserve">
      Сонымен қатар Республикада Каспий теңізі қайраңының игерілуіне </w:t>
      </w:r>
      <w:r>
        <w:br/>
      </w:r>
      <w:r>
        <w:rPr>
          <w:rFonts w:ascii="Times New Roman"/>
          <w:b w:val="false"/>
          <w:i w:val="false"/>
          <w:color w:val="000000"/>
          <w:sz w:val="28"/>
        </w:rPr>
        <w:t xml:space="preserve">
байланысты теңіз және өзен көлігінің дамуы қарғын алмақ. Үстіміздегі жылы Жайық-Каспий арнасын қалпына келтіру теңіз және өзен кеме қатынасын дамытудың алғы шарттарын жасайды. Жуық уақытта теңіз операцияларына қызмет көрсету үшін түрлі сыныпты теңіз кемелерінің 700-ден астам бірлігі қажет болады. Осы кемелерге қызмет көрсету үшін 10 мыңнан астам білікті маман талап етіледі. </w:t>
      </w:r>
      <w:r>
        <w:br/>
      </w:r>
      <w:r>
        <w:rPr>
          <w:rFonts w:ascii="Times New Roman"/>
          <w:b w:val="false"/>
          <w:i w:val="false"/>
          <w:color w:val="000000"/>
          <w:sz w:val="28"/>
        </w:rPr>
        <w:t xml:space="preserve">
      Жыл сайын құрылыс-жинақтау жұмыстарының көлемі артып келеді. Бүгінгі күні болат құрылымды жинақтаушылар, аргонды-доғалы пісіру пісірушілері, құбыр жүргізушілер, дефектоскопистер, электриктер, электр жинақтаушылары, жөндеушілер, түрлі санатты құрылысшылар және т.б. мамандықтар бойынша тапшылық орын алған. </w:t>
      </w:r>
      <w:r>
        <w:br/>
      </w:r>
      <w:r>
        <w:rPr>
          <w:rFonts w:ascii="Times New Roman"/>
          <w:b w:val="false"/>
          <w:i w:val="false"/>
          <w:color w:val="000000"/>
          <w:sz w:val="28"/>
        </w:rPr>
        <w:t xml:space="preserve">
      Қазіргі базалық кісіптік білім беретін мемлекеттік кісіптік оқу орындарының жай-күйі жұмыс берушілердің талаптарына лайықты білікті кадрлар даярлауды қамтамасыз етпейді. </w:t>
      </w:r>
      <w:r>
        <w:br/>
      </w:r>
      <w:r>
        <w:rPr>
          <w:rFonts w:ascii="Times New Roman"/>
          <w:b w:val="false"/>
          <w:i w:val="false"/>
          <w:color w:val="000000"/>
          <w:sz w:val="28"/>
        </w:rPr>
        <w:t xml:space="preserve">
      Кадрларды даярлау социалистік жүйеден мұраға қалған ескі </w:t>
      </w:r>
      <w:r>
        <w:br/>
      </w:r>
      <w:r>
        <w:rPr>
          <w:rFonts w:ascii="Times New Roman"/>
          <w:b w:val="false"/>
          <w:i w:val="false"/>
          <w:color w:val="000000"/>
          <w:sz w:val="28"/>
        </w:rPr>
        <w:t xml:space="preserve">
материалдық-техникалық базаға, бағдарламалың, әдістемелік қамтамасыз етуге және ең бастысы қазіргі әлемдік білім деңгейі мен қолданылатын технологияларға сәйкеспейтін оқытушы кадрларға негізделеді.  </w:t>
      </w:r>
      <w:r>
        <w:br/>
      </w:r>
      <w:r>
        <w:rPr>
          <w:rFonts w:ascii="Times New Roman"/>
          <w:b w:val="false"/>
          <w:i w:val="false"/>
          <w:color w:val="000000"/>
          <w:sz w:val="28"/>
        </w:rPr>
        <w:t xml:space="preserve">
      Теңіз көлігі кадрларын даярлауға арналған аттестатталған материалдық-техникалық база жоқ. Теңіздегі мұнай операцияларына тартылатын кадрлардың біліктілігі құрлықта жұмыс жасайтын кадрлар біліктілігіне қойылатын талаптардан мүлдем өзгеше. </w:t>
      </w:r>
      <w:r>
        <w:br/>
      </w:r>
      <w:r>
        <w:rPr>
          <w:rFonts w:ascii="Times New Roman"/>
          <w:b w:val="false"/>
          <w:i w:val="false"/>
          <w:color w:val="000000"/>
          <w:sz w:val="28"/>
        </w:rPr>
        <w:t xml:space="preserve">
      Тіпті құрылыс мамандықтары бар түлектердің өздері құрылыс-жинақтау жұмысының қарқын алғанына қарамастан, оларды оқыту қазіргі уақытта қолданылмайтын ескі жабдықтар мен аспаптарда өткізілгендіктен, құрылыс кешенінде талап етілмейді. </w:t>
      </w:r>
      <w:r>
        <w:br/>
      </w:r>
      <w:r>
        <w:rPr>
          <w:rFonts w:ascii="Times New Roman"/>
          <w:b w:val="false"/>
          <w:i w:val="false"/>
          <w:color w:val="000000"/>
          <w:sz w:val="28"/>
        </w:rPr>
        <w:t xml:space="preserve">
      Бос жұмыс орындарына жарияланатын конкурстар Қазақстандық кадрлармен, олардың қойылатын біліктілік талаптарына сәйкеспеуінен қамтамасыз етілмейді және көбінесе бос жұмыс орындары шетелдік мамандармен толтырылады. Мысалы, 2004 жылдың өткен кезеңінде кәсіпорындар жариялаған бос лауазымдардың ішінде 63 пайыздан астамы іске асырылмай қалған. </w:t>
      </w:r>
      <w:r>
        <w:br/>
      </w:r>
      <w:r>
        <w:rPr>
          <w:rFonts w:ascii="Times New Roman"/>
          <w:b w:val="false"/>
          <w:i w:val="false"/>
          <w:color w:val="000000"/>
          <w:sz w:val="28"/>
        </w:rPr>
        <w:t xml:space="preserve">
      Мемлекеттік кәсіптік оқу мекемелерін бітірушілерді жұмысқа </w:t>
      </w:r>
      <w:r>
        <w:br/>
      </w:r>
      <w:r>
        <w:rPr>
          <w:rFonts w:ascii="Times New Roman"/>
          <w:b w:val="false"/>
          <w:i w:val="false"/>
          <w:color w:val="000000"/>
          <w:sz w:val="28"/>
        </w:rPr>
        <w:t xml:space="preserve">
орналастыруда үлкен проблема бар. Жыл сайын облыстағы кәсіптік мектептердің жұмысқа орналастырылған түлектерінің үлесі 60 пайызды құрайды, оның ішінде мамандығы бойынша жұмысқа орналасатындар 10-12 пайыздан аспайды. Шетелдік және біріккен фирмаларға тек 16-18 адам жұмысқа орналасады, бұл 0,012% құрайды. </w:t>
      </w:r>
      <w:r>
        <w:br/>
      </w:r>
      <w:r>
        <w:rPr>
          <w:rFonts w:ascii="Times New Roman"/>
          <w:b w:val="false"/>
          <w:i w:val="false"/>
          <w:color w:val="000000"/>
          <w:sz w:val="28"/>
        </w:rPr>
        <w:t xml:space="preserve">
      Қалғандары өзбетімен мамандығына сәйкеспейтін, біліктілігінен төмен жұмыстарға, кейде жұк тиеуші, әр түрлі жұмысты атқарушы болып орналасады. </w:t>
      </w:r>
      <w:r>
        <w:br/>
      </w:r>
      <w:r>
        <w:rPr>
          <w:rFonts w:ascii="Times New Roman"/>
          <w:b w:val="false"/>
          <w:i w:val="false"/>
          <w:color w:val="000000"/>
          <w:sz w:val="28"/>
        </w:rPr>
        <w:t xml:space="preserve">
      Сонымен, мол бюджет қаражаты білімі қазіргі талаптарға сәйкеспейтін кадрларды даярлауға жұмсалады. </w:t>
      </w:r>
      <w:r>
        <w:br/>
      </w:r>
      <w:r>
        <w:rPr>
          <w:rFonts w:ascii="Times New Roman"/>
          <w:b w:val="false"/>
          <w:i w:val="false"/>
          <w:color w:val="000000"/>
          <w:sz w:val="28"/>
        </w:rPr>
        <w:t xml:space="preserve">
      Білім беру жүйесіндегі осындай жағдайдың негізгі себептері: </w:t>
      </w:r>
      <w:r>
        <w:br/>
      </w:r>
      <w:r>
        <w:rPr>
          <w:rFonts w:ascii="Times New Roman"/>
          <w:b w:val="false"/>
          <w:i w:val="false"/>
          <w:color w:val="000000"/>
          <w:sz w:val="28"/>
        </w:rPr>
        <w:t xml:space="preserve">
      1) материалдық-техникалық базаның, оқу-зертханалық жабдықтық, оқу және әдістемелік әдебиеттің қазіргі талаптаға; </w:t>
      </w:r>
      <w:r>
        <w:br/>
      </w:r>
      <w:r>
        <w:rPr>
          <w:rFonts w:ascii="Times New Roman"/>
          <w:b w:val="false"/>
          <w:i w:val="false"/>
          <w:color w:val="000000"/>
          <w:sz w:val="28"/>
        </w:rPr>
        <w:t xml:space="preserve">
      2) бағдарламалық және әдістемелік қамтамасыз етудің әлемдік </w:t>
      </w:r>
      <w:r>
        <w:br/>
      </w:r>
      <w:r>
        <w:rPr>
          <w:rFonts w:ascii="Times New Roman"/>
          <w:b w:val="false"/>
          <w:i w:val="false"/>
          <w:color w:val="000000"/>
          <w:sz w:val="28"/>
        </w:rPr>
        <w:t xml:space="preserve">
стандарттарға; </w:t>
      </w:r>
      <w:r>
        <w:br/>
      </w:r>
      <w:r>
        <w:rPr>
          <w:rFonts w:ascii="Times New Roman"/>
          <w:b w:val="false"/>
          <w:i w:val="false"/>
          <w:color w:val="000000"/>
          <w:sz w:val="28"/>
        </w:rPr>
        <w:t xml:space="preserve">
      3) оқытушылар құрамының біліктілік деңгейі мен кадрлық әлеуеттің кәсіпқойлығы мен бәсекеқабілеттілігін арттыру мүдделілігін ынталандырудың сәйкеспеуі. </w:t>
      </w:r>
      <w:r>
        <w:br/>
      </w:r>
      <w:r>
        <w:rPr>
          <w:rFonts w:ascii="Times New Roman"/>
          <w:b w:val="false"/>
          <w:i w:val="false"/>
          <w:color w:val="000000"/>
          <w:sz w:val="28"/>
        </w:rPr>
        <w:t xml:space="preserve">
      Атырау облысының кәсіптік білім беру саласында қалыптасқан ахуал кәсіптік білімнің мазмұны мен кадрлар даярлаудың сапасын қазіргі талаптарға және жоғары дамыған елдердің тәжірибесіне сәйкес түбегейлі өзгертіп, жаңарту қажеттігін дәлелдейді. </w:t>
      </w:r>
    </w:p>
    <w:bookmarkStart w:name="z22" w:id="9"/>
    <w:p>
      <w:pPr>
        <w:spacing w:after="0"/>
        <w:ind w:left="0"/>
        <w:jc w:val="left"/>
      </w:pPr>
      <w:r>
        <w:rPr>
          <w:rFonts w:ascii="Times New Roman"/>
          <w:b/>
          <w:i w:val="false"/>
          <w:color w:val="000000"/>
        </w:rPr>
        <w:t xml:space="preserve"> 
4. Бағдарламаның мақсаты мен міндеттері</w:t>
      </w:r>
    </w:p>
    <w:bookmarkEnd w:id="9"/>
    <w:p>
      <w:pPr>
        <w:spacing w:after="0"/>
        <w:ind w:left="0"/>
        <w:jc w:val="both"/>
      </w:pPr>
      <w:r>
        <w:rPr>
          <w:rFonts w:ascii="Times New Roman"/>
          <w:b w:val="false"/>
          <w:i w:val="false"/>
          <w:color w:val="000000"/>
          <w:sz w:val="28"/>
        </w:rPr>
        <w:t xml:space="preserve">      Бағдарламаның мақсаты - қоғам мен еңбек нарығының техникалық және қызмет көрсету сипатындағы білікті кадрлар мен мамандарға деген </w:t>
      </w:r>
      <w:r>
        <w:br/>
      </w:r>
      <w:r>
        <w:rPr>
          <w:rFonts w:ascii="Times New Roman"/>
          <w:b w:val="false"/>
          <w:i w:val="false"/>
          <w:color w:val="000000"/>
          <w:sz w:val="28"/>
        </w:rPr>
        <w:t xml:space="preserve">
қажеттілігін, тұлға мен жекелеген топтардың жеке ерекшеліктерін есепке ала отырып, қанағаттандыру. </w:t>
      </w:r>
      <w:r>
        <w:br/>
      </w:r>
      <w:r>
        <w:rPr>
          <w:rFonts w:ascii="Times New Roman"/>
          <w:b w:val="false"/>
          <w:i w:val="false"/>
          <w:color w:val="000000"/>
          <w:sz w:val="28"/>
        </w:rPr>
        <w:t xml:space="preserve">
      Бағдарламаның міндеттері: </w:t>
      </w:r>
      <w:r>
        <w:br/>
      </w:r>
      <w:r>
        <w:rPr>
          <w:rFonts w:ascii="Times New Roman"/>
          <w:b w:val="false"/>
          <w:i w:val="false"/>
          <w:color w:val="000000"/>
          <w:sz w:val="28"/>
        </w:rPr>
        <w:t xml:space="preserve">
      мектеп оқушылары мен халықты кәсіби бағдарлау мақсатында әлеуметтік мониторинг ұйымдастыру; </w:t>
      </w:r>
      <w:r>
        <w:br/>
      </w:r>
      <w:r>
        <w:rPr>
          <w:rFonts w:ascii="Times New Roman"/>
          <w:b w:val="false"/>
          <w:i w:val="false"/>
          <w:color w:val="000000"/>
          <w:sz w:val="28"/>
        </w:rPr>
        <w:t xml:space="preserve">
      жаңа оқу орындарының құрылысын салу және қазіргі оқу орындарын қайта бейіндеу арқылы материалдық-техникалық базаны жетілдіру; </w:t>
      </w:r>
      <w:r>
        <w:br/>
      </w:r>
      <w:r>
        <w:rPr>
          <w:rFonts w:ascii="Times New Roman"/>
          <w:b w:val="false"/>
          <w:i w:val="false"/>
          <w:color w:val="000000"/>
          <w:sz w:val="28"/>
        </w:rPr>
        <w:t xml:space="preserve">
      шетелдік маман-жаттықтырушыларды шақырумен курстар, семинар- </w:t>
      </w:r>
      <w:r>
        <w:br/>
      </w:r>
      <w:r>
        <w:rPr>
          <w:rFonts w:ascii="Times New Roman"/>
          <w:b w:val="false"/>
          <w:i w:val="false"/>
          <w:color w:val="000000"/>
          <w:sz w:val="28"/>
        </w:rPr>
        <w:t xml:space="preserve">
тренингтер ұйымдастыру арқылы инженерлік-педагогикалық кадрлар мен </w:t>
      </w:r>
      <w:r>
        <w:br/>
      </w:r>
      <w:r>
        <w:rPr>
          <w:rFonts w:ascii="Times New Roman"/>
          <w:b w:val="false"/>
          <w:i w:val="false"/>
          <w:color w:val="000000"/>
          <w:sz w:val="28"/>
        </w:rPr>
        <w:t xml:space="preserve">
өндірістік оқыту шеберлерінің біліктілік деңгейін көтеру; </w:t>
      </w:r>
      <w:r>
        <w:br/>
      </w:r>
      <w:r>
        <w:rPr>
          <w:rFonts w:ascii="Times New Roman"/>
          <w:b w:val="false"/>
          <w:i w:val="false"/>
          <w:color w:val="000000"/>
          <w:sz w:val="28"/>
        </w:rPr>
        <w:t xml:space="preserve">
оқытудың, оқу-әдістемелік жұмыстық мазмұнын, нысандары мен әдістерін жетілдіру; </w:t>
      </w:r>
      <w:r>
        <w:br/>
      </w:r>
      <w:r>
        <w:rPr>
          <w:rFonts w:ascii="Times New Roman"/>
          <w:b w:val="false"/>
          <w:i w:val="false"/>
          <w:color w:val="000000"/>
          <w:sz w:val="28"/>
        </w:rPr>
        <w:t xml:space="preserve">
      отандық және шетелдік серіктестермен кәсіптік білім беру проблемалары жөніндегі ынтымақтастықты дамыту. </w:t>
      </w:r>
    </w:p>
    <w:bookmarkStart w:name="z24" w:id="10"/>
    <w:p>
      <w:pPr>
        <w:spacing w:after="0"/>
        <w:ind w:left="0"/>
        <w:jc w:val="left"/>
      </w:pPr>
      <w:r>
        <w:rPr>
          <w:rFonts w:ascii="Times New Roman"/>
          <w:b/>
          <w:i w:val="false"/>
          <w:color w:val="000000"/>
        </w:rPr>
        <w:t xml:space="preserve"> 
5. Бағдарламаны іске асырудың негізгі бағыттары мен тетіктері</w:t>
      </w:r>
    </w:p>
    <w:bookmarkEnd w:id="10"/>
    <w:p>
      <w:pPr>
        <w:spacing w:after="0"/>
        <w:ind w:left="0"/>
        <w:jc w:val="both"/>
      </w:pPr>
      <w:r>
        <w:rPr>
          <w:rFonts w:ascii="Times New Roman"/>
          <w:b w:val="false"/>
          <w:i w:val="false"/>
          <w:color w:val="000000"/>
          <w:sz w:val="28"/>
        </w:rPr>
        <w:t xml:space="preserve">      Қойылған міндетті шешу үшін: </w:t>
      </w:r>
      <w:r>
        <w:br/>
      </w:r>
      <w:r>
        <w:rPr>
          <w:rFonts w:ascii="Times New Roman"/>
          <w:b w:val="false"/>
          <w:i w:val="false"/>
          <w:color w:val="000000"/>
          <w:sz w:val="28"/>
        </w:rPr>
        <w:t xml:space="preserve">
      еңбек нарығында қалыптасып келе жатырған ахуал мониторингін </w:t>
      </w:r>
      <w:r>
        <w:br/>
      </w:r>
      <w:r>
        <w:rPr>
          <w:rFonts w:ascii="Times New Roman"/>
          <w:b w:val="false"/>
          <w:i w:val="false"/>
          <w:color w:val="000000"/>
          <w:sz w:val="28"/>
        </w:rPr>
        <w:t xml:space="preserve">
ұйымдастыру үшін мектеп оқушыларын, студенттер мен жұмыстан босатылған қызметкерлерді кәсіби бағдарлау мақсатында облыс әкімияты жанынан мүдделі ұйымдардың, уәкілетті органдардың мамандарын, атқарушы биліктің, статистиканың, жұмыс берушілердің және т.с.с. өкілдерін тартумен өңірлік комиссия құру; </w:t>
      </w:r>
      <w:r>
        <w:br/>
      </w:r>
      <w:r>
        <w:rPr>
          <w:rFonts w:ascii="Times New Roman"/>
          <w:b w:val="false"/>
          <w:i w:val="false"/>
          <w:color w:val="000000"/>
          <w:sz w:val="28"/>
        </w:rPr>
        <w:t xml:space="preserve">
      Атырау қаласында теңіз бағытындағы кәсіптік мектеп салу; </w:t>
      </w:r>
      <w:r>
        <w:br/>
      </w:r>
      <w:r>
        <w:rPr>
          <w:rFonts w:ascii="Times New Roman"/>
          <w:b w:val="false"/>
          <w:i w:val="false"/>
          <w:color w:val="000000"/>
          <w:sz w:val="28"/>
        </w:rPr>
        <w:t xml:space="preserve">
      N 2 кәсіптік лицейді оның кабинеттерін, шеберханасындағы зертханалар мен цехтарды қайта жабдықтау арқылы мұнай-газ бағытына қайта бейіндеу; </w:t>
      </w:r>
      <w:r>
        <w:br/>
      </w:r>
      <w:r>
        <w:rPr>
          <w:rFonts w:ascii="Times New Roman"/>
          <w:b w:val="false"/>
          <w:i w:val="false"/>
          <w:color w:val="000000"/>
          <w:sz w:val="28"/>
        </w:rPr>
        <w:t xml:space="preserve">
      политехникалық колледждің материалдық-техникалық базасын цехтарды қайта жабдықтау және қосымша алаңдар салу арқылы жетілдіру; </w:t>
      </w:r>
      <w:r>
        <w:br/>
      </w:r>
      <w:r>
        <w:rPr>
          <w:rFonts w:ascii="Times New Roman"/>
          <w:b w:val="false"/>
          <w:i w:val="false"/>
          <w:color w:val="000000"/>
          <w:sz w:val="28"/>
        </w:rPr>
        <w:t xml:space="preserve">
      теңізде жұмыс жүргізу барысындағы қауіпсіздік техникасы ережелерін оқытуға арналған полигон-тренажер салу; </w:t>
      </w:r>
      <w:r>
        <w:br/>
      </w:r>
      <w:r>
        <w:rPr>
          <w:rFonts w:ascii="Times New Roman"/>
          <w:b w:val="false"/>
          <w:i w:val="false"/>
          <w:color w:val="000000"/>
          <w:sz w:val="28"/>
        </w:rPr>
        <w:t xml:space="preserve">
      арнаулы пәндер бойынша компьютерлік үйретуші бағдарламалар сатып алу; </w:t>
      </w:r>
      <w:r>
        <w:br/>
      </w:r>
      <w:r>
        <w:rPr>
          <w:rFonts w:ascii="Times New Roman"/>
          <w:b w:val="false"/>
          <w:i w:val="false"/>
          <w:color w:val="000000"/>
          <w:sz w:val="28"/>
        </w:rPr>
        <w:t xml:space="preserve">
      жаңа мамандықтар ашу мақсатында, әсіресе мұнай-газ және құрылыс бағыттары үшін, қазіргі кәсіптік оқу орындарының кабинеттерін, зертханаларын, цехтарын қайта жабдықтау; </w:t>
      </w:r>
      <w:r>
        <w:br/>
      </w:r>
      <w:r>
        <w:rPr>
          <w:rFonts w:ascii="Times New Roman"/>
          <w:b w:val="false"/>
          <w:i w:val="false"/>
          <w:color w:val="000000"/>
          <w:sz w:val="28"/>
        </w:rPr>
        <w:t xml:space="preserve">
      оқушы жастарға арналған жатақхана салу; </w:t>
      </w:r>
      <w:r>
        <w:br/>
      </w:r>
      <w:r>
        <w:rPr>
          <w:rFonts w:ascii="Times New Roman"/>
          <w:b w:val="false"/>
          <w:i w:val="false"/>
          <w:color w:val="000000"/>
          <w:sz w:val="28"/>
        </w:rPr>
        <w:t xml:space="preserve">
      шетелдік мамандарды шақырумен курстар ұйымдастыру арқылы </w:t>
      </w:r>
      <w:r>
        <w:br/>
      </w:r>
      <w:r>
        <w:rPr>
          <w:rFonts w:ascii="Times New Roman"/>
          <w:b w:val="false"/>
          <w:i w:val="false"/>
          <w:color w:val="000000"/>
          <w:sz w:val="28"/>
        </w:rPr>
        <w:t xml:space="preserve">
инженерлік-педагогикалық қызметкерлер мен өндірістік оқыту шеберлерінің біліктілігін арттыру; </w:t>
      </w:r>
      <w:r>
        <w:br/>
      </w:r>
      <w:r>
        <w:rPr>
          <w:rFonts w:ascii="Times New Roman"/>
          <w:b w:val="false"/>
          <w:i w:val="false"/>
          <w:color w:val="000000"/>
          <w:sz w:val="28"/>
        </w:rPr>
        <w:t xml:space="preserve">
      әлеуметтік серіктестермен оларды кадрларды бірлесіп даярлауға, кәсіби даярлық сапасын бағалаудың тәуелсіз жүйесін құруға, бітірушілердің біліктілігін бекітуге және тағайындауға, оқыту процесінде мұнай компанияларының оқу орталықтарын бірлесіп пайдалануға тарту арқылы әрекеттесу; </w:t>
      </w:r>
      <w:r>
        <w:br/>
      </w:r>
      <w:r>
        <w:rPr>
          <w:rFonts w:ascii="Times New Roman"/>
          <w:b w:val="false"/>
          <w:i w:val="false"/>
          <w:color w:val="000000"/>
          <w:sz w:val="28"/>
        </w:rPr>
        <w:t xml:space="preserve">
      отандық және шетелдік серіктестермен кәсіптік білім беру проблемалары жөнінде, соның ішінде Абердин қаласының оқу орындарымен кадрлар даярлау, оқу-материалдың базасын, оқу-әдістемелік құжаттамасын жетілдіру, оқытушылар мен өндірістік оқыту шеберлерінің тәжірибе алмасуы және олардың біліктілігін арттыру мәселелері жөніндегі ынтымақтастықты дамыту қажет. </w:t>
      </w:r>
      <w:r>
        <w:br/>
      </w:r>
      <w:r>
        <w:rPr>
          <w:rFonts w:ascii="Times New Roman"/>
          <w:b w:val="false"/>
          <w:i w:val="false"/>
          <w:color w:val="000000"/>
          <w:sz w:val="28"/>
        </w:rPr>
        <w:t>
      Бағдарламаны жүзеге асыру үшін белгіленген шаралардың кезең-кезеңімен орындалуын қарастыратын, еңбек нарығының қажеттіліктерін қанағаттандыруға мүмкіндік туғызатын іс-шаралар жоспары әзірленді.</w:t>
      </w:r>
      <w:r>
        <w:br/>
      </w:r>
      <w:r>
        <w:rPr>
          <w:rFonts w:ascii="Times New Roman"/>
          <w:b w:val="false"/>
          <w:i w:val="false"/>
          <w:color w:val="000000"/>
          <w:sz w:val="28"/>
        </w:rPr>
        <w:t xml:space="preserve">
      Бағдарлама облыстық білім беру басқармасының, еңбек, жұмыспен қамту және халықты әлеуметтік қорғау басқармасының, мұнай-газ кешені, сыртқы экономикалық байланыстар және инвестициялық саясат басқармасының жәрдемдесуімен іске асырылатын болады. </w:t>
      </w:r>
    </w:p>
    <w:bookmarkStart w:name="z22" w:id="11"/>
    <w:p>
      <w:pPr>
        <w:spacing w:after="0"/>
        <w:ind w:left="0"/>
        <w:jc w:val="left"/>
      </w:pPr>
      <w:r>
        <w:rPr>
          <w:rFonts w:ascii="Times New Roman"/>
          <w:b/>
          <w:i w:val="false"/>
          <w:color w:val="000000"/>
        </w:rPr>
        <w:t xml:space="preserve"> 
6. Қажетті ресурстар және оларды қаржыландыру көздері</w:t>
      </w:r>
    </w:p>
    <w:bookmarkEnd w:id="11"/>
    <w:p>
      <w:pPr>
        <w:spacing w:after="0"/>
        <w:ind w:left="0"/>
        <w:jc w:val="both"/>
      </w:pPr>
      <w:r>
        <w:rPr>
          <w:rFonts w:ascii="Times New Roman"/>
          <w:b w:val="false"/>
          <w:i w:val="false"/>
          <w:color w:val="000000"/>
          <w:sz w:val="28"/>
        </w:rPr>
        <w:t xml:space="preserve">      Бағдарламаның іске асуы келесі көздерден жүзеге асырылатын болады: </w:t>
      </w:r>
      <w:r>
        <w:br/>
      </w:r>
      <w:r>
        <w:rPr>
          <w:rFonts w:ascii="Times New Roman"/>
          <w:b w:val="false"/>
          <w:i w:val="false"/>
          <w:color w:val="000000"/>
          <w:sz w:val="28"/>
        </w:rPr>
        <w:t xml:space="preserve">
      1) жергілікті бюджет; </w:t>
      </w:r>
      <w:r>
        <w:br/>
      </w:r>
      <w:r>
        <w:rPr>
          <w:rFonts w:ascii="Times New Roman"/>
          <w:b w:val="false"/>
          <w:i w:val="false"/>
          <w:color w:val="000000"/>
          <w:sz w:val="28"/>
        </w:rPr>
        <w:t xml:space="preserve">
      2) республикалық бюджет; </w:t>
      </w:r>
      <w:r>
        <w:br/>
      </w:r>
      <w:r>
        <w:rPr>
          <w:rFonts w:ascii="Times New Roman"/>
          <w:b w:val="false"/>
          <w:i w:val="false"/>
          <w:color w:val="000000"/>
          <w:sz w:val="28"/>
        </w:rPr>
        <w:t xml:space="preserve">
      3) жер қойнауын пайдаланушылардың қаражаты. </w:t>
      </w:r>
      <w:r>
        <w:br/>
      </w:r>
      <w:r>
        <w:rPr>
          <w:rFonts w:ascii="Times New Roman"/>
          <w:b w:val="false"/>
          <w:i w:val="false"/>
          <w:color w:val="000000"/>
          <w:sz w:val="28"/>
        </w:rPr>
        <w:t xml:space="preserve">
      Халықаралық ұйымдардың техникалық және гранттық көмегін, мемлекеттік емес ұйымдардың, қоғамдық қорлардың демеушілік қолдауын және Қазақстан Республикасының заңнамасымен тыйым салынбаған өзге де қаржыландыру көздерін тарту болжанып отыр. </w:t>
      </w:r>
      <w:r>
        <w:br/>
      </w:r>
      <w:r>
        <w:rPr>
          <w:rFonts w:ascii="Times New Roman"/>
          <w:b w:val="false"/>
          <w:i w:val="false"/>
          <w:color w:val="000000"/>
          <w:sz w:val="28"/>
        </w:rPr>
        <w:t xml:space="preserve">
      Бағдарламаны іске асыру жергілікті бюджет қаражатынан мынадай </w:t>
      </w:r>
      <w:r>
        <w:br/>
      </w:r>
      <w:r>
        <w:rPr>
          <w:rFonts w:ascii="Times New Roman"/>
          <w:b w:val="false"/>
          <w:i w:val="false"/>
          <w:color w:val="000000"/>
          <w:sz w:val="28"/>
        </w:rPr>
        <w:t xml:space="preserve">
қаржыландыруды талап етеді: </w:t>
      </w:r>
      <w:r>
        <w:br/>
      </w:r>
      <w:r>
        <w:rPr>
          <w:rFonts w:ascii="Times New Roman"/>
          <w:b w:val="false"/>
          <w:i w:val="false"/>
          <w:color w:val="000000"/>
          <w:sz w:val="28"/>
        </w:rPr>
        <w:t xml:space="preserve">
      2005 жылы 782,5 миллион теңге; </w:t>
      </w:r>
      <w:r>
        <w:br/>
      </w:r>
      <w:r>
        <w:rPr>
          <w:rFonts w:ascii="Times New Roman"/>
          <w:b w:val="false"/>
          <w:i w:val="false"/>
          <w:color w:val="000000"/>
          <w:sz w:val="28"/>
        </w:rPr>
        <w:t xml:space="preserve">
      2006 жылы 1 843,4 миллион теңге; </w:t>
      </w:r>
      <w:r>
        <w:br/>
      </w:r>
      <w:r>
        <w:rPr>
          <w:rFonts w:ascii="Times New Roman"/>
          <w:b w:val="false"/>
          <w:i w:val="false"/>
          <w:color w:val="000000"/>
          <w:sz w:val="28"/>
        </w:rPr>
        <w:t xml:space="preserve">
      2007 жылы 1 506 миллион теңге. </w:t>
      </w:r>
      <w:r>
        <w:br/>
      </w:r>
      <w:r>
        <w:rPr>
          <w:rFonts w:ascii="Times New Roman"/>
          <w:b w:val="false"/>
          <w:i w:val="false"/>
          <w:color w:val="000000"/>
          <w:sz w:val="28"/>
        </w:rPr>
        <w:t xml:space="preserve">
      Республикалық бюджеттен:  </w:t>
      </w:r>
      <w:r>
        <w:br/>
      </w:r>
      <w:r>
        <w:rPr>
          <w:rFonts w:ascii="Times New Roman"/>
          <w:b w:val="false"/>
          <w:i w:val="false"/>
          <w:color w:val="000000"/>
          <w:sz w:val="28"/>
        </w:rPr>
        <w:t xml:space="preserve">
      2005 жылы 1 438,3 миллион теңге; </w:t>
      </w:r>
      <w:r>
        <w:br/>
      </w:r>
      <w:r>
        <w:rPr>
          <w:rFonts w:ascii="Times New Roman"/>
          <w:b w:val="false"/>
          <w:i w:val="false"/>
          <w:color w:val="000000"/>
          <w:sz w:val="28"/>
        </w:rPr>
        <w:t xml:space="preserve">
      2006 жылы 2 140,3 миллион теңге; </w:t>
      </w:r>
      <w:r>
        <w:br/>
      </w:r>
      <w:r>
        <w:rPr>
          <w:rFonts w:ascii="Times New Roman"/>
          <w:b w:val="false"/>
          <w:i w:val="false"/>
          <w:color w:val="000000"/>
          <w:sz w:val="28"/>
        </w:rPr>
        <w:t xml:space="preserve">
      2007 жылы 1 496,3 миллион теңге қаржы талап етіледі. </w:t>
      </w:r>
      <w:r>
        <w:br/>
      </w:r>
      <w:r>
        <w:rPr>
          <w:rFonts w:ascii="Times New Roman"/>
          <w:b w:val="false"/>
          <w:i w:val="false"/>
          <w:color w:val="000000"/>
          <w:sz w:val="28"/>
        </w:rPr>
        <w:t xml:space="preserve">
      өзге көздерден: </w:t>
      </w:r>
      <w:r>
        <w:br/>
      </w:r>
      <w:r>
        <w:rPr>
          <w:rFonts w:ascii="Times New Roman"/>
          <w:b w:val="false"/>
          <w:i w:val="false"/>
          <w:color w:val="000000"/>
          <w:sz w:val="28"/>
        </w:rPr>
        <w:t xml:space="preserve">
      2005 жылы 1 443 миллион теңге; </w:t>
      </w:r>
      <w:r>
        <w:br/>
      </w:r>
      <w:r>
        <w:rPr>
          <w:rFonts w:ascii="Times New Roman"/>
          <w:b w:val="false"/>
          <w:i w:val="false"/>
          <w:color w:val="000000"/>
          <w:sz w:val="28"/>
        </w:rPr>
        <w:t xml:space="preserve">
      2006 жылы 1 742  миллион теңге; </w:t>
      </w:r>
      <w:r>
        <w:br/>
      </w:r>
      <w:r>
        <w:rPr>
          <w:rFonts w:ascii="Times New Roman"/>
          <w:b w:val="false"/>
          <w:i w:val="false"/>
          <w:color w:val="000000"/>
          <w:sz w:val="28"/>
        </w:rPr>
        <w:t>
      2007 жылы 4 402,9 миллион теңге қаржы талап етіледі.</w:t>
      </w:r>
    </w:p>
    <w:bookmarkStart w:name="z22" w:id="12"/>
    <w:p>
      <w:pPr>
        <w:spacing w:after="0"/>
        <w:ind w:left="0"/>
        <w:jc w:val="left"/>
      </w:pPr>
      <w:r>
        <w:rPr>
          <w:rFonts w:ascii="Times New Roman"/>
          <w:b/>
          <w:i w:val="false"/>
          <w:color w:val="000000"/>
        </w:rPr>
        <w:t xml:space="preserve"> 
7. Бағдарламаның іске асуынан күтілетін нәтижелер</w:t>
      </w:r>
    </w:p>
    <w:bookmarkEnd w:id="12"/>
    <w:p>
      <w:pPr>
        <w:spacing w:after="0"/>
        <w:ind w:left="0"/>
        <w:jc w:val="both"/>
      </w:pPr>
      <w:r>
        <w:rPr>
          <w:rFonts w:ascii="Times New Roman"/>
          <w:b w:val="false"/>
          <w:i w:val="false"/>
          <w:color w:val="000000"/>
          <w:sz w:val="28"/>
        </w:rPr>
        <w:t xml:space="preserve">      Берілген Бағдарлама іске асу нәтижесінде: </w:t>
      </w:r>
      <w:r>
        <w:br/>
      </w:r>
      <w:r>
        <w:rPr>
          <w:rFonts w:ascii="Times New Roman"/>
          <w:b w:val="false"/>
          <w:i w:val="false"/>
          <w:color w:val="000000"/>
          <w:sz w:val="28"/>
        </w:rPr>
        <w:t xml:space="preserve">
      1) әлемдік деңгейге сәйкес Қазақстандық кадрларды даярлауды; </w:t>
      </w:r>
      <w:r>
        <w:br/>
      </w:r>
      <w:r>
        <w:rPr>
          <w:rFonts w:ascii="Times New Roman"/>
          <w:b w:val="false"/>
          <w:i w:val="false"/>
          <w:color w:val="000000"/>
          <w:sz w:val="28"/>
        </w:rPr>
        <w:t xml:space="preserve">
      2) мұнай-газ және ілеспелі салалардың қызметкерлерін қайта даярлау және біліктілігін арттыру курстарын ұйымдастыруды; </w:t>
      </w:r>
      <w:r>
        <w:br/>
      </w:r>
      <w:r>
        <w:rPr>
          <w:rFonts w:ascii="Times New Roman"/>
          <w:b w:val="false"/>
          <w:i w:val="false"/>
          <w:color w:val="000000"/>
          <w:sz w:val="28"/>
        </w:rPr>
        <w:t xml:space="preserve">
      3) кәсіптік білімнің беделін көтеруді; </w:t>
      </w:r>
      <w:r>
        <w:br/>
      </w:r>
      <w:r>
        <w:rPr>
          <w:rFonts w:ascii="Times New Roman"/>
          <w:b w:val="false"/>
          <w:i w:val="false"/>
          <w:color w:val="000000"/>
          <w:sz w:val="28"/>
        </w:rPr>
        <w:t xml:space="preserve">
      4) Қазақстандық мамандардың Каспий қайраңындағы ауқымды мұнай-газ жобаларын іске асыруға қатысу үлесін арттыруды қамтамасыз етуі тиіс. </w:t>
      </w:r>
    </w:p>
    <w:bookmarkStart w:name="z23" w:id="13"/>
    <w:p>
      <w:pPr>
        <w:spacing w:after="0"/>
        <w:ind w:left="0"/>
        <w:jc w:val="left"/>
      </w:pPr>
      <w:r>
        <w:rPr>
          <w:rFonts w:ascii="Times New Roman"/>
          <w:b/>
          <w:i w:val="false"/>
          <w:color w:val="000000"/>
        </w:rPr>
        <w:t xml:space="preserve"> 
8. Атырау облысында кәсіптік білім берудің және кадрларды кәсіби даярлаудың 2005-2007 жылдарға арналған өңірлік бағдарламасын іске жүзеге асыру жөніндегі іс-шаралар жоспары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933"/>
        <w:gridCol w:w="3313"/>
        <w:gridCol w:w="3973"/>
      </w:tblGrid>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(іске асыруға) жауаптылар</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нарығындағы ахуалдың әлеуметтік </w:t>
            </w:r>
            <w:r>
              <w:br/>
            </w:r>
            <w:r>
              <w:rPr>
                <w:rFonts w:ascii="Times New Roman"/>
                <w:b w:val="false"/>
                <w:i w:val="false"/>
                <w:color w:val="000000"/>
                <w:sz w:val="20"/>
              </w:rPr>
              <w:t>
мониторингін ұйымдастыру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ЕЖХӘ ҚБ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мұнай және газ институты:</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қабатты оқу корпусының құрылысын салу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АМГИ (келісім </w:t>
            </w:r>
            <w:r>
              <w:br/>
            </w:r>
            <w:r>
              <w:rPr>
                <w:rFonts w:ascii="Times New Roman"/>
                <w:b w:val="false"/>
                <w:i w:val="false"/>
                <w:color w:val="000000"/>
                <w:sz w:val="20"/>
              </w:rPr>
              <w:t xml:space="preserve">
бойынша)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қабатты әкімшілік корпусы үшін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АМГИ (келісім </w:t>
            </w:r>
            <w:r>
              <w:br/>
            </w:r>
            <w:r>
              <w:rPr>
                <w:rFonts w:ascii="Times New Roman"/>
                <w:b w:val="false"/>
                <w:i w:val="false"/>
                <w:color w:val="000000"/>
                <w:sz w:val="20"/>
              </w:rPr>
              <w:t xml:space="preserve">
бойынша) </w:t>
            </w:r>
          </w:p>
        </w:tc>
      </w:tr>
      <w:tr>
        <w:trPr>
          <w:trHeight w:val="10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қабатты әкімшілік </w:t>
            </w:r>
            <w:r>
              <w:br/>
            </w:r>
            <w:r>
              <w:rPr>
                <w:rFonts w:ascii="Times New Roman"/>
                <w:b w:val="false"/>
                <w:i w:val="false"/>
                <w:color w:val="000000"/>
                <w:sz w:val="20"/>
              </w:rPr>
              <w:t xml:space="preserve">
корпусының құрылысын салу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АМГИ (келісім </w:t>
            </w:r>
            <w:r>
              <w:br/>
            </w:r>
            <w:r>
              <w:rPr>
                <w:rFonts w:ascii="Times New Roman"/>
                <w:b w:val="false"/>
                <w:i w:val="false"/>
                <w:color w:val="000000"/>
                <w:sz w:val="20"/>
              </w:rPr>
              <w:t xml:space="preserve">
бойынша) </w:t>
            </w:r>
          </w:p>
        </w:tc>
      </w:tr>
      <w:tr>
        <w:trPr>
          <w:trHeight w:val="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қабатты әкімшілік корпусы үшін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АМГИ (келісім </w:t>
            </w:r>
            <w:r>
              <w:br/>
            </w:r>
            <w:r>
              <w:rPr>
                <w:rFonts w:ascii="Times New Roman"/>
                <w:b w:val="false"/>
                <w:i w:val="false"/>
                <w:color w:val="000000"/>
                <w:sz w:val="20"/>
              </w:rPr>
              <w:t xml:space="preserve">
бойынша) </w:t>
            </w:r>
          </w:p>
        </w:tc>
      </w:tr>
      <w:tr>
        <w:trPr>
          <w:trHeight w:val="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факультетінің оқу корпусын қайта құрылымдау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АМГИ (келісім </w:t>
            </w:r>
            <w:r>
              <w:br/>
            </w:r>
            <w:r>
              <w:rPr>
                <w:rFonts w:ascii="Times New Roman"/>
                <w:b w:val="false"/>
                <w:i w:val="false"/>
                <w:color w:val="000000"/>
                <w:sz w:val="20"/>
              </w:rPr>
              <w:t xml:space="preserve">
бойынша) </w:t>
            </w:r>
          </w:p>
        </w:tc>
      </w:tr>
      <w:tr>
        <w:trPr>
          <w:trHeight w:val="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факультетінің </w:t>
            </w:r>
            <w:r>
              <w:br/>
            </w:r>
            <w:r>
              <w:rPr>
                <w:rFonts w:ascii="Times New Roman"/>
                <w:b w:val="false"/>
                <w:i w:val="false"/>
                <w:color w:val="000000"/>
                <w:sz w:val="20"/>
              </w:rPr>
              <w:t xml:space="preserve">
4-қабаты үшін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АМГИ (келісім </w:t>
            </w:r>
            <w:r>
              <w:br/>
            </w:r>
            <w:r>
              <w:rPr>
                <w:rFonts w:ascii="Times New Roman"/>
                <w:b w:val="false"/>
                <w:i w:val="false"/>
                <w:color w:val="000000"/>
                <w:sz w:val="20"/>
              </w:rPr>
              <w:t xml:space="preserve">
бойынша) </w:t>
            </w:r>
          </w:p>
        </w:tc>
      </w:tr>
      <w:tr>
        <w:trPr>
          <w:trHeight w:val="9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қабатты тамақтандыру комбинатының құрылысын салу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АМГИ (келісім бойынша)</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қабатты тамақтандыру комбинаты үшін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АМГИ (келісім </w:t>
            </w:r>
            <w:r>
              <w:br/>
            </w:r>
            <w:r>
              <w:rPr>
                <w:rFonts w:ascii="Times New Roman"/>
                <w:b w:val="false"/>
                <w:i w:val="false"/>
                <w:color w:val="000000"/>
                <w:sz w:val="20"/>
              </w:rPr>
              <w:t>
бойынша)</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қабатты кітапхананың құрылысын салу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w:t>
            </w:r>
            <w:r>
              <w:br/>
            </w:r>
            <w:r>
              <w:rPr>
                <w:rFonts w:ascii="Times New Roman"/>
                <w:b w:val="false"/>
                <w:i w:val="false"/>
                <w:color w:val="000000"/>
                <w:sz w:val="20"/>
              </w:rPr>
              <w:t>
мен аудан әкімдері</w:t>
            </w:r>
          </w:p>
        </w:tc>
      </w:tr>
      <w:tr>
        <w:trPr>
          <w:trHeight w:val="7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қабатты кітапхана үшін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w:t>
            </w:r>
            <w:r>
              <w:br/>
            </w:r>
            <w:r>
              <w:rPr>
                <w:rFonts w:ascii="Times New Roman"/>
                <w:b w:val="false"/>
                <w:i w:val="false"/>
                <w:color w:val="000000"/>
                <w:sz w:val="20"/>
              </w:rPr>
              <w:t xml:space="preserve">
мен аудан әкімдері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факультеттің 4 қабатты оқу корпусы ғимаратының құрылысын салу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w:t>
            </w:r>
            <w:r>
              <w:br/>
            </w:r>
            <w:r>
              <w:rPr>
                <w:rFonts w:ascii="Times New Roman"/>
                <w:b w:val="false"/>
                <w:i w:val="false"/>
                <w:color w:val="000000"/>
                <w:sz w:val="20"/>
              </w:rPr>
              <w:t xml:space="preserve">
мен аудан әкімдері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факультеттің 4 қабатты оқу корпусы ғимараты үшін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w:t>
            </w:r>
            <w:r>
              <w:br/>
            </w:r>
            <w:r>
              <w:rPr>
                <w:rFonts w:ascii="Times New Roman"/>
                <w:b w:val="false"/>
                <w:i w:val="false"/>
                <w:color w:val="000000"/>
                <w:sz w:val="20"/>
              </w:rPr>
              <w:t xml:space="preserve">
мен аудан әкімдері </w:t>
            </w:r>
          </w:p>
        </w:tc>
      </w:tr>
      <w:tr>
        <w:trPr>
          <w:trHeight w:val="13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мұнай және газ институтының оқу-ғылыми базасын жарақтау және жаңарту үшін қажетті оқу-ғылыми жабдық, зертханалың стендтер, пайдалы көрнекілік материалдар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w:t>
            </w:r>
            <w:r>
              <w:br/>
            </w:r>
            <w:r>
              <w:rPr>
                <w:rFonts w:ascii="Times New Roman"/>
                <w:b w:val="false"/>
                <w:i w:val="false"/>
                <w:color w:val="000000"/>
                <w:sz w:val="20"/>
              </w:rPr>
              <w:t xml:space="preserve">
мен аудан әкімдері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Политехникалық колледж</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орындық жатақхананың құрылысын салу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ОблББ</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салу және оларды пайдалану мамандығын ашу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шеберханаларына </w:t>
            </w:r>
            <w:r>
              <w:br/>
            </w:r>
            <w:r>
              <w:rPr>
                <w:rFonts w:ascii="Times New Roman"/>
                <w:b w:val="false"/>
                <w:i w:val="false"/>
                <w:color w:val="000000"/>
                <w:sz w:val="20"/>
              </w:rPr>
              <w:t>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циклге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зертханаларына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1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циклінің кабинеттеріне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бағытындағы 1 кәсіптік мектеп</w:t>
            </w:r>
          </w:p>
        </w:tc>
      </w:tr>
      <w:tr>
        <w:trPr>
          <w:trHeight w:val="5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цехын күрделі жөндеу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шеберханаларына</w:t>
            </w:r>
            <w:r>
              <w:br/>
            </w:r>
            <w:r>
              <w:rPr>
                <w:rFonts w:ascii="Times New Roman"/>
                <w:b w:val="false"/>
                <w:i w:val="false"/>
                <w:color w:val="000000"/>
                <w:sz w:val="20"/>
              </w:rPr>
              <w:t>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циклге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зертханаларына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циклінің кабинеттеріне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залын күрделі жөндеу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8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база құрып, «Мұнара жинақтаушы-пісіруші мамандығын ашу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12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 құрылғыларының </w:t>
            </w:r>
            <w:r>
              <w:br/>
            </w:r>
            <w:r>
              <w:rPr>
                <w:rFonts w:ascii="Times New Roman"/>
                <w:b w:val="false"/>
                <w:i w:val="false"/>
                <w:color w:val="000000"/>
                <w:sz w:val="20"/>
              </w:rPr>
              <w:t xml:space="preserve">
моторисі, Мұнай өндіру жөніндегі оператор, Бұрғы құрылғыларының </w:t>
            </w:r>
            <w:r>
              <w:br/>
            </w:r>
            <w:r>
              <w:rPr>
                <w:rFonts w:ascii="Times New Roman"/>
                <w:b w:val="false"/>
                <w:i w:val="false"/>
                <w:color w:val="000000"/>
                <w:sz w:val="20"/>
              </w:rPr>
              <w:t xml:space="preserve">
машинисі мамандықтары </w:t>
            </w:r>
            <w:r>
              <w:br/>
            </w:r>
            <w:r>
              <w:rPr>
                <w:rFonts w:ascii="Times New Roman"/>
                <w:b w:val="false"/>
                <w:i w:val="false"/>
                <w:color w:val="000000"/>
                <w:sz w:val="20"/>
              </w:rPr>
              <w:t>
бойынша оқу-материалдық базаны қайта жарақтау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14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газ ұңғыларын эксплуатациялық бұрғылау бұрғышысының </w:t>
            </w:r>
            <w:r>
              <w:br/>
            </w:r>
            <w:r>
              <w:rPr>
                <w:rFonts w:ascii="Times New Roman"/>
                <w:b w:val="false"/>
                <w:i w:val="false"/>
                <w:color w:val="000000"/>
                <w:sz w:val="20"/>
              </w:rPr>
              <w:t xml:space="preserve">
көмекшісі, Ұңғыларды жөндеу жөніндегі оператор мамандықтары </w:t>
            </w:r>
            <w:r>
              <w:br/>
            </w:r>
            <w:r>
              <w:rPr>
                <w:rFonts w:ascii="Times New Roman"/>
                <w:b w:val="false"/>
                <w:i w:val="false"/>
                <w:color w:val="000000"/>
                <w:sz w:val="20"/>
              </w:rPr>
              <w:t>
бойынша оқу-материалдық базаны қайта жарақтау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w:t>
            </w:r>
            <w:r>
              <w:br/>
            </w:r>
            <w:r>
              <w:rPr>
                <w:rFonts w:ascii="Times New Roman"/>
                <w:b w:val="false"/>
                <w:i w:val="false"/>
                <w:color w:val="000000"/>
                <w:sz w:val="20"/>
              </w:rPr>
              <w:t xml:space="preserve">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Доссор поселкесіндегі мұнай бағытындағы 2 кәсіптік мектеп</w:t>
            </w:r>
          </w:p>
        </w:tc>
      </w:tr>
      <w:tr>
        <w:trPr>
          <w:trHeight w:val="8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шеберханаларына </w:t>
            </w:r>
            <w:r>
              <w:br/>
            </w:r>
            <w:r>
              <w:rPr>
                <w:rFonts w:ascii="Times New Roman"/>
                <w:b w:val="false"/>
                <w:i w:val="false"/>
                <w:color w:val="000000"/>
                <w:sz w:val="20"/>
              </w:rPr>
              <w:t>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5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циклге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зертханаларына </w:t>
            </w:r>
            <w:r>
              <w:br/>
            </w:r>
            <w:r>
              <w:rPr>
                <w:rFonts w:ascii="Times New Roman"/>
                <w:b w:val="false"/>
                <w:i w:val="false"/>
                <w:color w:val="000000"/>
                <w:sz w:val="20"/>
              </w:rPr>
              <w:t xml:space="preserve">
арналған жабдық </w:t>
            </w:r>
            <w:r>
              <w:br/>
            </w:r>
            <w:r>
              <w:rPr>
                <w:rFonts w:ascii="Times New Roman"/>
                <w:b w:val="false"/>
                <w:i w:val="false"/>
                <w:color w:val="000000"/>
                <w:sz w:val="20"/>
              </w:rPr>
              <w:t xml:space="preserve">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циклінің кабинеттеріне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3 кәсіптік мектеп </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орындық жатақхананың құрылысын салу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көрделі жөндеу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техника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 терезелер мен есіктер шығару цехын ұйымдастыру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сантехникалық жұмыстар цехын ұйымдастыру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7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темір-бетон және болат құрылымдары цехын ұйымдастыру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7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құрылыс-жинақтау жұмыстары жөніндегі слесарь мамандығын ашу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 машинисі </w:t>
            </w:r>
            <w:r>
              <w:br/>
            </w:r>
            <w:r>
              <w:rPr>
                <w:rFonts w:ascii="Times New Roman"/>
                <w:b w:val="false"/>
                <w:i w:val="false"/>
                <w:color w:val="000000"/>
                <w:sz w:val="20"/>
              </w:rPr>
              <w:t xml:space="preserve">
мамандығын ашу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Санитарлық-техникалық, вентиляциялық жүйелер мен жабдықты жинақтаушы мамандығын ашу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 жергілікті және желілік құбырларды жинақтаушы мамандығын ашу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 жергілікті және желілік құбырларды пайдалану және жөндеу жөніндегі слесарь мамандығын ашу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шеберханаларына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циклге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6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зертханаларына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циклінің кабинеттеріне </w:t>
            </w:r>
            <w:r>
              <w:br/>
            </w:r>
            <w:r>
              <w:rPr>
                <w:rFonts w:ascii="Times New Roman"/>
                <w:b w:val="false"/>
                <w:i w:val="false"/>
                <w:color w:val="000000"/>
                <w:sz w:val="20"/>
              </w:rPr>
              <w:t>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4 кәсіптік мектебі</w:t>
            </w:r>
          </w:p>
        </w:tc>
      </w:tr>
      <w:tr>
        <w:trPr>
          <w:trHeight w:val="2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және құрылыс жұмыстары машиналарының машинисі мамандығын ашу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ОблББ</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шеберханаларына </w:t>
            </w:r>
            <w:r>
              <w:br/>
            </w:r>
            <w:r>
              <w:rPr>
                <w:rFonts w:ascii="Times New Roman"/>
                <w:b w:val="false"/>
                <w:i w:val="false"/>
                <w:color w:val="000000"/>
                <w:sz w:val="20"/>
              </w:rPr>
              <w:t>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циклге арналған </w:t>
            </w:r>
            <w:r>
              <w:br/>
            </w:r>
            <w:r>
              <w:rPr>
                <w:rFonts w:ascii="Times New Roman"/>
                <w:b w:val="false"/>
                <w:i w:val="false"/>
                <w:color w:val="000000"/>
                <w:sz w:val="20"/>
              </w:rPr>
              <w:t>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7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зертханаларына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циклінің кабинеттеріне </w:t>
            </w:r>
            <w:r>
              <w:br/>
            </w:r>
            <w:r>
              <w:rPr>
                <w:rFonts w:ascii="Times New Roman"/>
                <w:b w:val="false"/>
                <w:i w:val="false"/>
                <w:color w:val="000000"/>
                <w:sz w:val="20"/>
              </w:rPr>
              <w:t>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1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2 кәсіптік лицейі</w:t>
            </w:r>
          </w:p>
        </w:tc>
      </w:tr>
      <w:tr>
        <w:trPr>
          <w:trHeight w:val="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қабатты шеберхананың </w:t>
            </w:r>
            <w:r>
              <w:br/>
            </w:r>
            <w:r>
              <w:rPr>
                <w:rFonts w:ascii="Times New Roman"/>
                <w:b w:val="false"/>
                <w:i w:val="false"/>
                <w:color w:val="000000"/>
                <w:sz w:val="20"/>
              </w:rPr>
              <w:t>
құрылысын салу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оқушыға арналған </w:t>
            </w:r>
            <w:r>
              <w:br/>
            </w:r>
            <w:r>
              <w:rPr>
                <w:rFonts w:ascii="Times New Roman"/>
                <w:b w:val="false"/>
                <w:i w:val="false"/>
                <w:color w:val="000000"/>
                <w:sz w:val="20"/>
              </w:rPr>
              <w:t>
жатақхананың құрылысын салу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Санитарлық-техникалық, вентиляциялық жүйелермен жабдықтарды </w:t>
            </w:r>
            <w:r>
              <w:br/>
            </w:r>
            <w:r>
              <w:rPr>
                <w:rFonts w:ascii="Times New Roman"/>
                <w:b w:val="false"/>
                <w:i w:val="false"/>
                <w:color w:val="000000"/>
                <w:sz w:val="20"/>
              </w:rPr>
              <w:t>
жинақтаушы мамандығын ашу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жабдықты және онымен байланысты </w:t>
            </w:r>
            <w:r>
              <w:br/>
            </w:r>
            <w:r>
              <w:rPr>
                <w:rFonts w:ascii="Times New Roman"/>
                <w:b w:val="false"/>
                <w:i w:val="false"/>
                <w:color w:val="000000"/>
                <w:sz w:val="20"/>
              </w:rPr>
              <w:t>
құрылғыларды жинақтаушы мамандығын ашу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шеберханаларына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циклге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7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зертханаларына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циклінің кабинеттеріне </w:t>
            </w:r>
            <w:r>
              <w:br/>
            </w:r>
            <w:r>
              <w:rPr>
                <w:rFonts w:ascii="Times New Roman"/>
                <w:b w:val="false"/>
                <w:i w:val="false"/>
                <w:color w:val="000000"/>
                <w:sz w:val="20"/>
              </w:rPr>
              <w:t>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аласы 1 кәсіптік лицейі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қабатты жапсаржай </w:t>
            </w:r>
            <w:r>
              <w:br/>
            </w:r>
            <w:r>
              <w:rPr>
                <w:rFonts w:ascii="Times New Roman"/>
                <w:b w:val="false"/>
                <w:i w:val="false"/>
                <w:color w:val="000000"/>
                <w:sz w:val="20"/>
              </w:rPr>
              <w:t xml:space="preserve">
ғимаратының (акт залы мен спорт залының) құрылысын салу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w:t>
            </w:r>
            <w:r>
              <w:br/>
            </w:r>
            <w:r>
              <w:rPr>
                <w:rFonts w:ascii="Times New Roman"/>
                <w:b w:val="false"/>
                <w:i w:val="false"/>
                <w:color w:val="000000"/>
                <w:sz w:val="20"/>
              </w:rPr>
              <w:t xml:space="preserve">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шеберханаларына арналғн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циклге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7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зертханаларына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циклінің кабинеттеріне </w:t>
            </w:r>
            <w:r>
              <w:br/>
            </w:r>
            <w:r>
              <w:rPr>
                <w:rFonts w:ascii="Times New Roman"/>
                <w:b w:val="false"/>
                <w:i w:val="false"/>
                <w:color w:val="000000"/>
                <w:sz w:val="20"/>
              </w:rPr>
              <w:t>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 Ганюшкино поселкесінің №3 кәсіптік лицейі  </w:t>
            </w:r>
          </w:p>
        </w:tc>
      </w:tr>
      <w:tr>
        <w:trPr>
          <w:trHeight w:val="1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шеберханаларына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циклге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циклінің кабинеттеріне </w:t>
            </w:r>
            <w:r>
              <w:br/>
            </w:r>
            <w:r>
              <w:rPr>
                <w:rFonts w:ascii="Times New Roman"/>
                <w:b w:val="false"/>
                <w:i w:val="false"/>
                <w:color w:val="000000"/>
                <w:sz w:val="20"/>
              </w:rPr>
              <w:t xml:space="preserve">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5 кәсіптік лицейі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шеберханаларына </w:t>
            </w:r>
            <w:r>
              <w:br/>
            </w:r>
            <w:r>
              <w:rPr>
                <w:rFonts w:ascii="Times New Roman"/>
                <w:b w:val="false"/>
                <w:i w:val="false"/>
                <w:color w:val="000000"/>
                <w:sz w:val="20"/>
              </w:rPr>
              <w:t xml:space="preserve">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циклге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7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зертханаларына </w:t>
            </w:r>
            <w:r>
              <w:br/>
            </w:r>
            <w:r>
              <w:rPr>
                <w:rFonts w:ascii="Times New Roman"/>
                <w:b w:val="false"/>
                <w:i w:val="false"/>
                <w:color w:val="000000"/>
                <w:sz w:val="20"/>
              </w:rPr>
              <w:t xml:space="preserve">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циклінің кабинеттеріне </w:t>
            </w:r>
            <w:r>
              <w:br/>
            </w:r>
            <w:r>
              <w:rPr>
                <w:rFonts w:ascii="Times New Roman"/>
                <w:b w:val="false"/>
                <w:i w:val="false"/>
                <w:color w:val="000000"/>
                <w:sz w:val="20"/>
              </w:rPr>
              <w:t>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6 кәсіптік мектебі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қаласында 624 оқу орындың мұнай-газ кешенін салу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5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корпус үшін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зертханаларына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циклінің кабинеттеріне </w:t>
            </w:r>
            <w:r>
              <w:br/>
            </w:r>
            <w:r>
              <w:rPr>
                <w:rFonts w:ascii="Times New Roman"/>
                <w:b w:val="false"/>
                <w:i w:val="false"/>
                <w:color w:val="000000"/>
                <w:sz w:val="20"/>
              </w:rPr>
              <w:t xml:space="preserve">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Сарайшық поселкесінің 7 кәсіптік мектебі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шеберханаларына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циклге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 зертханаларына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циклінің кабинеттеріне </w:t>
            </w:r>
            <w:r>
              <w:br/>
            </w:r>
            <w:r>
              <w:rPr>
                <w:rFonts w:ascii="Times New Roman"/>
                <w:b w:val="false"/>
                <w:i w:val="false"/>
                <w:color w:val="000000"/>
                <w:sz w:val="20"/>
              </w:rPr>
              <w:t>
арналғн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Сағыз станциясының 8 кәсіптік мектебі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шеберханаларына </w:t>
            </w:r>
            <w:r>
              <w:br/>
            </w:r>
            <w:r>
              <w:rPr>
                <w:rFonts w:ascii="Times New Roman"/>
                <w:b w:val="false"/>
                <w:i w:val="false"/>
                <w:color w:val="000000"/>
                <w:sz w:val="20"/>
              </w:rPr>
              <w:t xml:space="preserve">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кесімі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циклге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зертханаларына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циклінің кабинеттеріне </w:t>
            </w:r>
            <w:r>
              <w:br/>
            </w:r>
            <w:r>
              <w:rPr>
                <w:rFonts w:ascii="Times New Roman"/>
                <w:b w:val="false"/>
                <w:i w:val="false"/>
                <w:color w:val="000000"/>
                <w:sz w:val="20"/>
              </w:rPr>
              <w:t xml:space="preserve">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Агротехникалық колледж</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орындық атақхананың құрылысын салу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жатақханаға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8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емдеу </w:t>
            </w:r>
            <w:r>
              <w:br/>
            </w:r>
            <w:r>
              <w:rPr>
                <w:rFonts w:ascii="Times New Roman"/>
                <w:b w:val="false"/>
                <w:i w:val="false"/>
                <w:color w:val="000000"/>
                <w:sz w:val="20"/>
              </w:rPr>
              <w:t xml:space="preserve">
мекемесінің құрылысын салу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емдеу мекемесіне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шеберханаларына </w:t>
            </w:r>
            <w:r>
              <w:br/>
            </w:r>
            <w:r>
              <w:rPr>
                <w:rFonts w:ascii="Times New Roman"/>
                <w:b w:val="false"/>
                <w:i w:val="false"/>
                <w:color w:val="000000"/>
                <w:sz w:val="20"/>
              </w:rPr>
              <w:t xml:space="preserve">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циклге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7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зертханаларына </w:t>
            </w:r>
            <w:r>
              <w:br/>
            </w:r>
            <w:r>
              <w:rPr>
                <w:rFonts w:ascii="Times New Roman"/>
                <w:b w:val="false"/>
                <w:i w:val="false"/>
                <w:color w:val="000000"/>
                <w:sz w:val="20"/>
              </w:rPr>
              <w:t xml:space="preserve">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циклінің кабинеттеріне </w:t>
            </w:r>
            <w:r>
              <w:br/>
            </w:r>
            <w:r>
              <w:rPr>
                <w:rFonts w:ascii="Times New Roman"/>
                <w:b w:val="false"/>
                <w:i w:val="false"/>
                <w:color w:val="000000"/>
                <w:sz w:val="20"/>
              </w:rPr>
              <w:t xml:space="preserve">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қаласындағы гуманитарлық колледж</w:t>
            </w:r>
          </w:p>
        </w:tc>
      </w:tr>
      <w:tr>
        <w:trPr>
          <w:trHeight w:val="6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оқу орындың оқу корпусының құрылысын салу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жабдықын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шеберханаларына </w:t>
            </w:r>
            <w:r>
              <w:br/>
            </w:r>
            <w:r>
              <w:rPr>
                <w:rFonts w:ascii="Times New Roman"/>
                <w:b w:val="false"/>
                <w:i w:val="false"/>
                <w:color w:val="000000"/>
                <w:sz w:val="20"/>
              </w:rPr>
              <w:t xml:space="preserve">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циклге арналған жабдық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зертханаларына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циклінің кабинеттеріне </w:t>
            </w:r>
            <w:r>
              <w:br/>
            </w:r>
            <w:r>
              <w:rPr>
                <w:rFonts w:ascii="Times New Roman"/>
                <w:b w:val="false"/>
                <w:i w:val="false"/>
                <w:color w:val="000000"/>
                <w:sz w:val="20"/>
              </w:rPr>
              <w:t xml:space="preserve">
арналған жабдық сатып алу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кадрларды даярлау және біліктілігін арттыру және оларды сертификаттау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адам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ақпарат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адам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КБИ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адам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ЖТО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Құрылыс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1200 оқу орындың мұнай-газ </w:t>
            </w:r>
            <w:r>
              <w:br/>
            </w:r>
            <w:r>
              <w:rPr>
                <w:rFonts w:ascii="Times New Roman"/>
                <w:b w:val="false"/>
                <w:i w:val="false"/>
                <w:color w:val="000000"/>
                <w:sz w:val="20"/>
              </w:rPr>
              <w:t xml:space="preserve">
бағытындағы кәсіптік мектеп ашу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11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Жалғау жұмыстары жөніндегі көпбейінді пісіруші, Ұңғыларға қызмет көрсету және сынақтан өткізу жөніндегі оператор»мамандықтары бойынша жабдықталған кешен құрылысын салу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қысымды ұңғыға аспаптар түсіру және ұңғыны цементтеу жөніндегі оператор, Кабельді каротаж операторы, "Бұрғы алаңының жұмысшысы» мамандықтары бойынша жабдықталған" кешен </w:t>
            </w:r>
            <w:r>
              <w:br/>
            </w:r>
            <w:r>
              <w:rPr>
                <w:rFonts w:ascii="Times New Roman"/>
                <w:b w:val="false"/>
                <w:i w:val="false"/>
                <w:color w:val="000000"/>
                <w:sz w:val="20"/>
              </w:rPr>
              <w:t>
құрылысын салу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оқу орындың мұнай және газ колледжін ашу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10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жабдығының көпбейінді механигі", "Мұнай-газ өнеркәсібіне арналған компьютерлік техникаға қызмет көрсету жөніндегі механик", "Өрт сөндіру және тікұшаққа май құю, оны тікұшақ алаңына қондыру жөніндегі маман" (NLO-Helicopter </w:t>
            </w:r>
            <w:r>
              <w:br/>
            </w:r>
            <w:r>
              <w:rPr>
                <w:rFonts w:ascii="Times New Roman"/>
                <w:b w:val="false"/>
                <w:i w:val="false"/>
                <w:color w:val="000000"/>
                <w:sz w:val="20"/>
              </w:rPr>
              <w:t xml:space="preserve">
Landing Officer), "Улы заттармен жұмыс жөніндегі маман", "Ұңғыны күту және сынақтан өткізу жөніндегі маман", «Мұнай-газ өнеркәсібінің қауіпсіздік техникасы жөніндегі кеңесші мамандықтары бойынша жабдықталған кешен құрылысын салу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Аққыстау </w:t>
            </w:r>
            <w:r>
              <w:br/>
            </w:r>
            <w:r>
              <w:rPr>
                <w:rFonts w:ascii="Times New Roman"/>
                <w:b w:val="false"/>
                <w:i w:val="false"/>
                <w:color w:val="000000"/>
                <w:sz w:val="20"/>
              </w:rPr>
              <w:t>
поселкесінде 320 оқу орындың көпбейінді кәсіптік мектеп құрылысын салу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Барлық оқу орындары үшін полигонды оқу орталығын құру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полигоны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 мұнарасы полигоны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 машинистеріне арналған тренажер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(тіұкшақ-теңіз) орталығы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кесімі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Барлық мамандықтар шін міндетті курстар:</w:t>
            </w:r>
          </w:p>
        </w:tc>
      </w:tr>
      <w:tr>
        <w:trPr>
          <w:trHeight w:val="1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 жағдайында теңізде тірі қалу жөніндегі курс (BOISET)</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бұйрығы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ағылшын тілі курсы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бұйрығы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бұрғылауды тексеру жөніндегі халықаралық сертификат (IWFC)</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бұйрығы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Әлеуметтік, салалың және кәсіптік бағыттардағы жұмыс </w:t>
            </w:r>
          </w:p>
        </w:tc>
      </w:tr>
      <w:tr>
        <w:trPr>
          <w:trHeight w:val="1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Жұмыссыздарды оқыту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ЕЖХӘҚБ ОблББ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адам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адам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адам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 колледж жанынан оралмандарға арналған даярлау бөлімін ашу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ақпарат</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12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кәсіптік мектепте психикалық дамуында кідірістері бар тұлғаларға арналған топ ашу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ақпарат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орындарында кәсіпкерлік негіздеріне оқыту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ақпарат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өзге уәкілетті органдардың құрылымдың бөлімшелерімен жұмыспен қамту және білім беру мәселелері жөніндегі әрекеттестік</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компанияларымен </w:t>
            </w:r>
            <w:r>
              <w:br/>
            </w:r>
            <w:r>
              <w:rPr>
                <w:rFonts w:ascii="Times New Roman"/>
                <w:b w:val="false"/>
                <w:i w:val="false"/>
                <w:color w:val="000000"/>
                <w:sz w:val="20"/>
              </w:rPr>
              <w:t>
көрсетілген жобаларды іске асыруға қаражат бөлу жөніндегі келісімге қол қою</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7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кәсіби ақпарат беру, кәсіби бағдарлау, кәсіби іріктеу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әкімиятқа ақпарат ұсыну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оқу орындарының болуы және қосымша оқу </w:t>
            </w:r>
            <w:r>
              <w:br/>
            </w:r>
            <w:r>
              <w:rPr>
                <w:rFonts w:ascii="Times New Roman"/>
                <w:b w:val="false"/>
                <w:i w:val="false"/>
                <w:color w:val="000000"/>
                <w:sz w:val="20"/>
              </w:rPr>
              <w:t>
орындарын құру мониторингі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ақпарат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11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 мамандар даярлау және жұмыссыздарды кәсіптік оқыту үшін оқу орындарын тендерлік негізде іріктеу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Тендер комиссиясының хаттамасы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Тендер комиссиясы </w:t>
            </w:r>
          </w:p>
        </w:tc>
      </w:tr>
      <w:tr>
        <w:trPr>
          <w:trHeight w:val="5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Оқытудың, оқу-әдістемелік жұмыстың азмұнын, нысандары мен әдістерін жетілдіру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білім беру бағдарламаларының және оқу технологияларының </w:t>
            </w:r>
            <w:r>
              <w:br/>
            </w:r>
            <w:r>
              <w:rPr>
                <w:rFonts w:ascii="Times New Roman"/>
                <w:b w:val="false"/>
                <w:i w:val="false"/>
                <w:color w:val="000000"/>
                <w:sz w:val="20"/>
              </w:rPr>
              <w:t>
деректер банкін құру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ОблББ Кәсіптік оқыту кабинеті</w:t>
            </w:r>
          </w:p>
        </w:tc>
      </w:tr>
      <w:tr>
        <w:trPr>
          <w:trHeight w:val="17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жалпыға міндетті білім стандартының, оқу жоспарлары мен бағдарламаларының банкін, техникадағы, технологиядағы, экономикадағы жаңартпалаларды ескерумен, жаңарту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3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Жастарға кәсіптік білім беру мен жұмыссыз халықты оқытудың мазмұнын, жұмыссыздықтың сапалық сипаттарын (типтерін, </w:t>
            </w:r>
            <w:r>
              <w:br/>
            </w:r>
            <w:r>
              <w:rPr>
                <w:rFonts w:ascii="Times New Roman"/>
                <w:b w:val="false"/>
                <w:i w:val="false"/>
                <w:color w:val="000000"/>
                <w:sz w:val="20"/>
              </w:rPr>
              <w:t>
түрлерін), түрлі әлеуметтік топтарды оқытудың өзіне түн ерекшеліктерін ескерумен, жетілдіру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Шетелдік тәжірибені, байланыстарды пайдалану </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Абердин қаласының оқу орындарымен, еуропалық білім қорымен ынтымақтастықты дамыту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әкімиятқа ақпарат ұсыну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ОблББ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513"/>
        <w:gridCol w:w="1513"/>
        <w:gridCol w:w="1733"/>
        <w:gridCol w:w="1893"/>
        <w:gridCol w:w="1313"/>
        <w:gridCol w:w="1613"/>
      </w:tblGrid>
      <w:tr>
        <w:trPr>
          <w:trHeight w:val="60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(іске асыру) </w:t>
            </w:r>
            <w:r>
              <w:br/>
            </w:r>
            <w:r>
              <w:rPr>
                <w:rFonts w:ascii="Times New Roman"/>
                <w:b w:val="false"/>
                <w:i w:val="false"/>
                <w:color w:val="000000"/>
                <w:sz w:val="20"/>
              </w:rPr>
              <w:t xml:space="preserve">
мерзімі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(млн. теңге)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4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желтоқсаны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18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7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қазаны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желтоқсан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993"/>
        <w:gridCol w:w="2133"/>
        <w:gridCol w:w="2053"/>
        <w:gridCol w:w="1933"/>
        <w:gridCol w:w="2493"/>
      </w:tblGrid>
      <w:tr>
        <w:trPr>
          <w:trHeight w:val="4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r>
      <w:tr>
        <w:trPr>
          <w:trHeight w:val="16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761,3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973"/>
        <w:gridCol w:w="2233"/>
        <w:gridCol w:w="1973"/>
        <w:gridCol w:w="1973"/>
        <w:gridCol w:w="2513"/>
      </w:tblGrid>
      <w:tr>
        <w:trPr>
          <w:trHeight w:val="4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175,1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 w:id="14"/>
    <w:p>
      <w:pPr>
        <w:spacing w:after="0"/>
        <w:ind w:left="0"/>
        <w:jc w:val="both"/>
      </w:pPr>
      <w:r>
        <w:rPr>
          <w:rFonts w:ascii="Times New Roman"/>
          <w:b w:val="false"/>
          <w:i w:val="false"/>
          <w:color w:val="000000"/>
          <w:sz w:val="28"/>
        </w:rPr>
        <w:t xml:space="preserve">
      Ескерту: Әріптік қысқартулардың толық жазылуы: </w:t>
      </w:r>
      <w:r>
        <w:br/>
      </w:r>
      <w:r>
        <w:rPr>
          <w:rFonts w:ascii="Times New Roman"/>
          <w:b w:val="false"/>
          <w:i w:val="false"/>
          <w:color w:val="000000"/>
          <w:sz w:val="28"/>
        </w:rPr>
        <w:t xml:space="preserve">
      ЕЖХӘҚБ - Атырау облысы еңбек, жұмыспен қамту және халықты әлеуметтік қорғау басқармасы </w:t>
      </w:r>
      <w:r>
        <w:br/>
      </w:r>
      <w:r>
        <w:rPr>
          <w:rFonts w:ascii="Times New Roman"/>
          <w:b w:val="false"/>
          <w:i w:val="false"/>
          <w:color w:val="000000"/>
          <w:sz w:val="28"/>
        </w:rPr>
        <w:t>
      АМГИ - Атырау мұнай және газ институты</w:t>
      </w:r>
      <w:r>
        <w:br/>
      </w:r>
      <w:r>
        <w:rPr>
          <w:rFonts w:ascii="Times New Roman"/>
          <w:b w:val="false"/>
          <w:i w:val="false"/>
          <w:color w:val="000000"/>
          <w:sz w:val="28"/>
        </w:rPr>
        <w:t xml:space="preserve">
      ОблББ - Атырау облысы білім беру басқармасы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КБИ - Атырау облысы педагог кадрлар біліктілігін арттыру және қайта даярлау институты </w:t>
      </w:r>
      <w:r>
        <w:br/>
      </w:r>
      <w:r>
        <w:rPr>
          <w:rFonts w:ascii="Times New Roman"/>
          <w:b w:val="false"/>
          <w:i w:val="false"/>
          <w:color w:val="000000"/>
          <w:sz w:val="28"/>
        </w:rPr>
        <w:t>
      ЖТО - Атырау облыстық жаңа технологиялар орталығы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