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6afd" w14:textId="b9d6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облысында туберкулезбен күресті күшейтудің 2004-2006
жылдарға арналған өңірлік бағдарламасы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2005 жылғы 11 ақпандағы № 184-ІII шешімі. Атырау облыстық әділет департаментінде 2005 жылғы 19 наурызда № 2375 тіркелді. ҚР Атырау облысы әділет департаментінің 2006 жылғы 23 мамыр 3-2185/06 хаты негізінде мемлекеттік тіркелуге жатпайды. Күші жойылды - Атырау облыстық Мәслихатының 2011жылғы 3 қазандағы № 275/1711/-МШ хатымен.</w:t>
      </w:r>
    </w:p>
    <w:p>
      <w:pPr>
        <w:spacing w:after="0"/>
        <w:ind w:left="0"/>
        <w:jc w:val="both"/>
      </w:pPr>
      <w:bookmarkStart w:name="z24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облыстық Мәслихатының 2011.10.03 № 275/1711/-МШ хатымен.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 ҚР Атырау облысы әділет департаментінің 2006 жылғы 23 мамыр 3-2185/06 хатынан үзінді: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Атырау облыстық әділет департаменті ертеде тіркелген нормативтік құқықтық актілеріне қайта тексеріс жүргізілген қорытындысы бойынша және Қазақстан Республикасы Әділет министрлігінің нормативтік құқықтық актілерді тіркеу департаментінің 2006 жылғы 31 наурыздағы N 4-2-1/и623 хатына сәйкес, Сізге Қазақстан Республикасының "Нормативтік құқықтық актілер туралы" Заңының 38-бабының талаптарына сәйкес келмейтін тіркелген нормативтік құқықтық актілердің тізімін, "Заң" деректер базасына тиісті жазбаларды енгізу үшін, жолдайды.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Қосымша 2 бетте.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АОӘД бастығы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Қосымша: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18) Атырау облыстық мәслихатының 2005 жылғы 11 ақпандағы N 184-ІІІ "Атырау облысында туберкулезбен күресті күшейтудің 2004-2006 жылдарға арналған өңірлік бағдарламасы туралы" шешімі (Атырау облыстық әділет департаментінде 2005 жылғы 19 наурызда N 2375 тіркелді) 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Үкіметінің 2004 жылғы 13 тамыздағы № 850 "Қазақстан Республикасында тубуркулезбен күресті күшейтудің 2004-2006 жылдарға арналған бағдарламасын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</w:t>
      </w:r>
      <w:r>
        <w:rPr>
          <w:rFonts w:ascii="Times New Roman"/>
          <w:b w:val="false"/>
          <w:i w:val="false"/>
          <w:color w:val="000000"/>
          <w:sz w:val="28"/>
        </w:rPr>
        <w:t>орындау мақсатында ІІІ шақырылған Атырау облыстық мәслихаты Х сессиясында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 әкімиятының 2004 жылғы 10 желтоқсандағы № 244  "Атырау облысында тубуркулезбен күресті күшейтудің 2004-2006 жылдарға арналған өңірлік бағдарламасы" қаулысымен ұсынылған«Атырау облысында тубуркулезбен күресті күшейтудің 2004-2006 жылдарға арналған өңірлік бағдарламасы" бекітілсін (жалғанды).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халықты әлеуметтік қорғау, денсаулық сақтау, мәдениет және жастар ісі жөніндегі тұрақты комиссиясына (Ж.Б.Өмірбекова)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 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Атырау облыстық әкімиятының қаулысы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2004 жылғы 10 желтоқсандағы N 244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"Атырау облысында туберкулезбен күрестi күшейтудiң" </w:t>
      </w:r>
      <w:r>
        <w:br/>
      </w:r>
      <w:r>
        <w:rPr>
          <w:rFonts w:ascii="Times New Roman"/>
          <w:b/>
          <w:i w:val="false"/>
          <w:color w:val="000000"/>
        </w:rPr>
        <w:t>
2004-2006 жылдарға арналған өңiрлiк бағдарламасы туралы"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Үкiметiнiң 2004 жылғы 13 тамыздағы № 850 "Қазақстан Республикасында туберкулезбен күрестi күшейтудi" 2004-2006 жылдарға арналған бағдарламасын бекiту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мақсатында облыс әкiмияты қаулы етеді 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Атырау облысында туберкулезбен күрестi күшейтудi "2004-2006 жылдарға арналған өңiрлiк бағдарламасы (бұдан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әрi - Бағдарлама) мақұлдансын және облыстық мәслихаттың" кезектi сессиясына бекiтуге енгiзiлсiн.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Атырау қаласы мен аудандар әкiмдерi, жергiлiктi бюджеттен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қаржыландыратын атқарушы органдар: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Бағдарламаны орындау жөнiндегi қажеттi iс-шараларды 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Бағдарламаны iске асыруды ұйымдастыру және жәрдемдесу жөнiнде мониторинг жүргiзсiн.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Атырау облысы денсаулық сақтау басқармасы Бағдарламаны" тиiсiнше орындалуын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әкiмiнiң»орынбасарыР.Қ. Мүрсәлиеваға жүктелсiн.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әкiмi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 әкiмиятының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10 желтоқсанадағы 244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облысында туберкулезбен күрестi күшейтудi» </w:t>
      </w:r>
      <w:r>
        <w:br/>
      </w:r>
      <w:r>
        <w:rPr>
          <w:rFonts w:ascii="Times New Roman"/>
          <w:b/>
          <w:i w:val="false"/>
          <w:color w:val="000000"/>
        </w:rPr>
        <w:t xml:space="preserve">
2004-2006 жылдарға арналған өңірлік бағдарламасы </w:t>
      </w:r>
      <w:r>
        <w:br/>
      </w:r>
      <w:r>
        <w:rPr>
          <w:rFonts w:ascii="Times New Roman"/>
          <w:b/>
          <w:i w:val="false"/>
          <w:color w:val="000000"/>
        </w:rPr>
        <w:t>
Мазмұны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Бағдарламаның»паспорты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Кiрiспе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Проблеманың»қазiргi жай-күйiн талдау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Бағдарламаның»мақсаты мен мiндеттерi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Бағдарламаның»негiзгi бағыттары мен iске асыру тетiгi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Қажеттi ресурстар және оны қаржыландыру көздерi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Бағдарламаны iске асырудан күтiлетiн нәтижелер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Бағдарламаны iске асыру жөнiндегi iс-шаралар жоспары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Бағдарламаның» паспорты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Бағдарламаның "Атырау облысында туберкулезбен күрестi күшейтудi"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атауы          2004-2006 жылдарға арналған өңірлік бағдарламасы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жылдарға арналған өңірлік бағдарламасы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Әзiрлеу үшiн   Қазақстан Республикасы Президентiнiң "1998 жылғы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негіздеме      қарашадағы № 4153 "Халық денсаулығы"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бағдарламасы туралы" Жарлығы,Қазақстан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Үкiметiнiң" 2003 жылғы 5 қыркүйектегi № 903 "Қазақстан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Республикасы Үкiметiнiң "2003-2006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бағдарламасын iске асыру жөнiндегi iс-шаралар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жоспарын бекiту туралы" қаулысы (6.2.1-тармақ), Атырау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облысы әкiмiнiң" 2004 жылғы 11 ақпандағы N 14 "Облыс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тұрғындарын туберкулезге жаппай тексерудi жалғастыру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туралы" шешiмi, Қазақстан Республикасы Үкiметiнiң"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2004 жылғы 13 тамыздағы № 850 "Қазақстан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Республикасында туберкулезбен күрестi күшейтудiң"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2004-2006 жылдарға арналған бағдарламасын бекiту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туралы"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Негiзгi        Атырау облысы денсаулық сақтау басқармасы,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әзiрлеушiлер   туберкулезге қарсы күресу диспансерi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Мақсаты        Эпидемиологиялық аухалды тұрақтандыру, аурушаңдықты,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мүгедектiктi, туберкулезден өлім-жітімді төмендету.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Мiндеттерi     Облыста туберкулез бойынша ахуалды тұрақтандыру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жақсартуға бағытталған бірінші кезектегі шараларды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әзірлеу;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туберкулезбен ауыратын науқастарды қараудың бiрыңғай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хаттамаларын сақтау арқылы бастапқы                                   медициналық-санитарлық көмек бұдан әрі - БМСК) жүйесiн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тарта отырып, туберкулезбен ауыратын науқастарды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қараудың барлық кезеңдерінде емдеу-сауықтыру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алдын алу шараларын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туберкулезге қарсы қызметтi басқа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органдармен біріктіру; туберкулезбен ауыратын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науқастар мен туберкулезге қарсы ұйымдардың  медицина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қызметкерлерін әлеуметтiк қолдау; туберкулезге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қызметтегi мамандарды" біліктілігін, бiлiм деңгейiн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арттыру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Қаржыландыру   Республикалық, жергiлiктi бюджет,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көздерi        Республикасының көлемдерi мен заңнамасына қарама-қайшы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келмейтiн өзге де қаражаттар;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өңірлік бағдарламаны іске асыру республикалық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жергiлiктi бюджеттерден 1 313 333,0 мың теңгенi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сомасындағы қаржыландыруды талап етедi.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Күтiлетiн      Өңірлік бағдарламаны іске асыру туберкулез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нәтижелер      эпидемиологиялық ахуалды тұрақтандыруға,                              аурушаңдықты, туберкулезден өлiм-жітімді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мүгедектiктi төмендетуге мүмкiндiк бередi.                            Туберкулездi анықтау, диагностикалау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емдеу жөніндегі барлық ресурстар мен мүмкiндiктердi                   барынша жұмылдыру нәтижесiнде 2004-2006 жылдары облыс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бойынша халықтың туберкулезбен аурушаңдығы 2004 жылы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100 мың" адамға шаққанда 225,3-ке дейiн, 2005 жылы 100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мың" адамға шаққанда 221,4-ке дейiн, 2006 жылы 100 мың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адамға шаққанда 20,4-ке дейiн тұрақтанады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төмендейдi, облыста туберкулезден қайтыс болу 2004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жылы 100 мың адамға шаққанда 21,0-ге дейiн, 2005 жылы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20,6-ға дейiн, 2006 жылы 20,1-ге дейiн төмендейдi деп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күтiлуде. 2006 жылы балаларды бақыланатын химиялық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алдын алумен қамту 95-98% дейiн жоғарылап, белсендi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туберкулездi диагностикалау мерзiмi қысқарып, кеш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анықталған туберкулез нысандарының" саны азаяды. 2006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жылы емдеудiң тиiмдiлiгi артады, (өкпеде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деструкциясы бар алғаш анықталған науқастардағы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ыдырау қуысының" жабылуы, бацилланың" бөлiнуiнiң"                     тоқтауы тиiсiнше 85%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және 95% дейiн), БМСК мен салауатты өмiр салтын насихаттау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жұмыстарын жандандыру есебiнен қайталап ауыру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төмендейдi.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Iске асыру мерзiмi 2004-2006 жылдар 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2. Кiрiспе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Адамзаттардың»денсаулығы мен салауаттылығын мемлекет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Республикасының»"Қазақстан-2030" Даму стратегиясымен негiзгi ұзақ мерзiмдi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басымдықтардың»бiрi ретiнде анықтады.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Президентiнiң»1998 жылғы 16 қарашадағы N№4153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"Халық денсаулығы" Мемлекеттiк бағдарламасы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Жарлығымен,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 Үкiметiнiң»2003 жылғы 5 қыркүйектегi N№903 "Қазақстан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 Үкiметiнiң»2003-2006 жылдарға арналған бағдарламасын iске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асыру жөнiндегi iс-шаралар жоспарын бекiту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6.2.1-тармағымен Қазақстан Республикасында туберкулезбен күрестi күшейтуге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бағытталған 2004-2006 жылдарға арналған салалық бағдарламаны әзiрлеу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белгiлендi.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Туберкулез - ел дамуының» әлеуметтiк және экономикалық деңгейлерiне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тәуелдi ауру. Соңғы  жылдардағы экономикалық қайта құру кезеңiнде болған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ауытқулар туберкулезбен аурушандық көрсеткiштерiнде айқын көрiндi.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Туберкулез халықты»барынша белсендi бөлiгiнiң»еңбекке қабiлеттiлiгiн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жоғалтуынан және мезгiлсiз қайтыс болуынан орны толмайтын материалдық зиян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шеккiзетiн аса маңызды әлеуметтiк және медициналық проблема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Бiрде-бiр ел халқының»денсаулығы үшiн туберкулез эпидемиясының»қауiптi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екендiгiн елемеуi мүмкiн болмайтындықтан Дүниежүзiлiк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ұйымы (ДДСҰ) туберкулездi адамзат үшiн№ғаламдық қатер деп жариялады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проблеманы шешу үшiн барлық елдердiң»үкiметтерiн жедел шаралар қолдануға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шақырды.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Бiздiң»елдiң»басынан өткізіп отырған әлеуметтiк-экономикалық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реформалар кезеңi туберкулезге қарсы iс-шаралардың»көлемi мен сапасына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әсер еттi.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1998 жылдан бастап ДОТS-стратегиясын енгiзудi көздейтiн туберкулезге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қарсы қызмет реформасы басталды. Республика жағдайына бейiмделмей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енгiзiлген туберкулезбен ауыратын науқастарды емдеу және қараудың»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стратегиясы аурудың созылмалы нысаны бар туберкулезбен ауыратын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науқастарды диспансерлiк есептен алып тастау, толық емделмеген науқастарды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стационарлардан амбулаторлық емдеуге шығару, туберкулезбен ауыратын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науқастарды қараудың»одан арғы тәсiлдерiн белгiленген осы кезеңде емдеудi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бақылауды»жоқтығы сияқты бiрқатар келеңсiздiктердi анықтады.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2001 жылдан бастап, ДДСҰ-мен келiсiлген Қазақстан жағдайына ДОТS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стратегиясын бейiмдеу жүргiзiлдi.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Алайда сонымен бiрге, Қазақстанда туберкулез бойынша негiзделген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нақты бағдарламаның»жоқтығы түбегейлi өзгерiстерге жетуге мүмкiндiк бермей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Анықтаудың»диагностиканы, емдеудiң алдын-алудың пайдалы әдiстерiн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енгiзу арқылы осы Бағдарламаның»барлық белгiленген тармақтарын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дәйектiлiкпен кешендi түрде орындау, материалдық-техникалық базаларды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жақсарту және туберкулезге қарсы мекемелердi тиiстi жабдықтармен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жарақтандыру қажет. Бұл ретте бұрынғы пайдаланымдарды оңтайлы түрде сақтай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отырып, жаңа бағыттарды әлеуметтiк-экономикалық реформалардың»құрылымына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бейiмдеу керек.  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3. Проблеманың»қазiргi жәй-күйiн талдау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Атырау облысы республикада туберкулез бойынша ең жағымсыз аймақтарды»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бiрi болып табылады. Облыста туберкулезбен аурушаңдық көрсеткiшi 100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адамға шаққанда 2003 жылдың» қорытындысы бойынша 225,7 (2002 жылы - 242,6)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құрады, ол республикалық деңгейден 1,4 есе көп (республикада 2002 жылы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165,1, 2003 жылы - 160,4). Аурушаңдықтың» жоғары көрсеткiшi облыс халқын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туберкулезге жаппай тексеру өткiзумен байланысты.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2004 жылдың»басында облыстың»туберкулезге қарсы күресу мекемелерiнде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белсендi туберкулезбен ауыратын 3055 науқас диспансерлiк есепте түр, оның»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51,9%-ы (1587) аурудың»жұқпалы түрiмен ауыратындар-бацилла бөлушілер.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Әсіресе балалар мен жасөспiрiмдер арасындағы ауруды»жоғары көрсеткiшi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ерекше үрей тудырады. 2003 жылы балалар аурушаңдығының»көрсеткiшi осы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жастағы 100 мың балаға шаққанда 67,3-ті, жасөспiрiмдер арасында 317,6-ны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(республикада 47,2; 141,3) құрады.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жылы 100 мың адамға шаққандағы туберкулезден қайтыс болу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көрсеткiшi 23,5-ті, республикада - 22,4-ті құрады. Ең жоғары өлiм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көрсеткiшi Атырау қаласында сақталып отыр - 30,8, ол облыс көрсеткiшiнен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әлдеқайда артық.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аурушаңдық Атырау қаласында ерекше байқалады, 2003 жылы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мың» адамға шаққандағы көрсеткiш - 301,0, облыстық көрсеткiш - 225,7 құрады.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Балалар арасында туберкулез жұқтырудың жоғары деңгейі сақталып отыр.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жылы облыс бойынша туберкулез жұқпасын алғаш жұқтырған 14 жасқа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дейінгі 7404 бала анықталды. Балалардың алғашқы жұқтыруы 5,2 %-ды, барлығы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- 24%-ды құрайды. Балалар арасында туберкулезді алғаш жұқтырудың жоғары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деңгейі Атырау қаласында байқалады - 7,2%.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балалар аурушаңдығының» көрсеткiшi 100 мың адамға шаққанда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 қаласында - 74,8, Қызылқоға ауданында - 98,6; Индер ауданында - 97,4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жылы алғаш рет туберкулез ауруымен анықталғандардың арасында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(жұмысқа қабiлеттi жастағылардың») 65%-ы жұмыс жасамайды, соның»iшiнде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Құрманғазы ауданында - 72%, Мақат, Жылыой аудандарында - 70%, Атырау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қаласында - 66%.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Соңғы 3 жылда қамау орындарынан 146 науқас- бацилла бөлуші оралды.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Аталған контингент онсыз да шиеленісіп тұрған эпидемиологиялық жағдайды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одан әрі нашарлатып отыр.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Бактерия бөлуші науқастардың оқшауланған тұрғын үй алаңымен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жеткiлiксіз қамтамасыз етілуі де ауруды жұқтыруға ықпал етеді. 2003 жылы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165 бациллярлық науқас тұрғын үйдi қажет етедi, пәтер алғаны - 9, бұл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5,4%-ды құрайды. 2003 жылы бациллярлық науқастардың ошақтарында 34 ересек,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жасөспiрiм және 8 бала ауырған. 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Бағдарламаның»мақсаты мен мiндеттерi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Бағдарламаның мақсаты 2006 жылдың»аяғына қарай туберкулез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эпидемиологиялық жағдайды тұрақтандыру, аурушаңдықты және қайтыс болуды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төмендету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Бағдарламаның»аса маңызды мiндеттерiнiң»қатарынан мыналарды атап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айтуға болады: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туберкулез бойынша жағдайды тұрақтандыру мен жақсартуға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бағытталған бiрiншi кезектегi шараларды әзiрлеу;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туберкулезбен ауыратын науқастарды қараудың»бiрыңғай хаттамаларын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сақтау арқылы бастапқы медициналық-санитарлық көмек (БМСК) жүйесiн тарта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отырып, туберкулезбен ауыратын науқастарды қараудың барлық кезеңдерiнде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емдеу-сауықтыру және алдын-алу iс-шараларын ұйымдастру;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туберкулезге қарсы қызметтiң»басқа мемлекеттiк органдармен бiрiгуi;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туберкулезбен ауыратын науқастар мен туберкулезге қарсы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ұйымдардың»медицина қызметкерлерiн әлеуметтiк қолдау;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туберкулезге қарсы қызмет мамандарының»бiлiктiлiгiн, бiлiм деңгейiн арттыру.   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5. Бағдарламаның»негiзгi бағыттары мен iске асыру тетiгi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1. Облыста туберкулез бойынша жағдайды тұрақтандыру мен жақсартуға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бағытталған алғашқы кезеңдегi шараларды әзiрлеу;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Бағдарламаны жүзеге асыру жөнiндегi өткiзiлетiн шаралардың»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тиiмдiлiгiн талдау және бағалау мақсатымен (республикадағы туберкулезбен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ауыратын науқастарға арналған эпидемиологиялық мониторингi мен мәліметтер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банкінің компьютерлiк жүйесi) туберкулезбен ауыратындардың»Ұлттық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тiркелiмiн әзiрлеу;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ӘМ ҚАЖК, ІІБ жүйесiндегi науқастарды есепке ала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туберкулездiң»барлық түрiмен ауыратындар науқастарды анықтау, емдеу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бақылаудың тиiмдiлігі есебі мен мониторингiн жетiлдiру;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облыстың»туберкулезге қарсы мекемелерiн, соның»iшiнде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пенитенциарлы жүйесіндегі, рентгендік диагностикалау жабдықтарымен, жоғарғы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қабiлеттi микроскоптармен, рентгендік флюорографиялық пленкалармен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химиялық реактивтермен қамтамасыз ету жолымен туберкулезге қарсы қызметтiң»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барлық буындары ұйымдарының материалдық-техникалық базасын нығайту.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БМСК жүйесiн тарта отырып, туберкулезбен ауыратын науқастарды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қараудың»барлық кезеңдерiнде емдеу-сауықтыру және алдын-алу iс-шаралары: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емдеудiң» барлық кезеңдерiнде туберкулезбен ауыратын науқастарға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бақыланатын химиялық терапияны ұйымдастыру;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туберкулездi анықтау мен диагностикалаудың негiзгi әдiстерiн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(бактериоскопия, жыл сайын облыс тұрғындарын туберкулезге жаппай тексеру)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қолдану;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алғаш рет туберкулезбен ауырғандарды, қайталап ауырғандарды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сәтсiздіктерін және бұрын емделмеген созылмалы түрiмен сырқаттанғандарды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химиотерапияның»толық курсымен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компьютерленген бағдарламаларды»негiзiнде туберкулезбен ауыратын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науқастарды анықтау, тексеру, және бақылау тиiмдiлігінің орталықтандырылған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мониторингiн жүргізу;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егiлуге тиiстi контингенттiң»кем дегенде 95% қамти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нәрестелердi егу және 6-7, 11-12 жастағы балаларды қайта егу жолымен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туберкулездiң» өзiне тән алдын-алу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АҚТҚ жұқпасы бар және туберкулез жұқпасының»ошағында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қарым-қатынастағы адамдарды химиялық алдын - 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балалар мен жасөспiрiмдерді санаториялық үлгiдегi мамандандырылған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мектеп жасындағы балалар мен мектеп жасына дейiнгi мекемелерге оқшаулау;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халық арасында және пенитенциарлы жүйеде санитарлық-ағарту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жұмыстарын кешендi өткiзу;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Туберкулезге қарсы қызметтiң»басқа да мемлекеттiк органдармен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бiрiгуi.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Туберкулезбен ауырған науқастар мен туберкулезге қарсы ұйымдардың»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медицина қызметкерлерiн әлеуметтiк қолдау;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жергiлiктi атқарушы органдарының» халықтың» әлеуметтiк осал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тобындағы туберкулезбен ауыратын науқастарды әлеуметтiк  қолдауды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ұйымдастыру мен өткiзу;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бактерия бөлiнетiн туберкулезбен ауыратын науқастарды әлеуметтiк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туберкулезбен ауыратын науқастарды және туберкулезге қарсы қызмет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қызметкерлерiн әлеуметтiк қолдау.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Туберкулезбен ауыратын науқастарды қараудың бiрыңғай хаттамаларының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сақталуын бақылауды жүзеге асыру;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6.Туберкулезге қарсы қызметтегi мамандардың»бiлiктiлiгiн, бiлiм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деңгейiн арттыру;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туберкулезге қарсы қызмет мамандарының» бiлiктiлiгiн арттыруды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туберкулезге қарсы iс-шараларды өткiзуге тартылған мамандарды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бейiмделген ДОТС стратегиясының анықтау, диагностикалау және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қағидаттарына үйрету, БМСК жүйесiнiң»медицина қызметкерлерiн туберкулезбен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ауыратын науқастарды амбулаторлық кезеңде емдеудi бақылау үшiн кеңiнен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тарту.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6. Қажеттi ресурстар және оларды қаржыландыру көздерi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Бағдарламаны iске асыру республикалық, жергiлiктi бюджеттердiң»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Қазақстан Республикасының»заңнамасына қайшы келмейтiн өзгеде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көздердiң» есебiнен жүзеге асырылатын болады.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Бағдарламаны iске асыру республикалық және жергiлiктi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қаражатынан 1 313 333,0 мың» теңге сомасындағы  қаржыландыруды талап етедi.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Бағдарламаны iске асыру үшiн мемлекеттiк бюджеттен көзделiп отырған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шығындары: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(мың теңге)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3"/>
        <w:gridCol w:w="2453"/>
        <w:gridCol w:w="2293"/>
        <w:gridCol w:w="2513"/>
      </w:tblGrid>
      <w:tr>
        <w:trPr>
          <w:trHeight w:val="3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Қаражаттар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 </w:t>
            </w:r>
          </w:p>
        </w:tc>
      </w:tr>
      <w:tr>
        <w:trPr>
          <w:trHeight w:val="37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бөлінетін трансферттер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351 630,0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519 980,0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441 723,0 </w:t>
            </w:r>
          </w:p>
        </w:tc>
      </w:tr>
      <w:tr>
        <w:trPr>
          <w:trHeight w:val="37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151 808,0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144 713,0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191 988,0 </w:t>
            </w:r>
          </w:p>
        </w:tc>
      </w:tr>
      <w:tr>
        <w:trPr>
          <w:trHeight w:val="37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56 110,0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503 438,0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720 803,0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633 711,0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2005-2006 жылдарға арналған мемлекеттiк бюджет қаражаты есебiнен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қаржыландырылатын iс-шаралар бойынша шығыстардың»көлемдерi тиiстi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жылына арналған "Республикалық бюджет туралы" Қазақстан Республикасының»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Заңына және жергiлiктi мәслихаттардың»тиістi жылға жергiлiктi бюджетi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шешiмге сәйкес белгiленетiн (нақтыланатын) болады.  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7. Бағдарламаны жүзеге асырудан күтiлетiн нәтижелер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Туберкулезге қарсы iс-шаралардың»әзiрленген кешенiн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туберкулезбен аурушаңдық, таралу, мүгедектiк және қайтыс болу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көрсеткiштерiн 2006 жылы тұрақтандыруға және кейiннен төмендетуге, емдеудi»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тиiмдiлiгiн арттыруға (бацилланың бөлiнуiнiң, өкпеде деструкциясы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алғаш науқастардағы ыдырау қуысының»жабылуының»жаңа жағдайының»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арасындағы«"сауығу"»көрсеткiшi) мүмкiндiк бередi.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Туберкулездi анықтау, диагностикалау және барлық ресурстар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мүмкiндiктердi барынша жұмылдыру нәтижесiнде 2004-2006 жылдары облыс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халықтың туберкулезбен аурушаңдығы 2004 жылы 100 мың» адамға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шаққанда 225,3-ке дейiн, 2005 жылы 100 мың»адамға шаққанда 221,4-ке дейiн,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жылы 100 мың»адамға шаққанда 220,4-ке дейiн тұрақтанады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төмендейдi, облыста туберкулез ауруынан қайтыс болу көрсеткiшi 2004 жылы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 мың адамға шаққанда 21,0-ге дейiн, 2005 жылы 20,6-№ға дейiн, 2006 жылы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20,1-ге дейiн төмендейдi деп күтiлуде.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жылы балаларды бақыланатын химиялық алдын алумен қамту 95-98%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дейiн жоғарылап, белсендi түрдегi туберкулездi диагностикалау мерзiмi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қысқарып, кеш анықталған туберкулез нысандарының» саны азаяды.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жылы емдеудiң»тиiмдiлiгi артады, (өкпеде деструкциясы бар алғаш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анықталған науқастардағы ыдырау қуысының» жабылуы, бацилланың»бөлiнуiнiң»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тоқтауы тиiсiнше 85% және 95% дейiн), БМСК мен салауатты өмiр салтын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насихаттау жұмыстарын жандандыру есебiен қайталап ауыру саны төмендейдi.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Бағдарламаның iске асыру жөнiндегi iс-шаралар жоспары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1"/>
        <w:gridCol w:w="3397"/>
      </w:tblGrid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Iс-шаралар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Аяқталу нысаны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Облыстағы туберкулез бойынша жағдайды тұрақтандыру мен жақсартуға бағытталған бiрiншi кезектегi шаралар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 туберкулезбен ауыратын науқастардыбірыңғай тiзiлiмiн жасау жөніндегіжұмысты жалғастыру және пеницитарлық органдар қоса алғанда,науқастарды бақылау мониторингiн қамтамасыз ету (УГ 157/1,УГ 157/9,УГ 157/10).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туберкулезге қарсы  диспансердiң» туберкулездiң»  бацилла бөлінетін созылмалы және  дәрiге төзiмдi түрiмен ауыратын науқастарды емдеуге арналған 90 төсектiк бөлiмшесiнiң» жұмысын жетілдіру 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Туберкулездi ерте анықтау мақсатында жалпы емдеу жүйесiндегi мекемелердi стационарлық және жыл-жымалы флюорографиялық қондырғы-лармен, флюорографиялық пленкалар-мен, химреактивтермен қамтамасыз ету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1.3.1. Исатай, Индер аудандық емханаларына стационарлық флюорограф сатып алу 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1.3.2. Мақат ауданы Доссор поселкесіндегі аурухана кешеніне  стационарлық диагностикалық флюорограф сатып алу 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1.3.3. Құрманғазы аудандық емханасына  жылжымалы флюорографиялық қондырғы сатып алу 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1.3.4. Исатай, Мақат аудандық емханаларына жылжымалы флюорографиялық қондырғылар сатып алу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1.3.5. Тұрғын дарды жаппай тексеруден өткiзуге қажеттi шығыс мате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риалдар сатып алу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1.4.Туберкул езге қарсы мекемелердiң, түзету мекемелерiнiң»материалдық-техникалық базасын нығайту (жұмсақ және қатты мүкәммалдармен, ұйымдастыру техника-ларымен, рентгендiк-томографиялық қондырғылармен және басқа да медициналық жабдықтармен, дезинфек-циялаушы заттармен, санитарлық автокөлiктермен жарақтандыру, күрделi және ағымдық жөндеудi жүргiзу).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аппарат 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Күрделi жөндеу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1.4.1.Облыстықтуберкулез диспансерiне күрделі жөндеу жүр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гiзудi қамтамасыз ету 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1.4.2.Облыстық туберкулезге қарсы балалар шипажайына күрделi жөндеу жүр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гiзудi қамтамасыз ету 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1.4.3.Қызылқоға аудандық туберкулез ауруханасына күрделi жөндеу жүргiзудi қамтама сыз ету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1.4.4.Махамбетаудандық туберкулез ауруханасына күрделi жөндеу жүргiзудi қамтамасыз ету 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әiмиятқа 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Жарақтандыру: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1.4.5.Облыстықтуберкулезге қарсы күресу мекемелерiне қатты және жұмсақмүкамалдармен жарақтандыру.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Оргтехника: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1.4.6.Облыстықтуберкулез диспансерiне,Индер, Мақат, Махамбет аудандық туберкулезауруханаларынаоргтехникалар алу.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1.4.7.Жылыой, Исатай,Құрман ғазы,Қызылқоғааудандық туберкулез ауруханалары мен обл тубдиспансергеоргтехникалар алу  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-туберкулез ауруханаларына  құрал-жабдықтар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1.4.8. Исатай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удандық туберкулез ауруханасы мен туберкулезге қарсы облыстық ересектер шипажайына рентгендиагностикалық қондырғылар сатып алу. 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1.4.9.Жылыой, Индер,Қызылқоға, Мақат,Ма хамбет аудандық туберкулез ауруханаларына рентгендиагностикалық қондырғылар сатып алу.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1.4.10. Облыстық туберкулез диспансерiне рентгендиагностикалық қондырғы сатып алу.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1.4.11. Индер, Исатай,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Құрманғазы, Махамбет аудандық туберкулез ауруханаларының» бакзертханаларына лабораторияларына биологиялық сору шкафтарын сатып алу.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1.4.12. Жылыой, Мақат, Қызылқоға аудандық туберкулез ауруханаларының» бакзертханаларына биологиялық сору шкафтарын сатып алу.  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105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1.4.13.Аудандық туберкулез аурухана-ларының» бакзертханаларына құрғақ қыздыру шкафтарын сатып алу.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1.4.14.Индер, Исатай, Құрман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ғазы,Махамбет аудандық туберкулез ауруханаларының»бакзертханаларына автоклавтар сатып алу. 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1.4.15 Жылыой,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Индер,Исатай,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Қызылқоға, Мақат аудандықтуберкулез ауруханаларына санитарлық автотранспорттар  сатып алу. 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Түзету мекеме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лерiне құрал-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 алу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1.4.16.УГ 157/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9мекемесiне стационарлық диагностикалық флюорографиялық қондырғы сатып алу. 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1.4.17.ӘМ ҚАЖКУГ 157/1, УГ 157/9 мекемелерiнiң»бакзертханаларына биологиялық сору шкафтарын сатып алу.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1.4.18.ӘМ ҚАЖКУГ 157/1, УГ 157/9 мекемелерiнiң» бакзертханаларына құрғақ қыздыру шкафтарын сатып алу. 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126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1.4.19.УГ 157/1, УГ 157/9 ӘМ ҚАЖК мекемелерiнiң» баклабораторияларына термостаттар сатып алу.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ге қарсы күресу ауруханаларының» құрылыстарын салуды қамтамасыз ету.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1.5.1. Құрманғазы ауданының» Ганюшкино селосында 100 төсектiк туберкулез аурухананың» құрылысын аяқтауды қамтамасыз ету.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1.5.2.Атырау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100 төсектiк туберкулез аурухананың» құрылысынсалуды қамтамасыз ету. 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1.5.3.Атырау қаласында туберкулезге қарсы балалар шипажайына қосымша №ғимарат құрылысын салуды қамтамасыз ету 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Жылыой, Индер,Махамбет,Исатай аудандарының»бастапқы медициналық-санитарлық көмек желісін қабiлеттiлiгi жоғары микроскоптармен, микроскопия мен дәрiлiк сезiмталдықты анықтау үшiн химиялық ингредиенттермен, сондай-ақ шығыс материалдарымен (түтiктер, заттық шынылар,бет перделер, қолғаптар) қамтамасыз ету.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1.6.1. Атырау қаласының, Мақат,Қызылқоға,Құрманғазы аудандарының» бастапқы медициналық-санитарлық көмек елісінқабiлеттiлiгi жоғары микроскоптармен, мик роскопия мен дәрiлiк сезiмталдықты анықтауүшiн химиялық ингредиенттермен,сондай-ақ шығыс материалдарымен (түтiктер,заттық шынылар,бет перделер,қолғаптар) қамтамасыз ету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1.6.2.ҚР ӘМ ҚАЖК: УГ 157/1, УГ 157/9түзетумекемелерiн қабiлеттiлiгi жоғары микроскоптармен, микроскопия мен дәрiлiк сезiмталдықты анықтау үшiн химиялық ингредиенттермен,сондай-ақ шығыс материалдарымен (түтiктер,заттық шынылар, бет перделер, қолғаптар) қамтамасыз ету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 Балалардымектепке дейiнгi және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мекемелерiнің материалдық-техникалық базасын жақсарту және туберкулез дік жұқпалар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ошағынан балаларды сауықтырумақсатында: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Санаторлық үлгiдегi бала- бақшалары №ғимараттарына күрделi жөндеу жүргiзу: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1.7.1. №5 санаторлық үлгiдегi бала-бақшасының» №ғимаратын күрделі жөндеу 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1.7.2 .№8 санаторлық үлгiдегi бала-бақшасының» №ғимаратын жөндеу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1.7.3. №4 -облыстық мектеп-интернат №ғимаратын жөндеу 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Емдеу -сауықтыру және алды н алу iс -шаралары 
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облысына тұруға келген барлық азаматтарды туберкулезге тексерудi жүзеге асыру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облысының» ауруды» жоғары  «"қатері"» бар контингенттерінің арасында алдын-ала тексеру жүргізуді қамтамасыз ету 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Өмiрлiк маңызы зор дәрiлiк заттарды» тiзiмiне сәйкес туберкулезге қарсы препараттарды қоспағанда туберкулезбен ауыратын науқастарды дәрiлiк заттармен қамтамасыз ету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құралдарын пайдалана отырып (БАҚ), халық арасында санитарлық-ағарту жұмысын күшейту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Туберкулезге қарсы қызметтiң»басқа мемлекеттiк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органдармен бiрiгуi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Азаматтық денсаулық сақтауды»туберкулезге қарсы қызметiмен БМСК,МӘСК, IIБ,ӘД  мекемелерiнiң»туберкулезбен ауыратын науқастарды емдеу мен байқаудағы сабақтастықты қамтамасыз ету.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4.Туберкулезбен ауырған науқастар мен туберкулезге қарсы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ұйымдардың»медицина қызметкерлерiн әлеуметтiк қолдау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Амбулаторлықемделу кезең»iндетуберкулезбен ауыратын аз қамтылған науқастарды қосымша тамақтанумен және  жол жүру ақысымен қамтамасызету үшiн ақша қаражатын төлеу жөнiндегi шараларды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 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Туберкулезбен ауыратын науқастарды барлық стационарлық емдеу кезеңiнде құнарлы тамақтанумен (5 рет - 3500 ккал) қамтамасыз ету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 - 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  </w:t>
            </w:r>
          </w:p>
        </w:tc>
      </w:tr>
      <w:tr>
        <w:trPr>
          <w:trHeight w:val="18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4.3.Денсаулық сақтау ұйымының» қорытындысы бар,БК+ туберкулезбен ауыратын еңбекке қабiлеттi адамдарды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жұмысқа орналастыру жөнiндегi шараларды қабылдау.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4.4.Туберкулезбенауыратын мүшесi бар отбасын тұрмыстық жағдайын жақсартуды және БК+ (бацилла бөлгiш) науқастарды оқшауланған тұрғын жаймен қамтамасыз ету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ДСБ-на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 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Туберкулезге қарсы «"Бурабай"» шипажайына емделген науқастарды» жол ақысын төлеу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әкiмиятқа ақпарат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. Туберкулезге қарсы қызмет мамандарының»бiлiктiлiгiн, бiлiм деңгейiн арттыру 
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5.1.Бейiмделген ДОТS стратегияны анықтау, диагности калау мен емдеу қағидаттары бойынша бастапқы медициналық-санитарлықкөмек жүйесi мамандарын оқытуды қамтамасыз ету.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ДСБ-на  ақпарат  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 Облыстық туберкулезге қарсы күресу мекемелерiнiң»дәрiгерлерi мен орта буын  медицина қызметкерлерiнiң»бiлiктiлiгiн арттыру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Ұкiмиятқа ақпарат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Жиынтығы: республикалық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трансферттер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Жиынтығы: жергiлiктi бюджет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Жиынтығы:         *            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841"/>
        <w:gridCol w:w="984"/>
        <w:gridCol w:w="2"/>
        <w:gridCol w:w="278"/>
        <w:gridCol w:w="313"/>
        <w:gridCol w:w="2"/>
        <w:gridCol w:w="15"/>
        <w:gridCol w:w="970"/>
        <w:gridCol w:w="3404"/>
        <w:gridCol w:w="3405"/>
        <w:gridCol w:w="1643"/>
      </w:tblGrid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мi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зi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Болжалды шығыстар, мың теңге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IIБ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етпейдi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етпейдi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етпейдi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етпейдi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етпейдi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етпейдi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19800,0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9900,0                                    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9000,0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 транс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18000,0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дерi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10300,0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10300,0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10300,0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 транс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40000,0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20000,0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 транс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7000,0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 транс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5000,0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 транс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4500,0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5705,0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5990,0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6313,0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910,0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 транс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910,0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ДСБ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2005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30000,0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12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 транс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75000,0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 транс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17000,0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240,0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 транс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180,0 </w:t>
            </w:r>
          </w:p>
        </w:tc>
      </w:tr>
      <w:tr>
        <w:trPr>
          <w:trHeight w:val="105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 транс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3150,0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960,0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 транс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6000,0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шегінде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шегінде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шегінде </w:t>
            </w:r>
          </w:p>
        </w:tc>
      </w:tr>
      <w:tr>
        <w:trPr>
          <w:trHeight w:val="126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шегінде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192130,0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150000,0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472980,0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296720,0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45887,0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5100,0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 транс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4763,0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мөлшерiнен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әкiмi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1200,0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әкiмi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1200,0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3000,0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Қала, аудан әкiмдерi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шығындары 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етілмейді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етілмейді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етілмейді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Қала, аудан әкiмдерi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шығындары 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етілмейді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етілмейді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етілмейді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IIБ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50710,0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53245,0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56121,0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998,0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998,0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етілмейді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етілмейді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әкiмдерi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1320,0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облтубдис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пансер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63295,0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66460,0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70049,0 </w:t>
            </w:r>
          </w:p>
        </w:tc>
      </w:tr>
      <w:tr>
        <w:trPr>
          <w:trHeight w:val="18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әкiмдерi,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тiк қор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етілмейді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етілмейді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әкiмдерi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етілмейді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етілмейді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тiк қор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етілмейді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етілмейді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ДСБ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етілмейді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етілмейді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етілмейді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1 313333,0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Оның»iшiнде 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351 630,0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519 980,0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441 723,0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488509,0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iшiнде 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151 808,0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144 713,0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191 988,0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56 110,0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iшiнде 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56 110,0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1 857952,0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iшiнде 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503 438,0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720 803,0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633 711,0 </w:t>
            </w:r>
          </w:p>
        </w:tc>
      </w:tr>
    </w:tbl>
    <w:bookmarkStart w:name="z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* Ескерту: Болжалды шығыс сомалары 2005 жылдың бюджеті нақтыланғанда қарастырылатын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Бағдарламаны дайындау кезiнде мемлекеттiк органдарды» атауларын жазу және терминдермен сөз тiркестерiн пайдалану жөнiндегi қысқаша сөздiк: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ДСБ - Денсаулық сақтау басқармасы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IIБ - Iшкi iстер басқармасы ӘД - Әдiлет департаменті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ОБББ - Облыстық бiлiм беру басқармасы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ҚР ТПҰО - Қазақстан Республикасының» туберкулез проблемалары ұлттық орталығы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БМСП - Бастапқы медициналық санитарлық көмек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МӘСК - Медициналық-әлеуметтік сараптау коммиссиясы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ӘМ ҚАЖК - Әдiлет министрлiгiнiң»Қылмыстық атқару жүйесi комитетi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