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8642" w14:textId="5168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2002 жылғы 2 қазандағы N 251 "Облыстың ауыл шаруашылығы ұйымдарының банкроттыққа ұшырау жағдайларындағы уәкілетті орган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2005 жылғы 28 сәуірдегі N 152 қаулысы. Атырау облыстық әділет Департаментінде 2005 жылғы 16 мамырда N 2422 тіркелді  ҚР Атырау облысы әділет департаментінің 2006 жылғы 23 мамыр 3-2185/06 хаты негізінде мемлекеттік тіркелуге жатпайды.№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ҚР Атырау облысы әділет департаментінің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жылғы 23 мамыр 3-2185/06 хатынан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үзінді: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Атырау облыстық әділет департаменті ертеде тіркелген нормативтік құқықтық актілеріне қайта тексеріс жүргізілген қорытындысы бойынша және Қазақстан Республикасы Әділет министрлігінің нормативтік құқықтық актілерді тіркеу департаментінің 2006 жылғы 31 наурыздағы N 4-2-1/и623 хатына сәйкес, Сізге Қазақстан Республикасының "Нормативтік құқықтық актілер туралы" Заңының 38-бабының талаптарына сәйкес келмейтін тіркелген нормативтік құқықтық актілердің тізімін, "Заң" деректер базасына тиісті жазбаларды енгізу үшін, жолдайды.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Қосымша 1 бетте.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АОӘД бастығы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Қосымша: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6) Атырау облыстық әкімиятының 2005 жылғы 28 сәуірдегі N 152 "Облыс әкімиятының 2002 жылғы 2 қазандағы N 251 "Облыстың ауыл шаруашылығы ұйымдарының банкроттыққа ұшырау жағдайларындағы уәкілетті орган туралы" қаулысына өзгеріс енгізу туралы" қаулысы (Атырау облыстық әділет департаментінде 2005 жылғы 16 мамырда N 2422 тіркелді)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әкімиятының 2004 жылғы 10 желтоқсандағы N№245 "Атырау облысының мемлекеттік басқару жүйесін жетілдіру туралы" қаулысына сәйкес облыс әкімияты қаулы етеді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әкімиятының 2002 жылғы 2 қазандағы N№251 "Облыстық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ұйымдарының банкроттыққа ұшырау жағдайларындағы уәкілетті орган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келесі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"облыстық ауыл шаруашылығы басқармасы" сөздері "Атырау облысы Ауыл шаруашылығы департаменті" сөздерімен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