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5e48" w14:textId="8ad5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Aтырау облысында кең таралған пайдалы қазбаларды барлауды, өндіруді немесе бірлескен барлауды және өндіруді жүргізуге жер қойнауын пайдалану құқығын алуға арналған конкурсқа қатысу және конкурстық ұсыныстарды әзірлеу жөніндегі нұсқаулықты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2005 жылғы 1 маусымдағы N 182 қаулысы. Атырау облыстық әділет Департаментінде 2005 жылғы 24 маусымда N 2435 тіркелді. Күші жойылды - Атырау облысы әкімдігінің 2011 жылғы 4 наурыздағы N 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әкімдігінің 2011.03.04 № 63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1996 жылғы 27 қаңтардағы N 2828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"Жер қойнауы және жер қойнауын пайдалану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 2000 жылғы 21 қаңтардағы N 108,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 жер қойнауын пайдалану құқығын берудің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тәртібін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әкімияты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облысында кең таралған пайдалы қазбаларды барлауды,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өндіруді немесе бірлескен барлауды және өндіруді жүргізуге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қойнауын пайдалану құқығын алуға арналған конкурсқа қатысу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конкурстық ұсыныстарды әзірлеу жөніндегі нұсқаулық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 В.В.Супрунға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Облыс әкімі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әкімиятының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1.06 N 182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Барлауды, өндіруді немесе бірлескен барлауды және</w:t>
      </w:r>
      <w:r>
        <w:br/>
      </w:r>
      <w:r>
        <w:rPr>
          <w:rFonts w:ascii="Times New Roman"/>
          <w:b/>
          <w:i w:val="false"/>
          <w:color w:val="000000"/>
        </w:rPr>
        <w:t>
өндіруді жүргізуге жер қойнауын пайдалану құқығын</w:t>
      </w:r>
      <w:r>
        <w:br/>
      </w:r>
      <w:r>
        <w:rPr>
          <w:rFonts w:ascii="Times New Roman"/>
          <w:b/>
          <w:i w:val="false"/>
          <w:color w:val="000000"/>
        </w:rPr>
        <w:t>
алуға арналған конкурсқа қатысу және конкурстық</w:t>
      </w:r>
      <w:r>
        <w:br/>
      </w:r>
      <w:r>
        <w:rPr>
          <w:rFonts w:ascii="Times New Roman"/>
          <w:b/>
          <w:i w:val="false"/>
          <w:color w:val="000000"/>
        </w:rPr>
        <w:t>
ұсыныстарды әзірлеу жөніндегі нұсқаулық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Атырау облысында кең таралған пайдалы қазбаларды барлауды,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өндіруді немесе бірлескен барлауды және өндіруді жүргізуге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қойнауын пайдалану құқығын алуға арналған конкурсқа қатысу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конкурстық ұсыныстарды әзірлеу жөніндегі осы Нұсқаулық (бұдан әрі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Нұсқаулық) Қазақстан Республикасының 1996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2828 "Жер қойнауы және жер қойнауын пайдалану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(бұдан әрі - Жер қойнауы туралы Заң) және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2000 жылғы 21 қаңтардағы N 108 қаулысымен бекітілген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қойнауын пайдалану құқығын беру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ережесіне </w:t>
      </w:r>
      <w:r>
        <w:rPr>
          <w:rFonts w:ascii="Times New Roman"/>
          <w:b w:val="false"/>
          <w:i w:val="false"/>
          <w:color w:val="000000"/>
          <w:sz w:val="28"/>
        </w:rPr>
        <w:t>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Нұсқаулық кең таралған пайдалы қазбаларды барлауға,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өндіруге және бірлескен барлау мен өндіруге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алуға арналған конкурсқа қатысуға өтінімге және конкурстық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ұсынысқа қойылатын талапты, сондай-ақ міндетті тәртіпте өтініммен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конкурстық ұсыныспен бірге берілетін құжаттардың тізбесін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қамтиды.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Конкурсқа қатысуға өтінім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Өтінім Жер қойнауы туралы Заңның 41-3-бабына сәйкес келуі,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сондай-ақ, бұқаралық ақпарат құралдарында оның хабарландырылуы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кезіндегі конкурс шарттарында көрініс тапқан ақпаратты қамтуы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 ретте конкурстық шарттары туралы ақпараттың жеке объектілерге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 (мұндай жағдайда объектінің атауы көрсетіледі), конкурсқа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қойылған барлық учаскелерге де қатысты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Кең таралған пайдалы қазбаларды барлауға, өндіруге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бірлескен барлау мен өндіруге жер қойнауын пайдалану құқығын алуға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конкурсқа қатысуға өтінім 1-қосымшаға сәйкес нысан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ресімделеді және ол берілетін кен орнының нұсқауынан (жер қойнауы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участогы), сондай-ақ мынадай мәліметтерді қамтуы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өтінім берушінің толық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заңды мекен-жайы, телефоны, факсы, негізгі қызмет 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 жайы;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тиесілілігі (заңды тұлғалар үшін), азаматтығы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(жеке тұлғалар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өтініш беруші-заңды тұлғаның басшылары мен қатысушыларының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акционерлерінің жарғылық капиталдағы (дауыс беретін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акциялары жалпы санынан) үлестерінің мөлшерін көрсете отырып, олар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мәліметтер;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жұмысты қаржыландыру көздері туралы мәліметтер, өтінім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берушінің қаржылық мүмкіндіктерін растайтын құжаттар,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қосымшаларымен бірге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өткен қаржылық жылдың қосымшаларымен бірге бухгалтерлік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баланс, өтінім берушіні осы жылы тіркеген жағдайда, бухгалтерлік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 қосымшаларымен бірге есепті кезең үшін ұсынылады (мысалы: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соңғы тоқсан, жарты жылдық немесе 9 айға) кірістер және шығыстар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есеп;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 берушінің тіркелген жері бойынша салық органынан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бюджетке төлемдер бойынша бережақтың бары немесе жоғын растайтын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 берушінің банк алдындағы мерзімі өткен берешегінің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бары немесе жоғы туралы анықтама;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өтінім берушінің соңғы есепті жылдағы қаржылық жағдайы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аудиторлық қорытынды;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өтінім берушінің техникалық, басқарушылық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ұйымдастырушылық мүмкіндіктері;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конкурсқа қатысу үшін жарна төлегені туралы құжаттың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шаруашылық жүргізуші субъектіні тіркеу туралы куәліктің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Конкурсқа қатысуға арналған өтінімге қоса берілетін өтінім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берушінің техникалық, басқарушылық, сондай-ақ ұйымдастырушылық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мүмкіндіктері туралы мәліметтер және кірістер мен шығындар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 2,3,4,5  қосымшаларда келтірілген.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Конкурстық ұсыныс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Конкурстық ұсыным, конкурсқа қатысушылар, құзыретті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белгілеген мерзімде геологиялық ақпарат (болған жағдайда) алғаннан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кейін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Жер қойнауын пайдалануға барлау құқығын алуға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конкурстық ұсыныс 6-қосымшаға сәйкес нысан бойынша ресімделеді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мыналарды қамтуы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өтінім берушінің соңғы бес жылда өзі қызметін жүзеге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асырған мемлекеттердің тізімін қоса алғанда, бұрынғы қызметі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өтінім берушінің қаржылық мүмкіндіктері туралы банктік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 бағдарламасы мен олардың жүзеге асырылуына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шығындарды қоса алғанда, барлау жүргізу жөніндегі міндеттемелер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ниеттер, сондай-ақ барлау жүргізудің қарқындылығы мен басталу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келісім шарт аумағының жерлерін шұрайландыру және қалпына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келтіру туралы шарттарды қоса алғанда, қауіпсіз жұмыс жүргізу,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 ортаны қорғау талаптарын сақтау жөніндегі міндеттері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барлау жүргізуді өз қаражаты мен (немесе) қарыз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қаражаттары есебінен қаржыландыру міндеттемелері мен ниеттері,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сондай-ақ бюджетке бастапқы төлемдердің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өңірдің әлеуметтік-экономикалық дамуына және 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инфрақұрылымының дамуына қатысуы жөніндегі міндеттемелері мен ниеті;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Қазақстандық кадрларды тарту жөніндегі міндеттемелер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қазақстандық қызметкерлерді даярлау мен қайта даярлауды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қаржыландыруды ұйымдастыру жөніндегі ұсыныстар;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жұмыс істейтін қызметкерлерді олардың жалпы санының пайызы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есебімен, сондай-ақ келісім шарт бойынша жұмыстарды орындау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қажетті, тауарлардың, жұмыстардың және көрсетілетін қызметтердің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жалпы құнының пайызы есебімен конкурстық негізде сатып алынатын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қазақстандық тауарларды, жұмыстарды және көрсетілетін қызметтерді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міндетті тарту ниеті;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жоғарғы технологияларды, жаңа және өңдейтін өндірістерді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дамыту мен магистралды және өзге де құбыр жүйелерін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инфрақұрылымдық және өзге де объектілерді тұрғызу мен бірлесіп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жөніндегі ұсыныстар;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геологиялық ақпаратты сатып алудың шарттары;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өзге де міндеттер мен ниеттер.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Кең таралған пайдалы қазбаларды өндіруге жер қойнауын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құқығын алуға арналған конкурстық ұсыныс 7-қосымшаға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нысан бойынша ресімделеді және ақпараттан, сондай-ақ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6-тармақта мазмұндалған 3) тармақшаны қоспағанда, міндеттемелер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ниеттерден басқа мыналарды қамтуға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кең таралған, өтінім берушінің өзі өндіруді ұйғарып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отырған пайдалы қазбалардың көлемін қоса алғанда кен орындарын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әзірлеу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өндіруді бастаудың күтіліп отырған мерзімі және оған қол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жеткізудің экономикалық және техникалық мүмкін деңгейі;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өндіруге байланысты шығыстар бойынша және кең таралған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пайдалы қазбаларды іске асырудан түсетін кірістер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болжамдарды есептеу;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бюджетіне бастапқы, сондай-ақ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кейінгі төлемдердің болжанған көлемі туралы ниеті және келісім-шарт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аумағының өндірістік және әлеуметтік инфрақұрылымын дамытуға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салынатын салымдары болуға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Кең таралған пайдалы қазбаларды бірлескен барлау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 құқығын алуға арналған конкурстық ұсыныс 8-қосымшаға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 бойынша ресімделеді және нұсқаудың 6 және 7 тармақтарына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қалыптасуы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Өтінім берушінің конкурсқа қатысу барысында ұсынған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міндеттемелері мен ниеттері 6 тармаққа сәйкес барлау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операцияларды жүргізуге арналған жұмыс бағдарламасына енгізіледі,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 6-7-тармақтарға сәйкес ұсынылған міндеттемелер және 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сәйкесінші өндіру жөніндегі операцияларды жүргізуге арналған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бағдарламасына немесе бірлескен барлау және өндіру операцияларын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жүргізуге арналған жұмыс бағдарламасына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Конкурстық ұсыныс өтінім беруші, конкурс өткізу тәртібіне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өтінім берушінің міндеттемелеріне қатысты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Республикасында жер қойнауын пайдалану құқығын беру ережелерімен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танысқандығын білдіретін нұсқауды қамтуы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&lt;*&gt; 4 тармақтың 4-тармақшасы жаңа редакцияда енгізілді - облыс әкімиятының 2007 жылғы 15 қазандағы 226 қаулысымен.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облысында кең таралған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пайдалы қазбаларды барлауға,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өндіруге немесе бірлескен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өндіруге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алуға арналған конкурсқа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қатысу және конкурстық ұсыныстарды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дайындау жөніндегі нұсқаулыққа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 1 маусым 2005 жыл N 182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2 бағандағы 4-тармақ жаңа редакцияда енгізілді - облыс әкімиятының 2007 жылғы 15 қазандағы 226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(аудан) (учаскенің, кен орнының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барлауға (өндіруге, бірлескен барлау 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(КТПҚ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өндіруге) жер қойнауын пайдалану құқығын алуға арналған конкурсқа қатысуға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Өтінімі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833"/>
        <w:gridCol w:w="15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берушінің толық атауы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мекен-жайы, телефон, факс,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қызмет орнының мекен-жайы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бағыныстылығы (заңды тұлғалар үшін), азаматтығы (жеке тұлғалар үшін)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 заңды-тұлғаның басшылары мен қатысушыларының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акционерлерінің жарғылық капиталдағы (дауыс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акциялары жалпы санынан) үлестерінің мөлшерін көрсете отырып, олар туралы мәліметтер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қаржыландыру көздері туралы деректер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Қосымшалар: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конкурсқа қатысу үшін жарна төленгені туралы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шаруашылық субъектісін тіркеу туралы куәліктің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өтінім берушінің техникалық мүмкіндіктер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өтінім берушінің басқарушылық мүмкіндіктері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өтінім берушінің ұйымдастырушылық мүмкіндіктері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өткен қаржылық жылдағы бухгалтерлік балансы, қосымшаларымен;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кірістер мен шығыстар туралы есеп;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өтінім берушінің тіркелген жері бойынша салық органнан бюджетке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төлемдер бойынша берешектің бары немесе жоқтығын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өтінім берушінің банк алдындағы мерзімі асып кеткен берешегінің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бары немесе жоқтығы туралы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өтінім берушінің соңғы есептік жылдағы қаржылық, жағдайы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аудиторлық қорытынды.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басшы_________________________________М.О.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(А.Т.Ә., қолы,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Ескерту: қысқартылған әріптердің аббревиатуралық тізімі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КТПҚ - кең таралған пайдалы қазбалар.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облысында кең таралған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пайдалы қазбаларды барлауға,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өндіруге немесе бірлескен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өндіруге жер қойнауын пайдалану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алуға арналған конкурсқа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қатысу және конкурстық ұсыныстарды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дайындау жөніндегі нұсқаулыққа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 1 маусым 2005 жыл N 182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Өтінім берушінің техникалық мүмкіндіктері туралы анықтама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553"/>
        <w:gridCol w:w="1733"/>
        <w:gridCol w:w="17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№р/с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құрал-жабдықтың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жылы,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жағдайы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саны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иесі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басшы_________________________________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(А.Т.Ә., қолы, күні)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Өтінім берушінің техникалық мүмкіндіктері туралы мәлімет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(немесе) өндіру жөніндегі жұмыстарды жүргізу үшін меншікті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техникасының бар болуы туралы кәсіпорын басшысы куәландырған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мөрі басылған ақпаратты қамтуы тиіс;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Өтінім берушінің балансында мұндай техника болмаған жағдайда,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 ұсыну қажет, "Меншік иесінің" деген бағанда "Жалға алу"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 көрсетіліп, анықтамаға осындай техникасы бар ұйыммен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(немесе) өндіру жұмыстарын жүргізуге ниеті барлығы туралы шарт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анықтамаға тіркелуі керек.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облысында кең таралған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пайдалы қазбаларды барлауға,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өндіруге немесе бірлескен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өндіруге жер қойнауын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құқығын алуға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конкурсқа қатысу және конкурстық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ұсыныстарды дайындау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3-қосымша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маусым 2005 жыл N 182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Өтінім берушінің басқарушылық мүмкіндіктері туралы анықтама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2693"/>
        <w:gridCol w:w="1753"/>
        <w:gridCol w:w="1793"/>
        <w:gridCol w:w="2393"/>
      </w:tblGrid>
      <w:tr>
        <w:trPr>
          <w:trHeight w:val="4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№р/с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А.Т.Ә. толық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өтілі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басшы_________________________________М.О.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(А.Т.Ә., қолы,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Ескерту: Өтінім берушінің басқарушылық мүмкіндіктер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мәліметтер конкурсқа қатысушы кәсіпорын басшылары, олардың білімі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жұмыс өтілі туралы ақпаратты қамтуы тиіс.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облысында кең таралған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пайдалы қазбаларды барлауға,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өндіруге немесе бірлескен барлау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өндіруге жер қойнауын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 алуға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конкурсқа қатысу және конкурстық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ұсыныстарды дайындау жөніндегі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4-қосымша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маусым 2005 жыл N 182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Өтінім берушінің ұйымдастырушылық мүмкіндіктері</w:t>
      </w:r>
      <w:r>
        <w:br/>
      </w:r>
      <w:r>
        <w:rPr>
          <w:rFonts w:ascii="Times New Roman"/>
          <w:b/>
          <w:i w:val="false"/>
          <w:color w:val="000000"/>
        </w:rPr>
        <w:t>
туралы анықтама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2653"/>
        <w:gridCol w:w="2073"/>
        <w:gridCol w:w="2173"/>
        <w:gridCol w:w="22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№р/с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А.Т.Ә. толық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өтілі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басшы _________________________________М.О.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(А.Т.Ә., қолы, күні)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Өтінім берушінің ұйымдастырушылық мүмкіндіктер туралы мәліметтер барлау және (немесе) өндіру жұмыстарын жүргізу үшін мамандардың бары жөніндегі мамандығы бойынша жұмыс өтілі және алған білімі көрсетілген ақпаратты қамтуы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Лабораториялық базасы бар екенін көрсету немесе лабораториялық жұмыстарды жүргізуге арналған шартты қоса беру қажет.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 облысында кең таралған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пайдалы қазбаларды барлауға,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өндіруге немесе бірлескен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өндіруге жер қойнауын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 алуға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конкурсқа қатысу және конкурстық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ұсыныстарды дайындау жөніндегі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5-қосымша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маусым 2005 жыл N 182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Кірістер мен шығыстар туралы есеп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813"/>
        <w:gridCol w:w="4093"/>
        <w:gridCol w:w="313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 атауы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кезең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кезең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кіріс (шығыс)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басшы_________________________________М.О.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(А.Т.Ә., 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Кіріс жолында негізгі қызметтен түскен кірісті және негізгі емес қызметтен түскен кірістің сомасын көрсету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Шығыс жолында өткізілген өнімнің (тауарлардың, жұмыстардың,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көрсетулердің) өзіндік құнының сомасын, корпоративтік табыс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салығы бойынша шығысты және кезең шығыстарын көрсету қажет.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облысында кең таралған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пайдалы қазбаларды барлауға,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өндіруге немесе бірлескен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өндіруге жер қойнауын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 алуға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конкурсқа қатысу және конкурстық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ұсыныстарды дайындау жөніндегі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6-қосымша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маусым 2005 жыл N 182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7 жолдағы "мемлекеттік және (немесе) халықаралық стандарттарға сәйкес келетін" деген сөздер алынып тасталды - облыс әкімиятының 2007 жылғы 15 қазандағы 226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(аудан) (учаскенің, кен орнының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барлауға жер қойнауын пайдалану құқығын алуға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(КТПҚ түрі)арналған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(өтінім берушінің толық атауы)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Конкурстық ұсынысы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433"/>
        <w:gridCol w:w="15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берушінің соңғы бес жылда өзі қызметін жүзеге асырған мемлекеттердің тізімін қоса алғанда, бұрынғы қызметі туралы ақпарат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бағдарламасы мен олардың жүзеге асырылуына арналған шығындарды қоса алғанда, барлау жүргізу жөніндегі міндеттері мен ниеттер, сондай-ақ барлау жүргізудің қарқындылығы мен басталу мерзімі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 аумағының жерлерін шұрайландыру және қалпына келтіру шарттарды қоса алғанда, қауіпсіз жұмыс жүргізу, қоршаған ортаны қорғау талаптарын сақтау жөніндегі міндеттері мен ниеті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Барлау жүргізуді өз қаражаты мен (немесе) қарыз қаражаттары есебінен қаржыландыру міндеттемелері мен ниеттері, сондай-ақ бюджетке бастапқы төлемдердің мөлшері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әлеуметтік-экономикалық дамуына және оның инфрақұрылымының дамуына қатысуы жөніндегі міндеттемелері мен ниет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кадрларды тарту жөніндегі міндеттемелер мен қазақстандық қызметкерлерді даярлау мен қайта даярлауды қаржыландыруды ұйымдастыру жөніндегі ұсыныстар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істейтін қызметкерлерді олардың жалпы санының пайызы есебімен,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келісім-шарт бойынша жұмыстарды орындау үшін қажетті тауарлардың, жұмыстардың және көрсетілетін қызметтердің жалпы құнының пайызы есебімен конкурстық негізде сатып алынатын қазақстандық тауарларды, жұмыстарды және көрсетілетін қызметтерді міндетті тарту ниеті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технологияларды, жаңа және өңдейтін өндірістерді дамыту мен магистралды және өзге де құбыр жүйелерін пайдалану, инфрақұрылымдық және өзге де объектілерді тұрғызу мен бірлесіп пайдалану жөніндегі ұсыныстар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Геологиялық ақпаратты сатып алудың шарттары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міндеттер мен ниеттер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Жер қойнауын пайдалану құқығын беру ережелерінің шарттарымен конкурсты өткізу тәртібімен және өтінім берушінің міндеттерімен таныстым.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басшы_________________________________М.О.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(А.Т.Ә., қолы,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Ескерту: қысқартылған әріптердің аббревиатуралық тізімі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КТПҚ - кең таралған пайдалы қазбалар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облысында кең таралған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пайдалы қазбаларды барлауға,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өндіруге немесе бірлескен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өндіруге жер қойнауын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 алуға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конкурсқа қатысу және конкурстық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ұсыныстарды дайындау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7-қосымша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маусым 2005 жыл N 182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10 жолдағы "мемлекеттік және (немесе) халықаралық стандарттарға сәйкес келетін" деген сөздер алынып тасталды - облыс әкімиятының 2007 жылғы 15 қазандағы 226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(аудан) (учаскенің, кен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барлауға жер қойнауын пайдалану құқығын алуға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(КТПҚ түрі) арналған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(өтінім берушінің толық атауы)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Конкурстық ұсынысы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293"/>
        <w:gridCol w:w="15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берушінің соңғы бес жылда өзі қызметін жүзеге асырған мемлекеттердің тізімін қоса алғанда бұрынғы қызметі туралы ақпарат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 аумағының жерлерін шұрайландыру және қалпына келтіру шарттарды қоса алғанда, қауіпсіз жұмыс жүргізу, қоршаған ортаны қорғау талаптарын сақтау жөніндегі міндеттері мен ниеті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 жүргізуді өз қаражаты мен (немесе) қарыз қаражаттары есебінен қаржыландыру міндеттемелері мен ниеті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Болашақта өндіруге болжамдалған кең таралған пайдалы қазбалардың көлемін қосып есептелген кен орынының даму жоспары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Өндіруді бастау мен оның экономикалық және техникалық мүмкіндік деңгейіне жетуді күтетін мерзімі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қазбаны өндіруге байланысты шығынның және оны өткізуден түсетін кірістің болжамды есебі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Келісім-шарттың аумақтық өндірістік және әлеуметтік инфрақұрылымдарын дамытуға күрделі салымдардың және Қазақстан Республикасының бюджетіне алғашқы және кейінгі төлемдердің ниеттелген болжамдық көлемі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әлеуметтік-экономикалық дамуына және оның инфрақұрылымының дамуына қатысуы жөніндегі міндеттемелері мен ниет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кадрларды тарту жөніндегі міндеттемелер мен Қазақстандық қызметкерлерді даярлау мен қайта даярлауды қаржыландыруды ұйымдастыру жөніндегі ұсыныстар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 қызметкерлерді олардың жалпы санының пайызы есебімен, сондай-ақ келісім-шарт бойынша жұмыстарды орындау үшін қажетті тауарлардың, жұмыстардың және көрсетілетін қызметтердің жалпы құнының пайызы есебімен конкурстық негізде сатып алынатын қазақстандық тауарларды, жұмыстарды және көрсетілетін қызметтерді міндетті тарту ниеті;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технологияларды, жаңа және өңдейтін өндірістерді дамыту мен магистралды және өзге де құбыр жүйелерін пайдалану, инфрақұрылымдық және өзге де объектілерді тұрғызу мен бірлесіп пайдалану жөніндегі ұсыныстар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Геологиялық ақпаратты сатып алудың шарттары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міндеттер мен ниеттер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Жер қойнауын пайдалану құқығын беру ережелерінің шарттарымен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конкурсты өткізу тәртібімен және өтінім берушінің міндеттерімен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таныстым.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басшы_________________________________М.О.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(А.Т.Ә., қолы,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Ескерту: Қысқартылған әріптердің аббревиатуралық тізімі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КТПҚ - кең таралған пайдалы қазбалар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облысында кең таралған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пайдалы қазбаларды барлауға,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өндіруге немесе бірлескен барлау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өндіруге жер қойнауын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құқығын алуға арналған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конкурсқа қатысу және конкурстық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ұсыныстарды дайындау жөніндегі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нұсқаулыққа 8-қосымша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маусым 2005 жыл N 182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11 жолдағы "мемлекеттік және (немесе) халықаралық стандарттарға сәйкес келетін" деген сөздер алынып тасталды - облыс әкімиятының 2007 жылғы 15 қазандағы 226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(аудан) (учаскенің, кен орнының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_______________бірлескен барлау мен өндіруге жер қойнауын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(КТПҚ түрі) пайдалану құқығын алуға арналған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(өтінім берушінің толық атауы)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Конкурстық ұсынысы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293"/>
        <w:gridCol w:w="24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берушінің соңғы бес жылда өзі қызметін жүзеге асырған мемлекеттердің тізімін қоса алғанда, бұрынғы қызметі туралы ақпарат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бағдарламасы мен олардың жүзеге асырылуына арналған шығындарды қоса алғанда, барлау жүргізу жөніндегі міндеттері мен ниеттер, сондай-ақ барлау жүргізудің қарқындылығы мен басталу мерзімі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 аумағының жерлерін шұрайландыру және қалпына келтіру шарттарды қоса алғанда, қауіпсіз жұмыс жүргізу, қоршаған ортаны қорғау талаптарын сақтау жөніндегі міндеттері мен ниеті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 жүргізуді өз қаражаты мен (немесе) қарыз қаражаттары есебінен қаржыландыру міндеттемелері мен ниеттері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Болашақта өндіруге болжамдалған кең таралған пайдалы қазбалардың көлемін қосып есептелген кен орынының даму жоспары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Өндіруді бастау мен оның экономикалық және техникалық мүмкіндік деңгейіне жетуді күтетін мерзімі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қазбаны өндіруге байланысты шығынның және оны өткізуден түсетін кірістің болжамды есебі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Келісім-шарттың аумақтық өндірістік және әлеуметтік инфрақұрылымдарын дамытуға күрделі салымдардың және Қазақстан Республикасының бюджетіне алғашқы және кейінгі төлемдердің ниеттелген болжамдық көлемі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Өңірдің әлеуметтік-экономикалық дамуына және оның инфрақұрылымының дамуына қатысуы жөніндегі міндеттемелері мен ниет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кадрларды тарту жөніндегі міндеттемелер мен қазақстандық қызметкерлерді даярлау мен қайта даярлауды қаржыландыруды ұйымдастыру жөніндегі ұсыныстар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істейтін қызметкерлерді олардың жалпы санының пайызы есебімен, сондай-ақ келісім-шарт бойынша жұмыстарды орындау үшін қажетті тауарлардың, жұмыстардың және көрсетілетін қызметтердің жалпы құнының пайызы есебімен конкурстық негізде сатып алынатын қазақстандық тауарларды, жұмыстарды және көрсетілетін қызметтерді міндетті тарту ниеті;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технологияларды, жаңа және өңдейтін өндірістерді дамыту мен магистралды және өзге де құбыр жүйелерін пайдалану, инфрақұрылымдық және өзге де объектілерді тұрғызу мен бірлесіп пайдалану жөніндегі ұсыныстар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Геологиялық ақпаратты сатып алудың шарттары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міндеттер мен ниеттер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Жер қойнауын пайдалану құқығын беру ережелерінің шарттарымен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конкурсты өткізу тәртібімен және өтінім берушінің міндеттерімен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таныстым.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басшы_________________________________М.О.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(А.Т.Ә., қолы,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Қысқартылған әріптердің аббревиатуралық тізімі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КТПҚ - кең таралған пайдалы қазбалар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