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e1f0" w14:textId="f60e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2004 жылғы 14 мамырдағы N 6-7 "Қаланы көркейту, көгалдандыру және 
санитарлық тазарту ережесін бекіту туралы" шешіміне өзгерістер және 
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 қалалық мәслихатының 2005 жылғы 30 қыркүйектегі N 19-7 шешімі.
Шығыс Қазақстан облысының Семей қаласының Әділет басқармасында 2005 жылғы 
31 қазанында N 5-2-13 тіркелді. Күші жойылды - Шығыс Қазақстан облысы Семей қаласы мәслихатының 2008 жылғы 20 маусымдағы N 8/71-IV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Семей қаласы мәслихатының 2008.06.20 </w:t>
      </w:r>
      <w:r>
        <w:rPr>
          <w:rFonts w:ascii="Times New Roman"/>
          <w:b w:val="false"/>
          <w:i w:val="false"/>
          <w:color w:val="000000"/>
          <w:sz w:val="28"/>
        </w:rPr>
        <w:t>N 8/71-IV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N 148-11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 1-тармағы 8) тармақшасы, Қазақстан Республикасының 2001 жылғы 16 шілдедегі N 242 "Қазақстан Республикасындағы сәулет, қала құрылысы және құрылыс қызметі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22-бабы 1-тармағы 203-тармақшасы, Қазақстан Республикасының 1997 жылғы 15 шілдедегі N 160-1 "Қоршаған ортаны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10-бабының 1-тармағы негізінде, сондай-ақ көркейту, жасыл желектерді ұстау және қорғау, тазалықты қолдау тәртібін айқындау мақсатында, Семей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2004 жылғы 14 мамырдағы N 6-7 "Қаланы көркейту, көгалдандыру және санитарлық тазарту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8-тараудың 69-тармағы мына редакцияда жазылсын: "жасыл желектерді көшіріп қайта отырғызу немесе шабу мүмкіндігін комиссия анықтайды. Жоюға мәжбүр болған жасыл желектерді бағалауды, жұмыстың осы түріне лицензиясы бар заңды немесе жеке тұлға жүргізеді".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Жасыл желектерді шабудан түскен қаражат жергілікті бюджетке 206109 - "Жергілікті бюджетке салықтан басқа түсімдер" кодына түсуі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атқарылуын бақылау өндірістік және әлеуметтік инфрақұрылымды дамыту, қоршаған ортаны қорғау мәселелері жөніндегі тұрақты комиссияға (Е. Д. Сұлтанов)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