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b47e3" w14:textId="5cb47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2003 жылғы 2 шілдедегі № 58 "Курчатов қаласының жағдайы төмен көмекке аса мұқтаж азаматтарына материалдық көмекті көрсету жөніндегі және төлеу Ережелерін бекіту жөніндегі және қалалық комиссия құрамы туралы" қаулысына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қалалық әкімдігінің 2005 жылғы 13 сәуірдегі № 439 қаулысы. Шығыс Қазақстан облысының Әділет департаментінде 2005 жылғы 25 сәуірде № 2305 болып тіркелді. Күші жойылды - Шығыс Қазақстан облысы Курчатов қалалық әкімдігінің 2006 жылғы 24 тамыздағы N 1192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 Ескерту. Күші жойылды - Шығыс Қазақстан облысы Курчатов қалалық әкімдігінің 2006.08.24 N 1192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148-ІІ «Қазақстан Республикасындағы жергілікті мемлекеттік басқару туралы» Заңының 31-бабының 1-тармағының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кадрлық өзгерістерге байланысты Курчатов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2003 жылғы 2 шілдедегі № 58 «Курчатов қаласының жағдайы төмен көмекке аса мұқтаж азаматтарына материалдық көмекті бөлу және төлеу Ережелерін бекіту және қалалық комиссия құрамы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(2003 жылғы 19 тамыздағы тіркелу нөмірі 1365, 2003 жылғы 16 қыркүйектегі № 88 «Дидар», 2003 жылғы № 10 «Спектр. Резонанс» газеттерінде жарияланған) төмендегі өзгертулер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атауында «Ереже» сөзі «Қағида» сөзіне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қаулыға «Курчатов қаласының жағдайы төмен көмекке аса мұқтаж азаматтарына материалдық көмекті бөлу жөніндегі комиссия»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берілсін (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«Курчатов қаласының жағдайы төмен көмекке аса мұқтаж азаматтарына біріңғай материалдық көмекті бөлу және төлеу тәртіптері туралы қағида»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«Біріңғай материалдық көмекті бөлу Тәртіптері»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2-бөлімдегі «қаланың жағдайы төмен азаматтарына» деген сөзден кейін «Ұлы Отан соғысына қатысушыларға»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Курчатов қаласының жағдайы төмен көмекке аса мұқтаж азаматтарына материалдық көмекті бөлу жөніндегі комиссиясының жаңарған құрамы Курчатов қалалық мәслихаты сессиясына бекітіуге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Аталмыш қаулының орындалуы Курчатов қаласының әкімінің орынбасары Е. В. Старенковаға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Аталмыш қаулы Шығыс Қазақстан облысының Әділет Департаментінде мемлекеттік тіркелген мерзімнен бастап күшіне енеді, ресми жарияланған мерзімнен бастап әрекетке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Курчатов қаласының әкімі                         А. МУХТАРХАНОВ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/>
          <w:color w:val="000000"/>
          <w:sz w:val="28"/>
        </w:rPr>
        <w:t xml:space="preserve">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ардагерлер ұйымы» қоғамдық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бірлестігінің Курчатов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филиалының төрағасы                         Г. КУЛИКОВА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«Курчатов қаласының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ауруханасы» қазыналық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кәсіпорнының бас дәрігері               А.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Курчатов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депутаты                                  Б. МУСИН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Курчатов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«13»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439 қаулысына қосымша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
Курчатов қаласының жағдайы төмен көмекке аса мұқтаж</w:t>
      </w:r>
      <w:r>
        <w:br/>
      </w:r>
      <w:r>
        <w:rPr>
          <w:rFonts w:ascii="Times New Roman"/>
          <w:b/>
          <w:i w:val="false"/>
          <w:color w:val="000000"/>
        </w:rPr>
        <w:t>
азаматтарына материалдық көмекті бөлу жөніндегі комиссияның</w:t>
      </w:r>
      <w:r>
        <w:br/>
      </w:r>
      <w:r>
        <w:rPr>
          <w:rFonts w:ascii="Times New Roman"/>
          <w:b/>
          <w:i w:val="false"/>
          <w:color w:val="000000"/>
        </w:rPr>
        <w:t>
ҚҰРАМЫ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9"/>
        <w:gridCol w:w="7521"/>
      </w:tblGrid>
      <w:tr>
        <w:trPr>
          <w:trHeight w:val="30" w:hRule="atLeast"/>
        </w:trPr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төрағасы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Старенкова Елена Васильевна, Курчатов қаласы әкімінің орынбасары</w:t>
            </w:r>
          </w:p>
        </w:tc>
      </w:tr>
      <w:tr>
        <w:trPr>
          <w:trHeight w:val="30" w:hRule="atLeast"/>
        </w:trPr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хатшысы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Логвинова Валентина Васильевна, жұмыспен қамту және әлеуметтік бағдарлама бөлімінің бастығы міндетін атқарушы</w:t>
            </w:r>
          </w:p>
        </w:tc>
      </w:tr>
      <w:tr>
        <w:trPr>
          <w:trHeight w:val="30" w:hRule="atLeast"/>
        </w:trPr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Комисия мүшелері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Мусин Бауыржан Аяшевич, Курчатов қалалық мәслихатының депутаты (келісім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Куликова Галина Ивановна, «Қазақстан Республикасының ардагерлер ұйымы» қоғамдық бірлестігінің Курчатов қаласының қалалық филиалының төрағасы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Мусагалиева Карлыгаш Ксатаевна, «Курчатов қаласының қалалық ауруханасы» қазыналық коммуналдық мемлекеттік кәсіпорнының бас дәрігерінің емдеу бөлімі бойынша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Пащенко Нина Николаевна, білім беру және спорт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Хусайнова Галия Маратовна, әкім аппаратның заңгер бас маманы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және спорт бөлімінің жетекші бас маманы бос орын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Курчатов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 аппаратының жетекшісі                         А. ОНДАКАНОВ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Курчатов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13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439 қаулысына 2 қосымша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қаласының аз қамтылған көмекке аса мұқтаж</w:t>
      </w:r>
      <w:r>
        <w:br/>
      </w:r>
      <w:r>
        <w:rPr>
          <w:rFonts w:ascii="Times New Roman"/>
          <w:b/>
          <w:i w:val="false"/>
          <w:color w:val="000000"/>
        </w:rPr>
        <w:t>
азаматтарына материалдық көмек бөлу және төлеу тәртібі туралы</w:t>
      </w:r>
      <w:r>
        <w:br/>
      </w:r>
      <w:r>
        <w:rPr>
          <w:rFonts w:ascii="Times New Roman"/>
          <w:b/>
          <w:i w:val="false"/>
          <w:color w:val="000000"/>
        </w:rPr>
        <w:t>
ҚАҒИДА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Бір жолғы материалдық көмек Курчатов қаласының аз қамтылған азаматтарына, тұрғындарына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Бір жолғы материалдық көмек бір адамға бір реттен артық көрсетілмейді.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Материалдық көмек көрсету еңбек және тұрғындарды әлеуметтік қорғау бөліміне (бұдан әрі – бөлім) жергілікті бюджет қаржысынан, барлық жеке меншік түрлері кәсіпорындарынан және жеке тұлғалардан жәрдем көрсету мен қайырымдылық көмек түрінде ақшалай және табиғи түрінде (тамақ өнімдері, киімдер, дәрі-дәрмек, үй тұрмысына қажетті заттар) жүзеге асады.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Бір жолғы материалдық көмекті Қазақстан Республикасының азаматтары, оралмандар, босқындар Курчатов қаласында тұрғылықты тұратын (тіркелімде бар) азаматтар құқылы.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Бір жолғы материалдық көмекті беру тәртібі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Бір жолғы материалдық көмек аса мұқтаж жалғыз тұратын аз қамтылған зейнеткерлерге, асырауында кәмелетке толмаған балалары бар азаматтарға, мүгедектерге, жұмыссыз азаматтарға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Материалдық көмек қайғылы жағдайлар нәтижесінде ауыр материалдық жағдайына және аурудың асқынған түрлерінде және басқа да себептермен азаматтарға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Жергілікті бюджет қаржысынан және қайырымдылық қаржыларынан материалдық көмек қаланың аз қамтылған азаматтарына, Ұлы Отан соғысына қатысушыларға қоғамдық ұйымдардың, еңбек және соғыс ардагерлерінің кеңесінің, жергілікті өзін-өзі басқару комитетінің ұсынуымен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Бір жолғы материалдық көмек келесі құжаттарды табыс еткенде бөлінеді: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материалдық көмек көрсету жөніндегі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төлқұжат немесе бас куәлігі;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салық төлушінің тіркеу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азаматтық материалдық көмекті қажет ететіндігін анықтайтын, басқа да құжаттар (қайғылы жағдай туралы құжаттар, ауырғаны туралы дәргерлік анықтама, басқа да құжаттар).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Өз өтініш көмек сұраған азаматтардың үйіне барып, оған сол аумақта тұратын өзін-өзі басқару комитетінің қатысуымен қаралады, тексеру нәтижесінде комиссияға ұсыну үшін жанұяның әлеуметтік картасы жасалады.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Комиссияның қандай да болмасын көмек түрін (ақшалай немесе табиғи түрде) көрсету жөнінде шешім қабылдау құқығы бар.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Бір жолғы материалдық көмекті тіркеу тәртібі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Бір жолғы материалдық көмек жергілікті бюджет есебінен көмек сұраған азаматтардың жеке есеп-шотына қаржыны аудару жолымен төленеді.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Бір жолғы материалдық көмек ұзақ уақыт бойы келмеген жағдайнда (3 ай мерзімінде) комиссия материалдық көмек көрсету жөніндегі мәселені қайта қарап, ол ақшаны басқа адамдарға қайта беруге құқылы.</w:t>
      </w:r>
    </w:p>
    <w:bookmarkEnd w:id="10"/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Жергілікті бюджет қаржысын мақсатты пайдалауға бақылау жасау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Курчатов қаласының аса мұқтаж азаматтарына бір жолғы материалдық көмекті төлеуге жауапкершілік бөлімнің жетекші маман-бухгалтеріне жүктеледі.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Курчатов қаласының аса мұқтаж азаматтарына бір жолғы материалдық көмекті көрсетуге бөлінген бюджет қаражаттарын мақсатты пайдалануға бақылау жасауды қалалық қаржы және шаруашылық бөлімі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Курчатов қаласы әкім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аппаратының жетекшісі                              А. Ондаканов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