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c14df" w14:textId="4ec14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Жұмыссыздардың және кәсіптік оқуға жіберілген жұмыспен қамтылмаған азаматтардың мақсатты топтарының жол ақысын, тамағын, тұруын және дәрігерлік қараудан өтуінің шығынын төлеудің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облысының Көкпекті ауданы әкімиятының 2005 жылғы 24 ақпандағы N 756 қаулысы. Шығыс Қазақстан облысының Әділет департаментінде 2005 жылғы 24 наурызда N 2240 тіркелді. Күші жойылды - Көкпекті ауданы әкімдігінің 2009 жылғы 14 сәуірдегі N 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 Ескерту. Күші жойылды - Көкпекті ауданы әкімдігінің 2009.04.14  N 11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"Халықты жұмыспен қамту туралы" N 149-II Заңының </w:t>
      </w:r>
      <w:r>
        <w:rPr>
          <w:rFonts w:ascii="Times New Roman"/>
          <w:b w:val="false"/>
          <w:i w:val="false"/>
          <w:color w:val="000000"/>
          <w:sz w:val="28"/>
        </w:rPr>
        <w:t>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тармақшасына,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N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мақсатты топтарын қорғаудың қосымша шараларын қолдану мақсатымен, Қазақстан Республикасының 2001 жылғы 23 қаңтардағы "Қазақстан Республикасындағы жергілікті мемлекеттік басқару туралы" N 148-II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14 тармақшасын басшылыққа ала отырып Көкпекті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Келтіріліп отырған "Жұмыссыздардың және кәсіптік оқуға жіберілген жұмыспен қамтылмаған азаматтардың мақсаты топтарының жол ақысын, тамағын, тұруын және дәрігерлік қараудан өтуінің шығынын төлеудің Ережесі" бекітілсін (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әкімнің орынбасары А.Ж. Әбеновке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Көкпекті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24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756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Жұмыссыздардың және кәсіптік оқуға жіберілген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қамтылмаған </w:t>
      </w:r>
      <w:r>
        <w:rPr>
          <w:rFonts w:ascii="Times New Roman"/>
          <w:b/>
          <w:i w:val="false"/>
          <w:color w:val="000080"/>
          <w:sz w:val="28"/>
        </w:rPr>
        <w:t>азаматтардың мақсатты топтарының жол ақысын,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тамағын, </w:t>
      </w:r>
      <w:r>
        <w:rPr>
          <w:rFonts w:ascii="Times New Roman"/>
          <w:b/>
          <w:i w:val="false"/>
          <w:color w:val="000080"/>
          <w:sz w:val="28"/>
        </w:rPr>
        <w:t>тұруын және дәрігерлік қараудан өтуінің шығынын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төлеудің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ЕРЕЖЕЛЕРІ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ережелер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сәйкес және Қазақстан Республикасы Үкіметінің 2001 жылғы 19 маусымдағы N 836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жұмыссыздарды кәсіби даярлауды, біліктілігін арттыруды және қайта даярлауды ұйымдастыру мен қаржыландырудың Ережелеріне және өзге де заңнамалық актілеріне сәйкес әзірленді.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Ережелерде қолданылатын негізгі ұғымдар: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 беруші-кәсіби даярлыққа жіберілген және шығындарын өтеуге өтініш берген жұмыссыз немесе мақсатты топтан жұмыспен қамтылмаған азамат;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шығындарды өтеу-өтініш берушінің жол жүруіне, тамақтануына, тұруына және дәрігерлік қараудан өтуіне ішінара немесе толық төлеу;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мақсатты топтан жұмыспен қамтылмаған азамат аудандық жұмыспен қамту және әлеуметтік бағдарлама бөліміне өтініш берген жұмысқа жарамды жастағы, жұмыспен қамтылған халықтың қатарына жатпайтын, жергілікті атқарушы органдар белгілеген мақсатты топқа енгізілген азамат.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Облыс шегінде тұруға, оқу орнына барып, қайта қайтуға арналған шығындарды өтеу өзі тұрмайтын жерде оқитын өтініш берушіге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Облыс шегінде тұру, медициналық куәландыру, оқу орнына барып қайта қайту шығындарының өтеуін аудандық жұмыспен қамту және әлеуметтік бағдарлама бөлімі мемлекеттік мекемесі жүргізеді.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Дәрігерлік қараудан өту шығындардың өтелуі кәсіби даярлықты белгілеуді талап ететін мамандықтар бойынша оқытуға жіберілген өтініш берушілерге нәтижесіне қарамастан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Өтініш берушілер дәрігерлік қараудан аудандық жұмыспен қамту және әлеуметтік бағдарлама бөлімінің жолдамасы бойынша өтеді.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Өтініш берушілердің шығындарының өтелуі құжаттарды ұсынған күннен бастап, бірақ оқу аяқталған күннен бір ай кешіктірілмей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Аудандық жұмыспен қамту және әлеуметтік бағдарлама бөліміне ресми тіркелген және кәсіби даярлыққа, біліктілікті арттыру мен қайта даярлыққа жіберілген жұмыссыз, сондай-ақ мақсатты топтан жұмыспен қамтылмаған азаматтар шығындарды өтеу құқығына 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ШЫҒЫНДАРДЫҢ ӨТЕУІН АЛУҒА ӨТІНІШ БЕРУ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Өтініш беруші аудандық жұмыспен қамту және әлеуметтік бағдарлама бөліміне жазбаша өтініш береді және қажетті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Өтініш пен құжаттарда көрсетілген мәліметтердің толықтығы мен сенімділігіне Қазақстан Республикасының заңнамасына сәйкес өтініш беруші жауап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ҚАЖЕТТІ ҚҰЖАТТАРДЫҢ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Шығындардың өтеуін алу үшін қажетті құжаттар: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тұратын жеріндегі банкте жеке есебінің нөмірі көрсетілген жазбаша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теміржол көлігімен, жолаушы автокөлігімен (таксиден басқа) жол жүру құжаттары немесе жол жүрудің құны туралы аталған тасымалды түрлерімен айналысатын мекеменің анықтамасы;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дәрігерлік қараудан өткені жөніндегі төлем құжаты.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ШЫҒЫНДАРДЫ ӨТЕУДІҢ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Шығындардың толық өтелуі: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дәрігерлік қараудан өтудің құжаттармен расталған зерттеудің құны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өңір (облыс, аудан) шегіндегі оқу орнына барып қайта қайту жолына құжаттармен расталған жол жүру құны үшін.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Тұру шығындарының ішінара өтелуі мынадай мөлшерде жүргізіледі: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өзге жерден келген өтініш берушілер Өскемен, Семей қалаларында оқып жатақханаларда тұрған уақытта-ұсынылған төлем құжаттары бойынша, бірақ айына үш айлық есептік көрсеткіштен аспағанда. Жалданған тұрғын үйлерде тұрғанда-айына үш айлық есептік көрсеткіштен аспағанда.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өзге жерден келген өтініш берушілерге басқа елді мекендерде оқып жатақханаларда тұрған уақытта ұсынылған төлем құжаттары бойынша, бірақ айына екі айлық есептік көрсеткіштен аспағанда. Жалданған тұрғын үйлерде тұрғанда-айында екі айлық есептік көрсеткіштен аспаған жағдайда.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Өскемен және Семей қалаларында оқитындар үшін тамақтану шығындарының өтелуі айына 3 айлық есептік көрсеткіш мөлшерінде, өзге елді мекендерде айына 2 айлық есептік көрсеткіш мөлшерінде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ШЫҒЫНДАРДЫ ӨТЕУ ТӨЛЕМДЕРІНІҢ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Шығындарды өтеудің төлемі халықты жұмыспен қамту бағдарламасын орындау үшін қарастырылған облыстық бюджет қаржысының есебінен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Тұру шығындарын ішінара өтеудің төлемі оқу мерзімінің аяқталуы бойынша немесе ай сайын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Тамақтану шығындарын өтеу төлемі ай сайын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Дәрігерлік қараудан өту мен өңір шегіндегі (облыс, аудан) оқу орнына барып қайта қайту жолына арналған шығындардың толық өтелуінің төлемі құжаттар ұсынған кезден бастап бір ай ішінде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Өтініш берушіге өтелу шығындардың толық немесе ішінара төлемі ақшалай түрде жеке есепке аудару жолымен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Көкпекті ауданының,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және әлеуметтік бағдарлама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бөлімінің бастығы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