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3a9a29" w14:textId="33a9a2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Облыстық кейбір ауылдық елді мекендерінің қайта атауы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облыстық мәслихаттың 2005 жылғы 22 қазандағы N 22-3 бірлесткен шешімі мен Батыс Қазақстан облыс әкімдігінің 2005 жылғы 6 қыркүйектегі N 293 қаулысы. Батыс Қазақстан облыстық Әділет департаментінде 2005 жылғы 9 қарашада N 2946 тіркелген.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Республикасының әкімшілік-аумақтық құрылысы туралы" Қазақстан Республикасы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Бөкейордасы және Казталовка аудандарының жергілікті атқарушы және өкілетті органдарының бірлескен шешімдері мен ұсыныстарына сәйкес, облыстық ономастикалық комиссия мәжілісінің 2004 жылғы 1 қазандағы N 1-1, 2005 жылғы 6 шілдедегі N 1-2 қорытындысының есепке ала отырып, облыстық мәслихат пен облыс әкімдігі </w:t>
      </w:r>
      <w:r>
        <w:rPr>
          <w:rFonts w:ascii="Times New Roman"/>
          <w:b/>
          <w:i w:val="false"/>
          <w:color w:val="000000"/>
          <w:sz w:val="28"/>
        </w:rPr>
        <w:t>ШЕШІМ ЕТТІ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Батыс Қазақстан облысының кейбір ауылдық елді мекендерінің атаулары қайта аталсын: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Бөкейордасы ауданы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Искра ауылдық округіндегі Искра ауылы Ұялы ауылы деп;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Искра ауылдық округі Ұялы ауылдық округі деп;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Казталовка ауданы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Мирон ауылдық округіндегі Богатырев ауылы Болашақ ауылы деп;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Мирон ауылдық округі Болашақ ауылдық округі деп.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Батыс Қазақстан облысының Әділет департаментінде мемлекеттік тіркеуден кейін күшіне енеді.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Сессия төрағасы                  Облыс әкімі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Облыстық мәслихат хатшысы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