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1128" w14:textId="d051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7 тамыздағы № 732 "Азаматтардың кейбір санаттарына әлеуметтік төлем төлеу жөніндегі қалалық комиссия құру туралы" қаулысына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2005 жылғы 24 наурыздағы N 421 қаулысы. Батыс Қазақстан облысы Орал қаласының әділет басқармасында 2005 жылғы 18 сәуірде N 7-1-3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кадрлардың өзгеруіне байланысты,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"Азаматтардың кейбір санаттарына әлеуметтік төлем төлеу жөніндегі қалалық комиссия құру туралы" Орал қаласы әкімдігінің 2003 жылғы 7 тамыздағы № 732 қаулысына (05.09.2003 ж. тіркеу №2273, 25.09.2003 жылғы №23 санында "Пульс города", 25.09.2003 ж. №41 "Жайық үні" газеттерінде жарияланған), 2003 жылғы 4 желтоқсандағы №1274 (25.12.2003 жылғы тіркеу №2396, 15.01.2004 жылғы №3 "Пульс города", 16.01.2004 жылғы №3 "Жайық үні" газеттерінде жарияланған) және 2004 жылғы 6 ақпандағы №143 (25.02.2004 жылғы тіркеу №2526, 11.03.2004 жылғы №11 "Пульс города", 12.03.2004 жылғы №12 "Жайық үні" газеттерінде жарияланған) қаулыларымен енгізілген өзгерістерді ескере отырып, келесі өзгертулер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құрамына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Аманжол Зейнуллаұлы Зинуллин - қала әкімінің орынбасары,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құрамынан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Сергей Николаевич Церковников.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Комиссияның өзгертілген құрамы мәслихаттың кезекті сессиясына бекітуге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Осы қаулының орындалуын бақылау қала әкімінің орынбасары А.З.Зинуллинге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В.Мұқатаев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