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9e36" w14:textId="c6d9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Тергеу және анықтау заңдылығын прокурорлық қадағалауды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4 қаңтардағы N 1 Бұйрығы. Қазақстан Республикасының Әділет министрлігінде 2006 жылғы 14 қаңтарда тіркелді. Тіркеу N 4016. Күші жойылды - Қазақстан Республикасы Бас прокурорының 2008 жылғы 27 тамыздағы N 47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Бас прокурорының 2008.08.27 N 47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Тергеу және анықтау органдарында заңдардың қолданылуына прокурорлық қадағалау тиімділігін арттыру мақсатында Қазақстан Республикасы "Прокуратура туралы" 
</w:t>
      </w:r>
      <w:r>
        <w:rPr>
          <w:rFonts w:ascii="Times New Roman"/>
          <w:b w:val="false"/>
          <w:i w:val="false"/>
          <w:color w:val="000000"/>
          <w:sz w:val="28"/>
        </w:rPr>
        <w:t xml:space="preserve"> Заңының </w:t>
      </w:r>
      <w:r>
        <w:rPr>
          <w:rFonts w:ascii="Times New Roman"/>
          <w:b w:val="false"/>
          <w:i w:val="false"/>
          <w:color w:val="000000"/>
          <w:sz w:val="28"/>
        </w:rPr>
        <w:t>
 11-б. 4)-тармақшасын басшылыққа алып,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Тергеу және анықтау заңдылығын прокурорлық қадағалауды ұйымдастыру туралы қосымша тіркелген нұсқаулық бекітілсін.
</w:t>
      </w:r>
      <w:r>
        <w:br/>
      </w:r>
      <w:r>
        <w:rPr>
          <w:rFonts w:ascii="Times New Roman"/>
          <w:b w:val="false"/>
          <w:i w:val="false"/>
          <w:color w:val="000000"/>
          <w:sz w:val="28"/>
        </w:rPr>
        <w:t>
      2. Тергеу және анықтау заңдылығын қадағалау департаментінің бастығы (Н.М.Әбдіров) осы бұйрықты Қазақстан Республикасының Әділет министрлігінде мемлекеттік тіркеу үшін шаралар қабылдасын.
</w:t>
      </w:r>
      <w:r>
        <w:br/>
      </w:r>
      <w:r>
        <w:rPr>
          <w:rFonts w:ascii="Times New Roman"/>
          <w:b w:val="false"/>
          <w:i w:val="false"/>
          <w:color w:val="000000"/>
          <w:sz w:val="28"/>
        </w:rPr>
        <w:t>
      3. Қазақстан Республикасы Бас Прокурорының "Тергеу және анықтау заңдылығын прокурорлық қадағалауды ұйымдастыру туралы нұсқаулықты бекіту туралы" 2004 жылғы 19 мамырдағы N 28 
</w:t>
      </w:r>
      <w:r>
        <w:rPr>
          <w:rFonts w:ascii="Times New Roman"/>
          <w:b w:val="false"/>
          <w:i w:val="false"/>
          <w:color w:val="000000"/>
          <w:sz w:val="28"/>
        </w:rPr>
        <w:t xml:space="preserve"> бұйрығының </w:t>
      </w:r>
      <w:r>
        <w:rPr>
          <w:rFonts w:ascii="Times New Roman"/>
          <w:b w:val="false"/>
          <w:i w:val="false"/>
          <w:color w:val="000000"/>
          <w:sz w:val="28"/>
        </w:rPr>
        <w:t>
 (Нормативтік құқықтық актілерді мемлекеттік тіркеу реестрінде тіркелген) күші жойылды деп танылсын.
</w:t>
      </w:r>
      <w:r>
        <w:br/>
      </w:r>
      <w:r>
        <w:rPr>
          <w:rFonts w:ascii="Times New Roman"/>
          <w:b w:val="false"/>
          <w:i w:val="false"/>
          <w:color w:val="000000"/>
          <w:sz w:val="28"/>
        </w:rPr>
        <w:t>
      4. Бұйрықтың орындалуын бақылау Қазақстан Республикасы Бас Прокурорының орынбасары Е.С.Мерзадиновке жүктелсін.
</w:t>
      </w:r>
      <w:r>
        <w:br/>
      </w:r>
      <w:r>
        <w:rPr>
          <w:rFonts w:ascii="Times New Roman"/>
          <w:b w:val="false"/>
          <w:i w:val="false"/>
          <w:color w:val="000000"/>
          <w:sz w:val="28"/>
        </w:rPr>
        <w:t>
      5. Бұйрық Бас әскери прокурорға, облыстық, Алматы, Астана қалалық және оларға теңестірілген прокурорларға, қалалық, аудандық, мамандандырылған прокуратураларға, Қазақстан Республикасы Бас прокуратурасының жанындағы ғылыми және басқа мекемелерге жолдансын.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"04" қаңтардағы 2006 жылғы  
</w:t>
      </w:r>
      <w:r>
        <w:br/>
      </w:r>
      <w:r>
        <w:rPr>
          <w:rFonts w:ascii="Times New Roman"/>
          <w:b w:val="false"/>
          <w:i w:val="false"/>
          <w:color w:val="000000"/>
          <w:sz w:val="28"/>
        </w:rPr>
        <w:t>
N 1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 және анықтау заңдылығын прокурорлық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Конституциясының, "Прокуратура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қылмыстық іс жүргізу және өзге заңнамалардың негізінде заңды бірыңғай және дәлме-дәл қолдану мақсатында тергеу және анықтау заңдылығын қадағалауды ұйымдастыруды және жүзеге асыруды регламенттейді.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Өз құзыреті шегінде прокуратура органдары қадағалаудың осы саласында құқық қорғау және қадағалау функцияларын, сондай-ақ құқық қорғау органдарының қылмыстық ізге түсу функциясы мен қызметін үйлестіруді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Тергеу және анықтау заңдылығын қадағалаудың басымдық бағыттары болып мыналар белгіленген:
</w:t>
      </w:r>
      <w:r>
        <w:br/>
      </w:r>
      <w:r>
        <w:rPr>
          <w:rFonts w:ascii="Times New Roman"/>
          <w:b w:val="false"/>
          <w:i w:val="false"/>
          <w:color w:val="000000"/>
          <w:sz w:val="28"/>
        </w:rPr>
        <w:t>
      1) қылмыстық іс жүргізуде адамның және азаматтың конституциялық құқықтары мен бостандықтарының сақталуын қадағалау;
</w:t>
      </w:r>
      <w:r>
        <w:br/>
      </w:r>
      <w:r>
        <w:rPr>
          <w:rFonts w:ascii="Times New Roman"/>
          <w:b w:val="false"/>
          <w:i w:val="false"/>
          <w:color w:val="000000"/>
          <w:sz w:val="28"/>
        </w:rPr>
        <w:t>
      2) қылмыскерлікке қарсы күресте, заңдылық пен құқықтық тәртіпті нығайтуда құқық қорғау органдарының қызметін үйлестіру;
</w:t>
      </w:r>
      <w:r>
        <w:br/>
      </w:r>
      <w:r>
        <w:rPr>
          <w:rFonts w:ascii="Times New Roman"/>
          <w:b w:val="false"/>
          <w:i w:val="false"/>
          <w:color w:val="000000"/>
          <w:sz w:val="28"/>
        </w:rPr>
        <w:t>
      3) қылмыстар мен оқиғалар туралы арыздарды, хабарларды, шағымдарды және өзге ақпараттарды қабылдау, тіркеу және қарау кезінде заңдылықтың сақталуын қадағалау;
</w:t>
      </w:r>
      <w:r>
        <w:br/>
      </w:r>
      <w:r>
        <w:rPr>
          <w:rFonts w:ascii="Times New Roman"/>
          <w:b w:val="false"/>
          <w:i w:val="false"/>
          <w:color w:val="000000"/>
          <w:sz w:val="28"/>
        </w:rPr>
        <w:t>
      4) терроризм мен экстремизмге, нәсіпқұмарлық, еңбек және өзге мақсатта пайдалану үшін адамдарды заңсыз әкету және сату қарсы күреске бағытталған заңдардың қолданылуын қадағалау;
</w:t>
      </w:r>
      <w:r>
        <w:br/>
      </w:r>
      <w:r>
        <w:rPr>
          <w:rFonts w:ascii="Times New Roman"/>
          <w:b w:val="false"/>
          <w:i w:val="false"/>
          <w:color w:val="000000"/>
          <w:sz w:val="28"/>
        </w:rPr>
        <w:t>
      5) қылмыстың ұйымдасқан нысандарына қарсы күреске бағытталған заңдардың қолданылуын қадағалау;
</w:t>
      </w:r>
      <w:r>
        <w:br/>
      </w:r>
      <w:r>
        <w:rPr>
          <w:rFonts w:ascii="Times New Roman"/>
          <w:b w:val="false"/>
          <w:i w:val="false"/>
          <w:color w:val="000000"/>
          <w:sz w:val="28"/>
        </w:rPr>
        <w:t>
      6) қасақана адам өлтіруге қарсы күреске бағытталған заңдардың қолданылуын қадағалау;
</w:t>
      </w:r>
      <w:r>
        <w:br/>
      </w:r>
      <w:r>
        <w:rPr>
          <w:rFonts w:ascii="Times New Roman"/>
          <w:b w:val="false"/>
          <w:i w:val="false"/>
          <w:color w:val="000000"/>
          <w:sz w:val="28"/>
        </w:rPr>
        <w:t>
      7) есірткі және психотроптық заттардың заңсыз айналымына қарсы күреске бағытталған заңнамалардың қолданылуын қадағалау;
</w:t>
      </w:r>
      <w:r>
        <w:br/>
      </w:r>
      <w:r>
        <w:rPr>
          <w:rFonts w:ascii="Times New Roman"/>
          <w:b w:val="false"/>
          <w:i w:val="false"/>
          <w:color w:val="000000"/>
          <w:sz w:val="28"/>
        </w:rPr>
        <w:t>
      8) сыбайлас жемқорлық қылмыстарға қарсы күреске бағытталған заңдардың қолданылуын қадағалау;
</w:t>
      </w:r>
      <w:r>
        <w:br/>
      </w:r>
      <w:r>
        <w:rPr>
          <w:rFonts w:ascii="Times New Roman"/>
          <w:b w:val="false"/>
          <w:i w:val="false"/>
          <w:color w:val="000000"/>
          <w:sz w:val="28"/>
        </w:rPr>
        <w:t>
      9) экономикалық қылмыстарға қарсы күреске бағытталған заңдардың қолданылуын қадағалау.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Тергеу және анықтау заңдылығын қадағалауды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асырған кезде өкілеттікті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Бас прокуратурасының (одан ары - ҚР БП), аймақтық және арнайы прокуратуралардың функцияларын нақты шектеу, олардың қызметтерінде қайталаушылықты болдырмау мақсатында тергеу және анықтау заңдылығын қадағалауды жүзеге асыру мынадай тәртіпте белгіленсін:
</w:t>
      </w:r>
      <w:r>
        <w:br/>
      </w:r>
      <w:r>
        <w:rPr>
          <w:rFonts w:ascii="Times New Roman"/>
          <w:b w:val="false"/>
          <w:i w:val="false"/>
          <w:color w:val="000000"/>
          <w:sz w:val="28"/>
        </w:rPr>
        <w:t>
      1) ҚР БП Тергеу және анықтау заңдылығын қадағалау департаменті (одан ары - Департамент) республика бойынша прокурорлық қадағалаудың ұйымдастырылуы мен жүзеге асырылуына бақылау жүргізеді, сондай-ақ Қазақстан Республикасының Президенті тағайындаған; Қазақстан Республикасының Парламент Палатасы тағайындаған және сайлаған; орталық атқарушы органдар мен ведомстволарды басқаратын лауазымды тұлғаларға; Парламент депутаттарына, судьяларға қатысты, сондай-ақ Бас Прокурордың және оның орынбасарларының тапсырмасымен қадағалау жүргізілетін істер бойынша тікелей қадағалау жүргізеді;
</w:t>
      </w:r>
      <w:r>
        <w:br/>
      </w:r>
      <w:r>
        <w:rPr>
          <w:rFonts w:ascii="Times New Roman"/>
          <w:b w:val="false"/>
          <w:i w:val="false"/>
          <w:color w:val="000000"/>
          <w:sz w:val="28"/>
        </w:rPr>
        <w:t>
      2) Бас әскери прокуратура Қазақстан Республикасының Қарулы Күштеріндегі әскери қызметшілер, әскерге шақыру немесе келісім шарт бойынша қызмет өтеушілер; әскери жиынды өтеу кезінде әскери міндетті азаматтар; әскери міндеттерін өтеуге байланысты әскери бөлімдерде, құрамдарда, мекемелерде немесе осы бөлімдердің, құрамдардың, мекемелердің орналасқан орындарында азаматтық қызметші адамдар жасаған қылмыстар туралы қылмыстық істерді тергейтін қылмыстық ізге түсу органдарының орталық аппараттарының бөлімшелерінде қадағалауды жүзеге асырады.
</w:t>
      </w:r>
      <w:r>
        <w:br/>
      </w:r>
      <w:r>
        <w:rPr>
          <w:rFonts w:ascii="Times New Roman"/>
          <w:b w:val="false"/>
          <w:i w:val="false"/>
          <w:color w:val="000000"/>
          <w:sz w:val="28"/>
        </w:rPr>
        <w:t>
      Осы ведомстволардың төмен тұрған құрылымдарымен тергелетін қылмыстық істер бойынша қадағалауды округтардың, гарнизондар мен әскерлердің тиісті әскери прокурорлары жүзеге асырады.
</w:t>
      </w:r>
      <w:r>
        <w:br/>
      </w:r>
      <w:r>
        <w:rPr>
          <w:rFonts w:ascii="Times New Roman"/>
          <w:b w:val="false"/>
          <w:i w:val="false"/>
          <w:color w:val="000000"/>
          <w:sz w:val="28"/>
        </w:rPr>
        <w:t>
      Қылмыстық ізге түсу органдарының аталған бөлімшелерінде әскери қызметте тұрмаған адамдар жасаған қылмыстар бойынша қадағалауды аумақтық прокурорлар жүзеге асырады;
</w:t>
      </w:r>
      <w:r>
        <w:br/>
      </w:r>
      <w:r>
        <w:rPr>
          <w:rFonts w:ascii="Times New Roman"/>
          <w:b w:val="false"/>
          <w:i w:val="false"/>
          <w:color w:val="000000"/>
          <w:sz w:val="28"/>
        </w:rPr>
        <w:t>
      3) Қазақстан Республикасы Ішкі істер министрлігінің (одан ары - ҚР ІІМ), Қазақстан Республикасы Экономикалық және сыбайлас жемқорлық қылмыстарға қарсы күрес жөніндегі агенттігінің (одан ары - ҚР ЭСЖҚКА), Қазақстан Республикасы Ұлттық қауіпсіздік комитетінің (ҚР ҰҚК), Қазақстан Республикасы Қаржы министрлігі Кеден бақылау агенттігінің (одан ары - ҚР ҚМ КБК), Қазақстан Республикасы Төтенше жағдай жөніндегі министрлігі Мемлекеттік өрт сөндіру қызметінің (одан ары - ҚР ТЖМ МӨҚ) және Қазақстан Республикасы Әділет министрлігі Қылмыстық атқару жүйесі комитетінің (одан ары - ҚР ӘМ ҚАЖК) орталық аппаратымен, осы тармақтың 1-тармақшасында көзделген қылмыстық істерден басқа, тергеу жүргізілген кезде қадағалауды аумақтық қатыстылығы бойынша облыстық және оларға теңестірілген прокурорлар жүзеге асырады.
</w:t>
      </w:r>
      <w:r>
        <w:br/>
      </w:r>
      <w:r>
        <w:rPr>
          <w:rFonts w:ascii="Times New Roman"/>
          <w:b w:val="false"/>
          <w:i w:val="false"/>
          <w:color w:val="000000"/>
          <w:sz w:val="28"/>
        </w:rPr>
        <w:t>
      Бас Прокурордың, оның орынбасарларының немесе Департамент бастығының тапсырмасы бойынша Департаменттің қадағалауына қатысты қылмыстық істер бойынша тұтқындауды және өзге тергеу әрекеттерін санкциялау, тергеудің және айыпталушыны қамауда ұстаудың мерзімін ұзарту, сондай-ақ сезікті ретінде адамды ұстаудың, айып тағудың және өзге іс жүргізушілік шешімдердің заңдылығына тексеріс жүргізу міндеті облыстық және оларға теңестірілген прокурорларға жүктелген.
</w:t>
      </w:r>
      <w:r>
        <w:br/>
      </w:r>
      <w:r>
        <w:rPr>
          <w:rFonts w:ascii="Times New Roman"/>
          <w:b w:val="false"/>
          <w:i w:val="false"/>
          <w:color w:val="000000"/>
          <w:sz w:val="28"/>
        </w:rPr>
        <w:t>
      Облыстық және оларға теңестірілген прокурорлар аталған тапсырмалардың орындалуы туралы, сондай-ақ республикалық қылмыстық ізге түсу органдарының орталық аппараттарының тергеушілерімен қылмыстық істердің қозғалуы туралы Департаментке 24 сағат ішінде хабарлайды.
</w:t>
      </w:r>
      <w:r>
        <w:br/>
      </w:r>
      <w:r>
        <w:rPr>
          <w:rFonts w:ascii="Times New Roman"/>
          <w:b w:val="false"/>
          <w:i w:val="false"/>
          <w:color w:val="000000"/>
          <w:sz w:val="28"/>
        </w:rPr>
        <w:t>
      Облыстық және оларға теңестірілген прокурорлар өздеріне қадағалауына қатысты істер бойынша қылмыстық ізге түсу органдарының орталық аппарат тергеушілерінің өндірісіндегі қылмыстық істердің тергеу барысы туралы Департаментке соңғы нақты іс жүргізушілік шешім қабылданғанға дейін ай сайын 1 күнге ақпарат береді;
</w:t>
      </w:r>
      <w:r>
        <w:br/>
      </w:r>
      <w:r>
        <w:rPr>
          <w:rFonts w:ascii="Times New Roman"/>
          <w:b w:val="false"/>
          <w:i w:val="false"/>
          <w:color w:val="000000"/>
          <w:sz w:val="28"/>
        </w:rPr>
        <w:t>
      4) ҚР ІІМ, ҚР ЭСЖҚКА, ҚР ҰҚК, ҚР ҚМ КБК, ҚР ТЖМ МӨҚ және ҚР ӘМ ҚАЖК облыстық аппараттары мен оларға теңестірілген департаменттерде қадағалауды облыстық және оларға теңестірілген прокурорлар жүзеге асырады.
</w:t>
      </w:r>
      <w:r>
        <w:br/>
      </w:r>
      <w:r>
        <w:rPr>
          <w:rFonts w:ascii="Times New Roman"/>
          <w:b w:val="false"/>
          <w:i w:val="false"/>
          <w:color w:val="000000"/>
          <w:sz w:val="28"/>
        </w:rPr>
        <w:t>
      Облыстық және оларға теңестірілген прокурорлардың жазбаша тапсырмасы бойынша облыстық аппараттардың тергеушілері мен анықтаушыларымен тергелетін қылмыстық істер бойынша қадағалауды жүзеге асыру міндеті қалалық, аудандық және оларға теңестірілген прокурорларға жүктелуі мүмкін, ол туралы қылмыстық ізге түсу органдарына мәлімет етіледі.
</w:t>
      </w:r>
      <w:r>
        <w:br/>
      </w:r>
      <w:r>
        <w:rPr>
          <w:rFonts w:ascii="Times New Roman"/>
          <w:b w:val="false"/>
          <w:i w:val="false"/>
          <w:color w:val="000000"/>
          <w:sz w:val="28"/>
        </w:rPr>
        <w:t>
      Қылмыстық процесте азаматтардың конституциялық құқықтарын бұзушылық фактілері бойынша немесе сыбайлас жемқорлық бойынша соттылығы облыстық сотқа қатысты қозғалған қылмыстық істер бойынша қадағалау облыстық және оларға теңестірілген прокурорлардың ерекше құзыретіне жатады және қалалық, аудандық және оларға теңестірілген прокурорларға тапсырылуы мүмкін емес.
</w:t>
      </w:r>
      <w:r>
        <w:br/>
      </w:r>
      <w:r>
        <w:rPr>
          <w:rFonts w:ascii="Times New Roman"/>
          <w:b w:val="false"/>
          <w:i w:val="false"/>
          <w:color w:val="000000"/>
          <w:sz w:val="28"/>
        </w:rPr>
        <w:t>
      Тапсырма беру облыстық және оларға теңестірілген прокурорларды қылмыстық ізге түсу органдарының облыстық және оларға теңестірілген аппараттарындағы тергеу және анықтау заңдылығын қадағалау жағдайы үшін жауапкершіліктен босатпайды;
</w:t>
      </w:r>
      <w:r>
        <w:br/>
      </w:r>
      <w:r>
        <w:rPr>
          <w:rFonts w:ascii="Times New Roman"/>
          <w:b w:val="false"/>
          <w:i w:val="false"/>
          <w:color w:val="000000"/>
          <w:sz w:val="28"/>
        </w:rPr>
        <w:t>
      5) қалалық, аудандық және оларға теңестірілген прокурорлар ҚР ІІМ, ҚР ЭСЖҚКА, ҚР ҰҚК, ҚР ҚМ КБК, ҚР ТЖМ МӨҚ қалалық, аудандық және оларға теңестірілген басқармаларда (бөлімдерде) қадағалауды жүзеге асырады;
</w:t>
      </w:r>
      <w:r>
        <w:br/>
      </w:r>
      <w:r>
        <w:rPr>
          <w:rFonts w:ascii="Times New Roman"/>
          <w:b w:val="false"/>
          <w:i w:val="false"/>
          <w:color w:val="000000"/>
          <w:sz w:val="28"/>
        </w:rPr>
        <w:t>
      6) көлік прокурорлары көлікте жасалған қылмыстарды, сондай-ақ көлік инфрақұрылымының құрылысын жүзеге асыратын ұйымдардың жұмыскерлерімен жасалған қылмыстарды тергейтін қылмыстық ізге түсу органдарының бөлімшелерінде қадағалауды жүзеге асырады;
</w:t>
      </w:r>
      <w:r>
        <w:br/>
      </w:r>
      <w:r>
        <w:rPr>
          <w:rFonts w:ascii="Times New Roman"/>
          <w:b w:val="false"/>
          <w:i w:val="false"/>
          <w:color w:val="000000"/>
          <w:sz w:val="28"/>
        </w:rPr>
        <w:t>
      7) табиғатты қорғайтын прокурорлар қылмыстық ізге түсу органдарының мамандандырылған (экологиялық) бөлімшелерінде қадағалауды жүзеге асырады;
</w:t>
      </w:r>
      <w:r>
        <w:br/>
      </w:r>
      <w:r>
        <w:rPr>
          <w:rFonts w:ascii="Times New Roman"/>
          <w:b w:val="false"/>
          <w:i w:val="false"/>
          <w:color w:val="000000"/>
          <w:sz w:val="28"/>
        </w:rPr>
        <w:t>
      8) түзеу мекемелерінде жазаның орындалу заңдылығын қадағалау жөнінде мамандандырылған прокурорлар ҚР ӘМ ҚАЖК органдарының бөлімшелерінде қадағалауды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Басқа әкімшілік-аумақтық бірліктің аумағында жүргізілетін қылмыстық ізге түсу органдарының іс жүргізушілік әрекеттерін санкциялау қылмыстық іс тергелетін жергілікті орны бойынша облыстық және оларға теңестірілген прокурорлармен, не олардың орынбасарларымен жүзеге асырылады, аталған әрекеттер жүргізілетін орын бойынша облыстық және оларға теңестірілген прокурорлар ол туралы 24 сағат ішінде міндетті түрде хабардар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 (қала) шегінде қылмыстық істі тергеудің аумақтық тергеуге қатыстылығы облыстық және оларға теңестірілген прокурорлармен, Республика көлемінде Бас Прокурормен немесе оның орынбасарларымен белгіленеді. Облыстық және оларға теңестірілген прокурорлар 24 сағат ішінде Департаментке хабар беріп, қылмыстық істі тергеу үшін мемлекеттің бір аймағынан басқа аймаққа тапсыруы мүмкін. Дау туған жағдайда немесе адам әр түрлі аймақтарда қылмыс жасаған болса, қылмыстық істің тергеушілігі Департаментпен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Прокурор сол бір ведомствоның төмен тұрған органынан жоғары тұрған органға қылмыстық істі тапсыру туралы ақпаратты есепке алу құжаттарына қол қойған кезде қабылданған шешімнің негізділігі жөнінде өз пікірін білдірумен қатар бұл туралы жоғары тұрған прокурорға 24 сағат ішінде мәлімет береді.
</w:t>
      </w:r>
      <w:r>
        <w:br/>
      </w:r>
      <w:r>
        <w:rPr>
          <w:rFonts w:ascii="Times New Roman"/>
          <w:b w:val="false"/>
          <w:i w:val="false"/>
          <w:color w:val="000000"/>
          <w:sz w:val="28"/>
        </w:rPr>
        <w:t>
      Бір ведомствоның өндірісінен өзге ведомствоның орталық аппаратының өндірісіне қылмыстық істі тапсыру Департамент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Бірнеше прокурорлардың қадағалауына қатысты ҚР ЭСЖҚКА, ҚР ҰҚК және ҚР ҚМ КБК органдардың бөлімшелерінде тергеу және анықтау заңдылығын қадағалауды қылмыс жасалған аумақтың прокурорларымен өзара іс-әрекет жасау арқылы олардың орналасқан орындары бойынша прокурорлар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Тергеу және анықтау заңдылығын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Тергеу және анықтау заңдылығын қадағалауды жүзеге асыру - органға жасалған не дайындалып жатқан қылмыс туралы ақпарат түскен кезден бастап қылмыстық істі сотқа жолдағанға шейін сотқа дейінгі өндірістің барлық сатысында қылмыстық ізге түсуді жүзеге асыратын лауазымды тұлғалардың іс жүргізушілік әрекеттері мен шешімдерінің заңдылығын қамтамасыз ету дегенді ұйғарады.
</w:t>
      </w:r>
      <w:r>
        <w:br/>
      </w:r>
      <w:r>
        <w:rPr>
          <w:rFonts w:ascii="Times New Roman"/>
          <w:b w:val="false"/>
          <w:i w:val="false"/>
          <w:color w:val="000000"/>
          <w:sz w:val="28"/>
        </w:rPr>
        <w:t>
      Қадағалау қызметін ұйымдастыру аймақтық-нысандық принципі бойынша жүзеге асырылады.
</w:t>
      </w:r>
      <w:r>
        <w:br/>
      </w:r>
      <w:r>
        <w:rPr>
          <w:rFonts w:ascii="Times New Roman"/>
          <w:b w:val="false"/>
          <w:i w:val="false"/>
          <w:color w:val="000000"/>
          <w:sz w:val="28"/>
        </w:rPr>
        <w:t>
      Қылмыстық ізге түсу органдарында қадағалауды тиімді жүзеге асыру мақсатында қылмыстық ізге түсу органдарында орналасқан "Прокурор кабинеттерінде" прокуратура қызметкерлерінің кезекшілігі ұйымдастырылған.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Үлкен қоғамдық жаңғырық туғызатын аса ауыр қылмыстар бойынша, сондай-ақ апаттар, күйреу, қирау және өзге төтенше жағдайлар болған жергілікті орындарға қалалық және оларға теңестірілген прокурорлардың өздері барады, не басқа қылмыстық ізге түсу органдарының қызметкерлерімен бірге баруды бағынышты қызметкерлерге тапсырады. Көлік прокуратуралары едәуір шалғай жерде болғанда, мұндай жағдайлар болған орындарға аймақтық прокурорлар барады. Оқиға болған жерді қарауға не өзге тергеу әрекеттерге прокурордың қатысқаны жөнінде тиісті хаттамаларда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Бас әскери прокурор, облыстық және оларға теңестірілген прокурорлар Департаментке 24 сағат ішінде мына қылмыстар туралы арнайы мәліметтер жолдайды: конституциялық құрылыстың негізіне және мемлекеттің қауіпсіздігіне қарсы; ұйымдасқан қылмыстық топпен немесе қылмыстық қоғамдастықпен жасалған; жалдау бойынша адам өлтіру; шетел азаматтарымен жасалған және оларға қатысты ауыр және аса ауыр қылмыстар; терроризм мен экстремизм фактілері; нәсіпқұмарлық, еңбек және өзге мақсатта пайдалану үшін адамдарды заңсыз әкету және сату; жауапты мемлекеттік лауазым атқаратын тұлғалармен, құқық қорғау органдарының лауазымды тұлғаларымен, судьялармен жасалған, сондай-ақ барлық төтенше жағдайлар мен үлкен қоғамдық жаңғырық туғызған қылмыстар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Қабылданған шешімнің заңдылығын тексеруді бір уақытта бастап, қылмыстық істерді қозғау туралы ақпараттық есеп құжаттарына кідіріссіз қол қойылады. Қағидат бойынша, дәлелдерін міндетті түрде мазмұндаумен қатар қаулыны ұйғарған кезден бастап 10 тәулік ішінде қылмыстық істерді қозғау туралы заңсыз қаулыларды бұзу жүргізіледі; ҚР ҚІЖК 
</w:t>
      </w:r>
      <w:r>
        <w:rPr>
          <w:rFonts w:ascii="Times New Roman"/>
          <w:b w:val="false"/>
          <w:i w:val="false"/>
          <w:color w:val="000000"/>
          <w:sz w:val="28"/>
        </w:rPr>
        <w:t xml:space="preserve"> 132-бабының </w:t>
      </w:r>
      <w:r>
        <w:rPr>
          <w:rFonts w:ascii="Times New Roman"/>
          <w:b w:val="false"/>
          <w:i w:val="false"/>
          <w:color w:val="000000"/>
          <w:sz w:val="28"/>
        </w:rPr>
        <w:t>
 тәртібімен ұстаған адам болған жағдайда 24 сағат ішінде.
</w:t>
      </w:r>
      <w:r>
        <w:br/>
      </w:r>
      <w:r>
        <w:rPr>
          <w:rFonts w:ascii="Times New Roman"/>
          <w:b w:val="false"/>
          <w:i w:val="false"/>
          <w:color w:val="000000"/>
          <w:sz w:val="28"/>
        </w:rPr>
        <w:t>
      Тиісті материалдарды зерттеу арқылы қылмыстық істі қозғаудың заңдылығы мен негізділігіне тексеріс жүргізгенде ҚР ҚІЖК 
</w:t>
      </w:r>
      <w:r>
        <w:rPr>
          <w:rFonts w:ascii="Times New Roman"/>
          <w:b w:val="false"/>
          <w:i w:val="false"/>
          <w:color w:val="000000"/>
          <w:sz w:val="28"/>
        </w:rPr>
        <w:t xml:space="preserve"> 177-бабында </w:t>
      </w:r>
      <w:r>
        <w:rPr>
          <w:rFonts w:ascii="Times New Roman"/>
          <w:b w:val="false"/>
          <w:i w:val="false"/>
          <w:color w:val="000000"/>
          <w:sz w:val="28"/>
        </w:rPr>
        <w:t>
 көзделген себептер мен негіздердің болуына; мерзімнің және іс жүргізушілік тәртіптің сақталуына; іс бойынша өндірісті жоятын мән-жайларға баға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Қылмыстық істер бойынша қадағалау өндірісі басталады, онда ҚР 
</w:t>
      </w:r>
      <w:r>
        <w:rPr>
          <w:rFonts w:ascii="Times New Roman"/>
          <w:b w:val="false"/>
          <w:i w:val="false"/>
          <w:color w:val="000000"/>
          <w:sz w:val="28"/>
        </w:rPr>
        <w:t xml:space="preserve"> ҚІЖК </w:t>
      </w:r>
      <w:r>
        <w:rPr>
          <w:rFonts w:ascii="Times New Roman"/>
          <w:b w:val="false"/>
          <w:i w:val="false"/>
          <w:color w:val="000000"/>
          <w:sz w:val="28"/>
        </w:rPr>
        <w:t>
 талаптарына сай тергеу және анықтау органдары прокурорға жолдайтын іс жүргізушілік құжаттардың көшірмелері, сондай-ақ қадағалау қызметінің барысында қабылданған прокурорлық қадағалау актілері мен шешімдерінің көшірмелері міндетті түрде тіркеледі. Қадағалау өндірісінің толықтылығы үшін қылмыстық істің тергеу заңдылығын қадағалайтын прокурор жауапты болады.
</w:t>
      </w:r>
      <w:r>
        <w:br/>
      </w:r>
      <w:r>
        <w:rPr>
          <w:rFonts w:ascii="Times New Roman"/>
          <w:b w:val="false"/>
          <w:i w:val="false"/>
          <w:color w:val="000000"/>
          <w:sz w:val="28"/>
        </w:rPr>
        <w:t>
      Қылмыстық іс жүргізу заңнамасының қабылданған іс жүргізушілік шешімдері туралы қаулылардың көшірмелері 24 сағат ішінде прокурорға жолдануы туралы бөлігіндегі талаптардың тергеу және анықтау органдарымен мүлтіксіз сақталуы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Қылмыстық істі тергеудің толықтылығын, объективтілігі мен жан-жақтылығын қамтамасыз ету мақсатында жазбаша нұсқаулар беріледі. Ауыр және аса ауыр қылмыстар туралы, сондай-ақ прокурорлармен қозғалған қылмыстық істер бойынша нұсқау беру міндетті түрде.
</w:t>
      </w:r>
      <w:r>
        <w:br/>
      </w:r>
      <w:r>
        <w:rPr>
          <w:rFonts w:ascii="Times New Roman"/>
          <w:b w:val="false"/>
          <w:i w:val="false"/>
          <w:color w:val="000000"/>
          <w:sz w:val="28"/>
        </w:rPr>
        <w:t>
      Орындалу мерзімін белгілеумен қатар нақты тергеу әрекеттерін атап көрсету қажет болғанда және қылмыстық істі тоқтата тұру мен қысқарту туралы шешімдерді бұзу кезінде, қылмыстық істі қосымша тергеуге қайтарғанда, сондай-ақ тергеу және анықтау органдарының басшыларына ұйымдастыру-бақылау және іс жүргізушілік шаралар қабылдау туралы нұсқаулар берілуі мүмкін.
</w:t>
      </w:r>
      <w:r>
        <w:br/>
      </w:r>
      <w:r>
        <w:rPr>
          <w:rFonts w:ascii="Times New Roman"/>
          <w:b w:val="false"/>
          <w:i w:val="false"/>
          <w:color w:val="000000"/>
          <w:sz w:val="28"/>
        </w:rPr>
        <w:t>
      Нұсқаулар қадағалау өндірістерде сақталады және оларды қылмыстық істердің материалдарына қоспайды.
</w:t>
      </w:r>
      <w:r>
        <w:br/>
      </w:r>
      <w:r>
        <w:rPr>
          <w:rFonts w:ascii="Times New Roman"/>
          <w:b w:val="false"/>
          <w:i w:val="false"/>
          <w:color w:val="000000"/>
          <w:sz w:val="28"/>
        </w:rPr>
        <w:t>
      Нұсқаулар қылмыстық істің тергеу заңдылығын қадағалайтын прокурордың бақылауында болады. Нұсқауларды және басқа қадағалау актілерін орындамаған кезде қылмыстық ізге түсу органдарының кінәлі адамдарын заңда белгіленген жауаптылыққа тарту туралы мәселені шешу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Қағидат бойынша, тергеу және анықтау органдарының заңсыз әрекеттері туралы шағым және өзге деректер болған жағдайда, азаматтардың бұзылған құқықтарын кідіріссіз қалпына келтіру қажет болғанда немесе нұсқаулардың орындалуын бақылау үшін тергеу жүргізіліп жатқан қылмыстық істерге сұрау салынады.
</w:t>
      </w:r>
      <w:r>
        <w:br/>
      </w:r>
      <w:r>
        <w:rPr>
          <w:rFonts w:ascii="Times New Roman"/>
          <w:b w:val="false"/>
          <w:i w:val="false"/>
          <w:color w:val="000000"/>
          <w:sz w:val="28"/>
        </w:rPr>
        <w:t>
      Анықтаушының, анықтау органының, тергеушінің әрекеттері мен шешімдеріне жасалған шағымдар қылмыстық іс жүргізу заңнамасына сәйкес белгіленген мерзім ішінде осы қылмыстық істің тергеу заңдылығына тікелей қадағалауды жүзеге асыратын прокурормен қаралуға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Прокурорлар қылмыстық ізге түсу органдарының басшыларымен шешім қабылданған кезден бастап 5 тәулік ішінде қылмыстық іс бойынша өндірісті қысқартудың және тоқтатудың негізділігі туралы қорытындының ұйғарылуын қамтамасыз етеді.
</w:t>
      </w:r>
      <w:r>
        <w:br/>
      </w:r>
      <w:r>
        <w:rPr>
          <w:rFonts w:ascii="Times New Roman"/>
          <w:b w:val="false"/>
          <w:i w:val="false"/>
          <w:color w:val="000000"/>
          <w:sz w:val="28"/>
        </w:rPr>
        <w:t>
      Сыбайлас жемқорлық туралы, есірткі, психотроптық заттар мен прекурсорлардың заңсыз айналымына байланысты қылмыстық істер мен материалдар бойынша қабылданған іс жүргізушілік шешімдердің заңдылығына тексеріс олар прокуратураға келіп түскен күннен бастап 10 тәулік ішінде жүргізіледі.
</w:t>
      </w:r>
      <w:r>
        <w:br/>
      </w:r>
      <w:r>
        <w:rPr>
          <w:rFonts w:ascii="Times New Roman"/>
          <w:b w:val="false"/>
          <w:i w:val="false"/>
          <w:color w:val="000000"/>
          <w:sz w:val="28"/>
        </w:rPr>
        <w:t>
      Іс жүргізушілік шешімдерді бұзу туралы қылмыстық ізге түсу органдарының өтініштерін қарау кезде тексеріс ол келіп түскен күннен бастап 15 тәулік ішінде жүргізіледі.
</w:t>
      </w:r>
      <w:r>
        <w:br/>
      </w:r>
      <w:r>
        <w:rPr>
          <w:rFonts w:ascii="Times New Roman"/>
          <w:b w:val="false"/>
          <w:i w:val="false"/>
          <w:color w:val="000000"/>
          <w:sz w:val="28"/>
        </w:rPr>
        <w:t>
      Басқа жағдайларда тергеуге дейінгі тексерістердің материалдары бойынша, қысқартылған және тоқтатылған қылмыстық істер бойынша іс жүргізушілік шешімдердің заңдылығын тексеру мерзімдері олар прокуратураға келіп түскен күннен бастап 1 айдан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Прокурор қылмыстық істі тоқтату немесе қылмыстық істі қозғаудан бас тарту туралы шешіммен келіскен жағдайда қаулының соңғы парағына қарамен қоса қол қояды. Қарарда ҚР 
</w:t>
      </w:r>
      <w:r>
        <w:rPr>
          <w:rFonts w:ascii="Times New Roman"/>
          <w:b w:val="false"/>
          <w:i w:val="false"/>
          <w:color w:val="000000"/>
          <w:sz w:val="28"/>
        </w:rPr>
        <w:t xml:space="preserve"> ҚІЖК </w:t>
      </w:r>
      <w:r>
        <w:rPr>
          <w:rFonts w:ascii="Times New Roman"/>
          <w:b w:val="false"/>
          <w:i w:val="false"/>
          <w:color w:val="000000"/>
          <w:sz w:val="28"/>
        </w:rPr>
        <w:t>
 баптары мен тармақтары көрсетілумен қатар шешім қабылдаудың негіздері; оны қабылдаған күні; прокурордың лауазымы, аты-жөні, қол қойған күні көрсетіледі.
</w:t>
      </w:r>
      <w:r>
        <w:br/>
      </w:r>
      <w:r>
        <w:rPr>
          <w:rFonts w:ascii="Times New Roman"/>
          <w:b w:val="false"/>
          <w:i w:val="false"/>
          <w:color w:val="000000"/>
          <w:sz w:val="28"/>
        </w:rPr>
        <w:t>
      Прокурор қылмыстық істі қысқарту жөнінде келіскен жағдайда дәлелдейтін қорытынды жазады.
</w:t>
      </w:r>
      <w:r>
        <w:br/>
      </w:r>
      <w:r>
        <w:rPr>
          <w:rFonts w:ascii="Times New Roman"/>
          <w:b w:val="false"/>
          <w:i w:val="false"/>
          <w:color w:val="000000"/>
          <w:sz w:val="28"/>
        </w:rPr>
        <w:t>
      Прокурор соңғы іс жүргізушілік шешіммен келіскен жағдайда, қылмыстық іс немесе бас тарту өндірісінің материалдары бойынша адамды тәртіптік немесе әкімшілік жауаптылыққа тарту үшін, сондай-ақ мемлекеттің материалдық мүдделерін қорғау үшін негіздер бар болса, тиісті шаралар қабылдау үшін іс жүргізушілік шешімдердің көшірмелері прокуратураның өзге бөлімшелеріне жолданады.
</w:t>
      </w:r>
      <w:r>
        <w:br/>
      </w:r>
      <w:r>
        <w:rPr>
          <w:rFonts w:ascii="Times New Roman"/>
          <w:b w:val="false"/>
          <w:i w:val="false"/>
          <w:color w:val="000000"/>
          <w:sz w:val="28"/>
        </w:rPr>
        <w:t>
      Қылмыстық істі немесе бас тартылған өндірістің материалдарын ҚР БП жазбаша сұратқан жағдайда облыстық прокуратура дәлелді қорытынды жасайды. Ілеспе хатта қабылданған іс жүргізушілік шешім бойынша өз көзқарасын сипаттаумен қатар облыстық немесе оған теңестірілген прокурордың қолы қойылып, қылмыстық іс (материал) ҚР БП жолданады.
</w:t>
      </w:r>
      <w:r>
        <w:br/>
      </w:r>
      <w:r>
        <w:rPr>
          <w:rFonts w:ascii="Times New Roman"/>
          <w:b w:val="false"/>
          <w:i w:val="false"/>
          <w:color w:val="000000"/>
          <w:sz w:val="28"/>
        </w:rPr>
        <w:t>
      Тергеу және анықтау органдарының ақтау емес негіздер бойынша қылмыстық істі қысқарту және қылмыстық істерді қозғаудан бас тарту туралы шешімдерінің заңдылығын тексеру кезінде адамның айыптылығы туралы дәлелдемелердің рауалылығы мен қатыстылығына баға беріледі. Күмәнданған жағдайда жәбірленушіден және айыпталушыдан (сезіктіден) түсініктеме алумен қатар қылмыстық істі қысқартудың тараптардың татуласу, рақымшылық актісін және басқа ақтау емес негіздерді қолдануға келісу фактілерінің шүбасыздығын тексеру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Анықталған заңдылықты бұзушылықтар тергеу мен анықтаудың заңсыз қаулыларын бұзу арқылы, сондай-ақ жауаптылық туралы мәселені бір уақытта көтере отырып, лауазымды адамдардың әрекеттерінің заңсыздығын мойындау арқылы жойылады.
</w:t>
      </w:r>
      <w:r>
        <w:br/>
      </w:r>
      <w:r>
        <w:rPr>
          <w:rFonts w:ascii="Times New Roman"/>
          <w:b w:val="false"/>
          <w:i w:val="false"/>
          <w:color w:val="000000"/>
          <w:sz w:val="28"/>
        </w:rPr>
        <w:t>
      Қылмыстық ізге түсу органдарының орталық аппараттарына енгізілген прокурорлық қадағалау актілері Департамент арқылы, облыстық аппараттарға облыстық және оларға теңестірілген прокурорлар арқылы жолданады.
</w:t>
      </w:r>
      <w:r>
        <w:br/>
      </w:r>
      <w:r>
        <w:rPr>
          <w:rFonts w:ascii="Times New Roman"/>
          <w:b w:val="false"/>
          <w:i w:val="false"/>
          <w:color w:val="000000"/>
          <w:sz w:val="28"/>
        </w:rPr>
        <w:t>
      Қажет болған жағдайда прокурор қылмыстық ізге түсу органдарында прокурорлық қадағалау актілерін қарауға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Тергеу және анықтау органдарының іс жүргізу әрекеттеріне (ҚР ҚІЖК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150 </w:t>
      </w:r>
      <w:r>
        <w:rPr>
          <w:rFonts w:ascii="Times New Roman"/>
          <w:b w:val="false"/>
          <w:i w:val="false"/>
          <w:color w:val="000000"/>
          <w:sz w:val="28"/>
        </w:rPr>
        <w:t>
, 
</w:t>
      </w:r>
      <w:r>
        <w:rPr>
          <w:rFonts w:ascii="Times New Roman"/>
          <w:b w:val="false"/>
          <w:i w:val="false"/>
          <w:color w:val="000000"/>
          <w:sz w:val="28"/>
        </w:rPr>
        <w:t xml:space="preserve"> 267-баптарынан </w:t>
      </w:r>
      <w:r>
        <w:rPr>
          <w:rFonts w:ascii="Times New Roman"/>
          <w:b w:val="false"/>
          <w:i w:val="false"/>
          <w:color w:val="000000"/>
          <w:sz w:val="28"/>
        </w:rPr>
        <w:t>
 басқа) санкция беруге; қабылданған іс жүргізушілік шешімдердің негізділігі туралы қорытындылар жасауға; қылмыстық іс қозғаудан бас тарту мен іс бойынша өндірісті тоқтату жөнінде келісімі туралы бұрыштама қоюға, сондай-ақ тергеушілер мен анықтаушылардың, төмен тұрған прокурорлардың қаулыларын бұзуға немесе келісу не санкциялау туралы бұрыштама қоюға; ақпараттық-есеп құжаттарына қол қоюға; қылмыстық істі талап етуге мыналар өкілетті:
</w:t>
      </w:r>
      <w:r>
        <w:br/>
      </w:r>
      <w:r>
        <w:rPr>
          <w:rFonts w:ascii="Times New Roman"/>
          <w:b w:val="false"/>
          <w:i w:val="false"/>
          <w:color w:val="000000"/>
          <w:sz w:val="28"/>
        </w:rPr>
        <w:t>
      1) аудандық және оларға теңестірілген деңгейде - прокурор және оның орынбасарлары;
</w:t>
      </w:r>
      <w:r>
        <w:br/>
      </w:r>
      <w:r>
        <w:rPr>
          <w:rFonts w:ascii="Times New Roman"/>
          <w:b w:val="false"/>
          <w:i w:val="false"/>
          <w:color w:val="000000"/>
          <w:sz w:val="28"/>
        </w:rPr>
        <w:t>
      2) облыстық және оларға теңестірілген деңгейде (соның ішінде Бас әскери прокуратура) - прокурор және оның орынбасарлары;
</w:t>
      </w:r>
      <w:r>
        <w:br/>
      </w:r>
      <w:r>
        <w:rPr>
          <w:rFonts w:ascii="Times New Roman"/>
          <w:b w:val="false"/>
          <w:i w:val="false"/>
          <w:color w:val="000000"/>
          <w:sz w:val="28"/>
        </w:rPr>
        <w:t>
      3) Бас Прокурор, оның орынбасарлары, Департамент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Прокурорлар есептен жасырылған қылмыстар бойынша, қадағалау тексерістердің қорытындылары бойынша, сондай-ақ үлкен қоғамдық жаңғырық туғызған оқиғалар мен фактілер бойынша қылмыстық істерді қозғайды.
</w:t>
      </w:r>
      <w:r>
        <w:br/>
      </w:r>
      <w:r>
        <w:rPr>
          <w:rFonts w:ascii="Times New Roman"/>
          <w:b w:val="false"/>
          <w:i w:val="false"/>
          <w:color w:val="000000"/>
          <w:sz w:val="28"/>
        </w:rPr>
        <w:t>
      Қылмыс істерді қозғау тиесілі прокуратураның тергеу және анықтау заңдылығын қадағалау бөлімшелерімен келісіледі.
</w:t>
      </w:r>
      <w:r>
        <w:br/>
      </w:r>
      <w:r>
        <w:rPr>
          <w:rFonts w:ascii="Times New Roman"/>
          <w:b w:val="false"/>
          <w:i w:val="false"/>
          <w:color w:val="000000"/>
          <w:sz w:val="28"/>
        </w:rPr>
        <w:t>
      Бас әскери прокурор, облыстық және оларға теңестірілген прокурорлар прокурорлармен қозғалған қылмыстық істердің тергеу жағдайына тоқсан сайын талдау жасайды және олардың қозғау мен оларды қадағалауды жүзеге асырудың практикасын жылына екі реттен кем емес жинақтап қорытындылайды. Қорытулардың нәтижесі туралы Департаментке жартыжылдық аяқталғаннан кейін келесі айдың 10 күніне істердің тізімін қосымша тіркеп, ақпарат береді.
</w:t>
      </w:r>
      <w:r>
        <w:br/>
      </w:r>
      <w:r>
        <w:rPr>
          <w:rFonts w:ascii="Times New Roman"/>
          <w:b w:val="false"/>
          <w:i w:val="false"/>
          <w:color w:val="000000"/>
          <w:sz w:val="28"/>
        </w:rPr>
        <w:t>
      Осы мәселе бойынша қадағалаудың жағдайын Департамент жылына екі реттен кем емес жинақтап қорытындылайды.
</w:t>
      </w:r>
      <w:r>
        <w:br/>
      </w:r>
      <w:r>
        <w:rPr>
          <w:rFonts w:ascii="Times New Roman"/>
          <w:b w:val="false"/>
          <w:i w:val="false"/>
          <w:color w:val="000000"/>
          <w:sz w:val="28"/>
        </w:rPr>
        <w:t>
      Облыстық және оларға теңестірілген прокуратураларда прокурорлармен қозғалған қылмыстық істердің ішінен сотқа жолданған қылмыстық істердің тізімі соттарда қылмыстық істердің қарау заңдылығын қадағалау жөнінде тиісті басқармаларға (бөлімдерге) одан ары бақылау жүргізу үшін тапсырылады. 
</w:t>
      </w:r>
      <w:r>
        <w:br/>
      </w:r>
      <w:r>
        <w:rPr>
          <w:rFonts w:ascii="Times New Roman"/>
          <w:b w:val="false"/>
          <w:i w:val="false"/>
          <w:color w:val="000000"/>
          <w:sz w:val="28"/>
        </w:rPr>
        <w:t>
      ҚР БП қозғалған қылмыстық істердің ішінен сотқа жолданған қылмыстық істердің тізімі Тергеу және анықтау заңдылығын қадағалау департаментіне одан ары бақылау жүргізу үшін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Көкейкесті және ерекше маңызды қылмыстық істер бойынша қылмыстық процестің барлық сатысында тиімді бақылау жүргізу үшін прокуратура органдарының әр түрлі бөлімшелерінің оперативтік қызметкерлерінен топтар құру арқылы қадағалаудың толассыз әдісі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Қылмыстық іс жүргізуде азаматтың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адамның конституциялық құқықтары мен бостандықтарының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қадағалауды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Қылмыстық іс жүргізуде азаматтың және адамның Қазақстан Республикасының 
</w:t>
      </w:r>
      <w:r>
        <w:rPr>
          <w:rFonts w:ascii="Times New Roman"/>
          <w:b w:val="false"/>
          <w:i w:val="false"/>
          <w:color w:val="000000"/>
          <w:sz w:val="28"/>
        </w:rPr>
        <w:t xml:space="preserve"> Конституциясында </w:t>
      </w:r>
      <w:r>
        <w:rPr>
          <w:rFonts w:ascii="Times New Roman"/>
          <w:b w:val="false"/>
          <w:i w:val="false"/>
          <w:color w:val="000000"/>
          <w:sz w:val="28"/>
        </w:rPr>
        <w:t>
 1, 
</w:t>
      </w:r>
      <w:r>
        <w:rPr>
          <w:rFonts w:ascii="Times New Roman"/>
          <w:b w:val="false"/>
          <w:i w:val="false"/>
          <w:color w:val="000000"/>
          <w:sz w:val="28"/>
        </w:rPr>
        <w:t xml:space="preserve"> 12 </w:t>
      </w:r>
      <w:r>
        <w:rPr>
          <w:rFonts w:ascii="Times New Roman"/>
          <w:b w:val="false"/>
          <w:i w:val="false"/>
          <w:color w:val="000000"/>
          <w:sz w:val="28"/>
        </w:rPr>
        <w:t>
-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39-б.б. </w:t>
      </w:r>
      <w:r>
        <w:rPr>
          <w:rFonts w:ascii="Times New Roman"/>
          <w:b w:val="false"/>
          <w:i w:val="false"/>
          <w:color w:val="000000"/>
          <w:sz w:val="28"/>
        </w:rPr>
        <w:t>
 көзделген жеке бас бостандыққа, қадір-қасиетке, жеке өмірге қол сұғылмаушылыққа, жеке және отбасының құпиясына, жеке салымдары мен жинақтарының құпиясына, хат жазысу, телефонмен сөйлесу, почта, телеграф хабарларының немесе өзге хабарлар құпиясына, тұрғын үйге, меншікке қол сұғылмаушылыққа конституциялық құқықтары мен бостандықтарын қорғау, ал олар бұзылған жағдайда кідіріссіз ақтау прокуратура органдары қызметкерлерінің міндеті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Қалалық, аудандық және оларға теңестірілген прокурорлар қылмыс жасаған сезікті адамды ұстау туралы анықтаушыдан немесе тергеушіден жазбаша хабар алғаннан кейін кідіріссіз оның заңдылығын және негізділігін тексереді. Ұстауды заңсыз деп таныған жағдайда, прокурор кінәлі лауазымды тұлғаларға қатысты қадағалау шараларын қабылдаумен қатар ұстау мерзімі аяқталғанға дейін сезікті адамды босатады.
</w:t>
      </w:r>
      <w:r>
        <w:br/>
      </w:r>
      <w:r>
        <w:rPr>
          <w:rFonts w:ascii="Times New Roman"/>
          <w:b w:val="false"/>
          <w:i w:val="false"/>
          <w:color w:val="000000"/>
          <w:sz w:val="28"/>
        </w:rPr>
        <w:t>
      Кәмелетке толмағандарды, мүгедектерді, әйелдерді, шетел азаматтарын ұстаудың негізділігіне ерекше назар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Қалалық, аудандық және оларға теңестірілген прокурорлар журнал жүргізумен қоса, құқық қорғау органдарының қызметкерлерімен камералар мен уақытша ұстау изоляторларында (УҰИ), қылмыстық ізге түсу органдарының қызметтік және өзге үй-жайларда ҚР ҚІЖК 
</w:t>
      </w:r>
      <w:r>
        <w:rPr>
          <w:rFonts w:ascii="Times New Roman"/>
          <w:b w:val="false"/>
          <w:i w:val="false"/>
          <w:color w:val="000000"/>
          <w:sz w:val="28"/>
        </w:rPr>
        <w:t xml:space="preserve"> 17-тарау </w:t>
      </w:r>
      <w:r>
        <w:rPr>
          <w:rFonts w:ascii="Times New Roman"/>
          <w:b w:val="false"/>
          <w:i w:val="false"/>
          <w:color w:val="000000"/>
          <w:sz w:val="28"/>
        </w:rPr>
        <w:t>
 талаптарының сақталуын тұрақты тексереді. Түнгі уақытта, мереке және демалыс күндері тексеру, соның ішінде бейнежазбаны пайдалану тәжірибеге алынған.
</w:t>
      </w:r>
      <w:r>
        <w:br/>
      </w:r>
      <w:r>
        <w:rPr>
          <w:rFonts w:ascii="Times New Roman"/>
          <w:b w:val="false"/>
          <w:i w:val="false"/>
          <w:color w:val="000000"/>
          <w:sz w:val="28"/>
        </w:rPr>
        <w:t>
      Заңдылықты бұзушылық анықталған жағдайда анықтама құрастырылады, онда тексеріспен анықталған фактілер сипатталады.
</w:t>
      </w:r>
      <w:r>
        <w:br/>
      </w:r>
      <w:r>
        <w:rPr>
          <w:rFonts w:ascii="Times New Roman"/>
          <w:b w:val="false"/>
          <w:i w:val="false"/>
          <w:color w:val="000000"/>
          <w:sz w:val="28"/>
        </w:rPr>
        <w:t>
      Әрбір сезіктінің ұсталу заңдылығы тексеріледі. Заңға қайшылық жағдайда сезікті адам тікелей тексеріс жүргізген прокурордың қаулысымен кідіріссіз босатылады, кінәлі лауазымды адамға қатысты қадағалау шарасын қабылдаумен қатар. Ерекше назар кәмелетке толмағандарды, мүгедектерді, әйелдерді, шетел азаматтарын ұстаудың негізділігіне аударылады.
</w:t>
      </w:r>
      <w:r>
        <w:br/>
      </w:r>
      <w:r>
        <w:rPr>
          <w:rFonts w:ascii="Times New Roman"/>
          <w:b w:val="false"/>
          <w:i w:val="false"/>
          <w:color w:val="000000"/>
          <w:sz w:val="28"/>
        </w:rPr>
        <w:t>
      Аталған тексерістерді жүргізуге "Прокурорлар кабинетінде" кезекшілік атқарып отырған прокурорлар тартылады.
</w:t>
      </w:r>
      <w:r>
        <w:br/>
      </w:r>
      <w:r>
        <w:rPr>
          <w:rFonts w:ascii="Times New Roman"/>
          <w:b w:val="false"/>
          <w:i w:val="false"/>
          <w:color w:val="000000"/>
          <w:sz w:val="28"/>
        </w:rPr>
        <w:t>
      УҰИ жедел іздестіру қызметі өндірісінің заңдылығын тексеру осы қадағалауды жүзеге асыруға өкілетті прокуратура қызметкерлерімен жүргізіледі.
</w:t>
      </w:r>
      <w:r>
        <w:br/>
      </w:r>
      <w:r>
        <w:rPr>
          <w:rFonts w:ascii="Times New Roman"/>
          <w:b w:val="false"/>
          <w:i w:val="false"/>
          <w:color w:val="000000"/>
          <w:sz w:val="28"/>
        </w:rPr>
        <w:t>
      Қабылдау-тарату бөлімдерінде; әкімшілік қамауға алынған адамдар ұсталатын арнайы қабылдау бөлімдерінде; медициналық айықтырғыштарда адамдарды ұстаудың заңдылығына тексеріс жүргізуге мемлекеттік органдар қызметінің заңдылығын қадағалау жөніндегі қызметкерлерді қатыстыру тәжірибеге алынған.
</w:t>
      </w:r>
      <w:r>
        <w:br/>
      </w:r>
      <w:r>
        <w:rPr>
          <w:rFonts w:ascii="Times New Roman"/>
          <w:b w:val="false"/>
          <w:i w:val="false"/>
          <w:color w:val="000000"/>
          <w:sz w:val="28"/>
        </w:rPr>
        <w:t>
      Қалалық, аудандық және оларға теңестірілген прокурорлар санитарлық-эпидемиологиялық қадағалау қызметтерімен бірге бірлескен акт құрумен қатар УҰИ-ында сезікті адамдарды ұстау шарттарының сақталуына жылына екі реттен кем емес тексерістер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Бас әскери прокурор, облыстық және оларға теңестірілген прокурорлар құқық қорғау органдарының облыстық және өздеріне тиесілі аппараттарда қызметтік және өзге үй-жайларды он күн сайын тексереді, ол туралы журнал жүргізеді, заңдылықты бұзушылық анықталған жағдайда анықтама жазады.
</w:t>
      </w:r>
      <w:r>
        <w:br/>
      </w:r>
      <w:r>
        <w:rPr>
          <w:rFonts w:ascii="Times New Roman"/>
          <w:b w:val="false"/>
          <w:i w:val="false"/>
          <w:color w:val="000000"/>
          <w:sz w:val="28"/>
        </w:rPr>
        <w:t>
      Олар осы Нұсқаулықтың 23-тармағында аталған қылмыстық ізге түсу органдарының үй-жайлары мен бөлімшелерінде азаматтардың ұсталуының заңдылығына бір уақытта тексеріс жүргізуді тәжірибеге алған; қалалық, аудандық және оларға теңестірілген прокурорлармен ҚР ҚІЖК 
</w:t>
      </w:r>
      <w:r>
        <w:rPr>
          <w:rFonts w:ascii="Times New Roman"/>
          <w:b w:val="false"/>
          <w:i w:val="false"/>
          <w:color w:val="000000"/>
          <w:sz w:val="28"/>
        </w:rPr>
        <w:t xml:space="preserve"> 152-бабының </w:t>
      </w:r>
      <w:r>
        <w:rPr>
          <w:rFonts w:ascii="Times New Roman"/>
          <w:b w:val="false"/>
          <w:i w:val="false"/>
          <w:color w:val="000000"/>
          <w:sz w:val="28"/>
        </w:rPr>
        <w:t>
 талаптарын орындау қамтамасыз етіледі.
</w:t>
      </w:r>
      <w:r>
        <w:br/>
      </w:r>
      <w:r>
        <w:rPr>
          <w:rFonts w:ascii="Times New Roman"/>
          <w:b w:val="false"/>
          <w:i w:val="false"/>
          <w:color w:val="000000"/>
          <w:sz w:val="28"/>
        </w:rPr>
        <w:t>
      Тергеу изоляторларында адамдарды ұстаудың заңдылығын қамтамасыз ету мақсатында жазаның орындалу және азаматтарды ақтау заңдылығын қадағалау бөлімшелерімен бірге өзара іс-әрекеттер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Қылмыс жасаған адамды тұтқындауға санкция беру туралы мәселелер, қағида бойынша, қылмыстық ізге түсу органдарының қызметтік үй-жайларында шешіледі.
</w:t>
      </w:r>
      <w:r>
        <w:br/>
      </w:r>
      <w:r>
        <w:rPr>
          <w:rFonts w:ascii="Times New Roman"/>
          <w:b w:val="false"/>
          <w:i w:val="false"/>
          <w:color w:val="000000"/>
          <w:sz w:val="28"/>
        </w:rPr>
        <w:t>
      Тұтқындауға санкция беру туралы мәселені шешу кезінде прокурор істің барлық материалдарымен мұқият танысады, қылмыстық іске тіркелетін хаттама құрастырумен қатар сезіктіден немесе айыпталушыдан жеке жауап алады. Тұтқындауға санкция беру сезіктінің немесе айыпталушының қорғаушысының (адвокатының) міндетті түрде қатысуымен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Қамауға санкция беруді есепке алу прокурордың өзімен жеке журналда жүргізіледі. Журналда қылмыстық істің нөмірі, қозғалған күні, тергеу жүргізетін орган мен адам, сезіктінің немесе айыпкердің аты-жөні, туған жылы мен жері, азаматтығы, мекен-жайы мен жұмыс орны, айып тағудың немесе сезік келтірудің бабы, ұсталу күні, қамауға санкция берген адамның лауазымы мен аты-жөні, қамауға санкция берілген тәртіптің ҚР ҚІЖК (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150 </w:t>
      </w:r>
      <w:r>
        <w:rPr>
          <w:rFonts w:ascii="Times New Roman"/>
          <w:b w:val="false"/>
          <w:i w:val="false"/>
          <w:color w:val="000000"/>
          <w:sz w:val="28"/>
        </w:rPr>
        <w:t>
, 
</w:t>
      </w:r>
      <w:r>
        <w:rPr>
          <w:rFonts w:ascii="Times New Roman"/>
          <w:b w:val="false"/>
          <w:i w:val="false"/>
          <w:color w:val="000000"/>
          <w:sz w:val="28"/>
        </w:rPr>
        <w:t xml:space="preserve"> 267-б.б. </w:t>
      </w:r>
      <w:r>
        <w:rPr>
          <w:rFonts w:ascii="Times New Roman"/>
          <w:b w:val="false"/>
          <w:i w:val="false"/>
          <w:color w:val="000000"/>
          <w:sz w:val="28"/>
        </w:rPr>
        <w:t>
) бабы, қамауға алынған күн, қамау мерзімі ұзартылған күн, үкімнің күшіне енгені туралы белгі соғумен қатар тергеудің және сотта қараудың қорытындысы көрсетіледі.
</w:t>
      </w:r>
      <w:r>
        <w:br/>
      </w:r>
      <w:r>
        <w:rPr>
          <w:rFonts w:ascii="Times New Roman"/>
          <w:b w:val="false"/>
          <w:i w:val="false"/>
          <w:color w:val="000000"/>
          <w:sz w:val="28"/>
        </w:rPr>
        <w:t>
      Басқа іс жүргізушілік әрекеттерді санкциялауды есепке алу басқа журналға жазылады.
</w:t>
      </w:r>
      <w:r>
        <w:br/>
      </w:r>
      <w:r>
        <w:rPr>
          <w:rFonts w:ascii="Times New Roman"/>
          <w:b w:val="false"/>
          <w:i w:val="false"/>
          <w:color w:val="000000"/>
          <w:sz w:val="28"/>
        </w:rPr>
        <w:t>
      Аталған журналдар тігіледі, нөмірленеді, прокурордың елтаңбалы мөрімен мөрленеді.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ҚР ҚІЖК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150 </w:t>
      </w:r>
      <w:r>
        <w:rPr>
          <w:rFonts w:ascii="Times New Roman"/>
          <w:b w:val="false"/>
          <w:i w:val="false"/>
          <w:color w:val="000000"/>
          <w:sz w:val="28"/>
        </w:rPr>
        <w:t>
, 
</w:t>
      </w:r>
      <w:r>
        <w:rPr>
          <w:rFonts w:ascii="Times New Roman"/>
          <w:b w:val="false"/>
          <w:i w:val="false"/>
          <w:color w:val="000000"/>
          <w:sz w:val="28"/>
        </w:rPr>
        <w:t xml:space="preserve"> 534-баптарында </w:t>
      </w:r>
      <w:r>
        <w:rPr>
          <w:rFonts w:ascii="Times New Roman"/>
          <w:b w:val="false"/>
          <w:i w:val="false"/>
          <w:color w:val="000000"/>
          <w:sz w:val="28"/>
        </w:rPr>
        <w:t>
 мазмұндалған мән-жайларды есепке ала отырып, қамауға алу қолданылады. Қамауға алуға санкцияны ҚР ҚІЖК 150-бабының 4-бөлігіне сәйкес құқығы бар прокурорлар береді.
</w:t>
      </w:r>
      <w:r>
        <w:br/>
      </w:r>
      <w:r>
        <w:rPr>
          <w:rFonts w:ascii="Times New Roman"/>
          <w:b w:val="false"/>
          <w:i w:val="false"/>
          <w:color w:val="000000"/>
          <w:sz w:val="28"/>
        </w:rPr>
        <w:t>
      Кәмелетке толмағандарға қатысты қамауға алу ҚР ҚІЖК 
</w:t>
      </w:r>
      <w:r>
        <w:rPr>
          <w:rFonts w:ascii="Times New Roman"/>
          <w:b w:val="false"/>
          <w:i w:val="false"/>
          <w:color w:val="000000"/>
          <w:sz w:val="28"/>
        </w:rPr>
        <w:t xml:space="preserve"> 419-бабының </w:t>
      </w:r>
      <w:r>
        <w:rPr>
          <w:rFonts w:ascii="Times New Roman"/>
          <w:b w:val="false"/>
          <w:i w:val="false"/>
          <w:color w:val="000000"/>
          <w:sz w:val="28"/>
        </w:rPr>
        <w:t>
 3-бөлігіне қатаң сәйкес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Прокурорлар қамауға алу, оның мерзімін ұзарту туралы мәселенің шешімінің негізділігі мен дер кезділігі үшін, сондай-ақ санкция беруден негізсіз бас тартқаны үшін жеке жауапкершілік етеді. Санкция беруден бас тарту дәлелдерін көрсетумен қатар тергеуші мен анықтаушы жазбаша түрде мазмұндайды. Анықтау және тергеу сатысында қамауға алуды өзге бұлтартпау шарасына өзгерту кезінде ауыр немесе аса ауыр қылмыс жасаған адамға қатысты қамауға алуға санкция беруден бас тартылған әр жағдайда прокурорлар үш тәулік мерзім ішінде бұл туралы Департаментке себептерін көрсетіп, жазбаша баяндайды.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ҚР ҚІЖК белгіленген тергеу және қамауға алу мерзімдерін ұзарту тәртібінің мүлтіксіз сақталуы прокурорлармен қамтамасыз етіледі. Іс жүргізушілік мерзімді ұзартудың себептері шұғыл кеңестерде; айыпталушыны қамаудың мерзімі 5 айдан артық болса алқа мәжілісінде талқыланады.
</w:t>
      </w:r>
      <w:r>
        <w:br/>
      </w:r>
      <w:r>
        <w:rPr>
          <w:rFonts w:ascii="Times New Roman"/>
          <w:b w:val="false"/>
          <w:i w:val="false"/>
          <w:color w:val="000000"/>
          <w:sz w:val="28"/>
        </w:rPr>
        <w:t>
      Азаматтың жеке бостандық құқығын қорғау мақсатында, адамды тұтқында ұстаудың қажеттілігі болмаған жағдайда, сондай-ақ кінәлі еместігіне дәлелдер табылғанда, оны қамаудан кідіріссіз босату шаралары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Қылмыстық ізге түсу органдары қызметкерлерінің тарапынан азаматтарға қатысты рұқсат етілмеген ықпал ету әдістері пайдаланылғаны туралы олардың шағымдары мен арыздары мұқият тексеріске жатады.
</w:t>
      </w:r>
      <w:r>
        <w:br/>
      </w:r>
      <w:r>
        <w:rPr>
          <w:rFonts w:ascii="Times New Roman"/>
          <w:b w:val="false"/>
          <w:i w:val="false"/>
          <w:color w:val="000000"/>
          <w:sz w:val="28"/>
        </w:rPr>
        <w:t>
      Қылмыстық істі тергеу барысында қылмыстық ізге түсу органдары айыпталушының (сезіктінің) дәлелдерін мынадай жолдармен ұқыпты тексеруге бағдарланады:
</w:t>
      </w:r>
      <w:r>
        <w:br/>
      </w:r>
      <w:r>
        <w:rPr>
          <w:rFonts w:ascii="Times New Roman"/>
          <w:b w:val="false"/>
          <w:i w:val="false"/>
          <w:color w:val="000000"/>
          <w:sz w:val="28"/>
        </w:rPr>
        <w:t>
      хабарлаған мәліметтер бойынша одан егжей-тегжейлі жауап алу;
</w:t>
      </w:r>
      <w:r>
        <w:br/>
      </w:r>
      <w:r>
        <w:rPr>
          <w:rFonts w:ascii="Times New Roman"/>
          <w:b w:val="false"/>
          <w:i w:val="false"/>
          <w:color w:val="000000"/>
          <w:sz w:val="28"/>
        </w:rPr>
        <w:t>
      заңсыз әрекеттеріне шағым түскен адамдардан жауап алу;
</w:t>
      </w:r>
      <w:r>
        <w:br/>
      </w:r>
      <w:r>
        <w:rPr>
          <w:rFonts w:ascii="Times New Roman"/>
          <w:b w:val="false"/>
          <w:i w:val="false"/>
          <w:color w:val="000000"/>
          <w:sz w:val="28"/>
        </w:rPr>
        <w:t>
      мойындау себептері туралы белгілі адамдардан, соның ішінде айыпталушымен бірге тұтқында отырғандардан жауап алу;
</w:t>
      </w:r>
      <w:r>
        <w:br/>
      </w:r>
      <w:r>
        <w:rPr>
          <w:rFonts w:ascii="Times New Roman"/>
          <w:b w:val="false"/>
          <w:i w:val="false"/>
          <w:color w:val="000000"/>
          <w:sz w:val="28"/>
        </w:rPr>
        <w:t>
      оның денсаулық жағдайы тексерілген немесе ол қай жерде қаралған, сол медициналық мекемелерден деректерді талап ету, қызметкерлерінен жауап алу;
</w:t>
      </w:r>
      <w:r>
        <w:br/>
      </w:r>
      <w:r>
        <w:rPr>
          <w:rFonts w:ascii="Times New Roman"/>
          <w:b w:val="false"/>
          <w:i w:val="false"/>
          <w:color w:val="000000"/>
          <w:sz w:val="28"/>
        </w:rPr>
        <w:t>
      аталған адамдардың көрсетпелерінде қайшылық туған жағдайда оларды беттестіру; тану; оқиға болған орында көрсетпелерді тексеру және нақтылау;
</w:t>
      </w:r>
      <w:r>
        <w:br/>
      </w:r>
      <w:r>
        <w:rPr>
          <w:rFonts w:ascii="Times New Roman"/>
          <w:b w:val="false"/>
          <w:i w:val="false"/>
          <w:color w:val="000000"/>
          <w:sz w:val="28"/>
        </w:rPr>
        <w:t>
      іс бойынша өндірістің бастапқы кезеңдерінде айыпталушыдан осыған ұқсас шағымдардың түскені не түспегені туралы мәліметтерді талап ету;
</w:t>
      </w:r>
      <w:r>
        <w:br/>
      </w:r>
      <w:r>
        <w:rPr>
          <w:rFonts w:ascii="Times New Roman"/>
          <w:b w:val="false"/>
          <w:i w:val="false"/>
          <w:color w:val="000000"/>
          <w:sz w:val="28"/>
        </w:rPr>
        <w:t>
      арыз иесінің дәлелдерін объективті растайтын немесе теріске шығаратын мән-жайларды анықтауға бағытталған басқа тергеу-жедел іс-шараларын жүргізу.
</w:t>
      </w:r>
      <w:r>
        <w:br/>
      </w:r>
      <w:r>
        <w:rPr>
          <w:rFonts w:ascii="Times New Roman"/>
          <w:b w:val="false"/>
          <w:i w:val="false"/>
          <w:color w:val="000000"/>
          <w:sz w:val="28"/>
        </w:rPr>
        <w:t>
      ҚР ҚІЖК талаптарын бұзушылықтармен алынған дәлелдемелер ҚР ҚІЖК 
</w:t>
      </w:r>
      <w:r>
        <w:rPr>
          <w:rFonts w:ascii="Times New Roman"/>
          <w:b w:val="false"/>
          <w:i w:val="false"/>
          <w:color w:val="000000"/>
          <w:sz w:val="28"/>
        </w:rPr>
        <w:t xml:space="preserve"> 116-бабында </w:t>
      </w:r>
      <w:r>
        <w:rPr>
          <w:rFonts w:ascii="Times New Roman"/>
          <w:b w:val="false"/>
          <w:i w:val="false"/>
          <w:color w:val="000000"/>
          <w:sz w:val="28"/>
        </w:rPr>
        <w:t>
 көзделген жағдайларда олардың дұрыстығына ықпал етсе немесе ықпал етуі мүмкін болса, тергеушінің не қадағалайтын прокурордың тиісті қаулы шығаруы арқылы олардың заңды күші жоқ және пайдалануға жол берілмейді деп танылуы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32. Прокурордың санкциясынсыз жүргізілген тінтудің заңдылығын тексеру ҚР ҚІЖК 
</w:t>
      </w:r>
      <w:r>
        <w:rPr>
          <w:rFonts w:ascii="Times New Roman"/>
          <w:b w:val="false"/>
          <w:i w:val="false"/>
          <w:color w:val="000000"/>
          <w:sz w:val="28"/>
        </w:rPr>
        <w:t xml:space="preserve"> 232-б. </w:t>
      </w:r>
      <w:r>
        <w:rPr>
          <w:rFonts w:ascii="Times New Roman"/>
          <w:b w:val="false"/>
          <w:i w:val="false"/>
          <w:color w:val="000000"/>
          <w:sz w:val="28"/>
        </w:rPr>
        <w:t>
 3-тармағына сәйкес тиісті қаулы ұйғарумен қатар үш тәулік ішінде жүргізіледі, онда осы әрекеттің дәлелдеме ретінде пайдаланылуы туралы көрсетіледі.
</w:t>
      </w:r>
      <w:r>
        <w:br/>
      </w:r>
      <w:r>
        <w:rPr>
          <w:rFonts w:ascii="Times New Roman"/>
          <w:b w:val="false"/>
          <w:i w:val="false"/>
          <w:color w:val="000000"/>
          <w:sz w:val="28"/>
        </w:rPr>
        <w:t>
      Прокурорлар қылмыстық ізге түсу органдарының әрбір санкциялаған қаулысы бойынша жүргізілген жұмыстың қорытындыларын тексерсін және талап етсін.
</w:t>
      </w:r>
      <w:r>
        <w:br/>
      </w:r>
      <w:r>
        <w:rPr>
          <w:rFonts w:ascii="Times New Roman"/>
          <w:b w:val="false"/>
          <w:i w:val="false"/>
          <w:color w:val="000000"/>
          <w:sz w:val="28"/>
        </w:rPr>
        <w:t>
      Қылмыстық ізге түсу органдарының қаулыларын санкциялаудан бас тарту оның дәлелдерін көрсетумен қатар жазбаша түрде прокурорлармен мазмұндалады.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Нақты адамдарға қатысты қылмыстық істерді заңсыз қозғау фактілеріне; заңсыз айып тағу және бұлтартпау шараларының және азаматтардың құқықтары мен бостандықтарына өзге шектеулердің заңсыз қолдану фактілеріне ерекше назар аударылады. Мұндай фактілер анықталған жағдайда кінәлі лауазымды тұлғалардың жауаптылығы туралы мәселе табандылықпен көтеріледі.
</w:t>
      </w:r>
      <w:r>
        <w:br/>
      </w:r>
      <w:r>
        <w:rPr>
          <w:rFonts w:ascii="Times New Roman"/>
          <w:b w:val="false"/>
          <w:i w:val="false"/>
          <w:color w:val="000000"/>
          <w:sz w:val="28"/>
        </w:rPr>
        <w:t>
      Облыстық, қалалық, аудандық және оларға теңестірілген прокурорлар қылмыстық жауаптылыққа заңсыз тартылған азаматтардың бұзылған құқықтарын дер кезінде қалпына келтіруді қадағалау мен үйлестіру шаралары арқылы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Тергеу және анықтау заңдылығын қадағалауды жүзеге асыратын прокурорлар айыпталушы ретінде жауаптылыққа тарту туралы қаулының көшірмесін алған кезден бастап үш тәулік ішінде оның заңдылығын мына мәселелерді анықтау арқылы тексереді: айыпталушыға тағылған әрекет орынды ма, бұл әрекетте қылмыс құрамының бар-жоғын; тағылған айыптың негізді-негізсіз екенін және оның істе бар дәлелдемелермен расталатынын; айыпталушының әрекеттері дұрыс сараланғанын-сараланбағанын; айыпталушыға іс бойынша барлық анықталған және дәлелденген қылмыстық әрекеттері бойынша айып тағылғанын-тағылмағанын; қылмыс жасағаны туралы іс бойынша дәлелдемелер табылған барлық адамдардың айыпталушылар ретінде жауапқа тартылғанын-тартылмағанын.
</w:t>
      </w:r>
      <w:r>
        <w:br/>
      </w:r>
      <w:r>
        <w:rPr>
          <w:rFonts w:ascii="Times New Roman"/>
          <w:b w:val="false"/>
          <w:i w:val="false"/>
          <w:color w:val="000000"/>
          <w:sz w:val="28"/>
        </w:rPr>
        <w:t>
      Айыпталушы ретінде тарту туралы заңсыз қаулыны бұзу оған мүдделі барлық адамдарға, соның ішінде жәбірленушіге, азаматтық қуынушылар мен олардың өкілдеріне ол туралы хабарлаумен қатар кідіріссіз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35. Айыпталушыны сотқа беру туралы мәселені шешу алдында ҚР ҚІЖК 
</w:t>
      </w:r>
      <w:r>
        <w:rPr>
          <w:rFonts w:ascii="Times New Roman"/>
          <w:b w:val="false"/>
          <w:i w:val="false"/>
          <w:color w:val="000000"/>
          <w:sz w:val="28"/>
        </w:rPr>
        <w:t xml:space="preserve"> 281-бабында </w:t>
      </w:r>
      <w:r>
        <w:rPr>
          <w:rFonts w:ascii="Times New Roman"/>
          <w:b w:val="false"/>
          <w:i w:val="false"/>
          <w:color w:val="000000"/>
          <w:sz w:val="28"/>
        </w:rPr>
        <w:t>
 көзделген талаптар мұқият тексеріледі. Осы талаптар орындалмаған жағдайда кінәлі адамдарға прокурорлық қадағалау шараларын қолданумен қатар қылмыстық істер қосымша тергеуге қайтарылады.
</w:t>
      </w:r>
      <w:r>
        <w:br/>
      </w:r>
      <w:r>
        <w:rPr>
          <w:rFonts w:ascii="Times New Roman"/>
          <w:b w:val="false"/>
          <w:i w:val="false"/>
          <w:color w:val="000000"/>
          <w:sz w:val="28"/>
        </w:rPr>
        <w:t>
      Қылмыстық істер прокурордың дәлелденген қаулысы бойынша, қажет болған жағдайда нақты тергеу әрекеттерді жүргізу туралы нұсқауды қосымша тіркеу арқылы қосымша тергеуге қайтарылады.
</w:t>
      </w:r>
      <w:r>
        <w:br/>
      </w:r>
      <w:r>
        <w:rPr>
          <w:rFonts w:ascii="Times New Roman"/>
          <w:b w:val="false"/>
          <w:i w:val="false"/>
          <w:color w:val="000000"/>
          <w:sz w:val="28"/>
        </w:rPr>
        <w:t>
      ҚР ҚІЖК 
</w:t>
      </w:r>
      <w:r>
        <w:rPr>
          <w:rFonts w:ascii="Times New Roman"/>
          <w:b w:val="false"/>
          <w:i w:val="false"/>
          <w:color w:val="000000"/>
          <w:sz w:val="28"/>
        </w:rPr>
        <w:t xml:space="preserve"> 281 </w:t>
      </w:r>
      <w:r>
        <w:rPr>
          <w:rFonts w:ascii="Times New Roman"/>
          <w:b w:val="false"/>
          <w:i w:val="false"/>
          <w:color w:val="000000"/>
          <w:sz w:val="28"/>
        </w:rPr>
        <w:t>
-
</w:t>
      </w:r>
      <w:r>
        <w:rPr>
          <w:rFonts w:ascii="Times New Roman"/>
          <w:b w:val="false"/>
          <w:i w:val="false"/>
          <w:color w:val="000000"/>
          <w:sz w:val="28"/>
        </w:rPr>
        <w:t xml:space="preserve"> 284 </w:t>
      </w:r>
      <w:r>
        <w:rPr>
          <w:rFonts w:ascii="Times New Roman"/>
          <w:b w:val="false"/>
          <w:i w:val="false"/>
          <w:color w:val="000000"/>
          <w:sz w:val="28"/>
        </w:rPr>
        <w:t>
, 
</w:t>
      </w:r>
      <w:r>
        <w:rPr>
          <w:rFonts w:ascii="Times New Roman"/>
          <w:b w:val="false"/>
          <w:i w:val="false"/>
          <w:color w:val="000000"/>
          <w:sz w:val="28"/>
        </w:rPr>
        <w:t xml:space="preserve"> 289 </w:t>
      </w:r>
      <w:r>
        <w:rPr>
          <w:rFonts w:ascii="Times New Roman"/>
          <w:b w:val="false"/>
          <w:i w:val="false"/>
          <w:color w:val="000000"/>
          <w:sz w:val="28"/>
        </w:rPr>
        <w:t>
, 
</w:t>
      </w:r>
      <w:r>
        <w:rPr>
          <w:rFonts w:ascii="Times New Roman"/>
          <w:b w:val="false"/>
          <w:i w:val="false"/>
          <w:color w:val="000000"/>
          <w:sz w:val="28"/>
        </w:rPr>
        <w:t xml:space="preserve"> 514-б.б. </w:t>
      </w:r>
      <w:r>
        <w:rPr>
          <w:rFonts w:ascii="Times New Roman"/>
          <w:b w:val="false"/>
          <w:i w:val="false"/>
          <w:color w:val="000000"/>
          <w:sz w:val="28"/>
        </w:rPr>
        <w:t>
 талаптарына сәйкес істерді сотқа жолдар алдында өзара іс-әрекеттерді қамтамасыз ету үшін қылмыстық істер бойынша сот қаулыларының заңдылығын қадағалау жөнінде тиісті бөлімшелердің қызметкерлері тартылады.
</w:t>
      </w:r>
      <w:r>
        <w:br/>
      </w:r>
      <w:r>
        <w:rPr>
          <w:rFonts w:ascii="Times New Roman"/>
          <w:b w:val="false"/>
          <w:i w:val="false"/>
          <w:color w:val="000000"/>
          <w:sz w:val="28"/>
        </w:rPr>
        <w:t>
      Прокурорлар істерді сотқа жолдаудың негізділігі және дер кезділігі үшін, айыптау қорытындысын, айыптау қаулысын табыс ету тәртібінің сақталуы үшін жеке жауаптылық етеді.
</w:t>
      </w:r>
      <w:r>
        <w:br/>
      </w:r>
      <w:r>
        <w:rPr>
          <w:rFonts w:ascii="Times New Roman"/>
          <w:b w:val="false"/>
          <w:i w:val="false"/>
          <w:color w:val="000000"/>
          <w:sz w:val="28"/>
        </w:rPr>
        <w:t>
      36. Бас әскери прокурор, облыстық және оларға теңестірілген прокурорлар айыпталушы кінәлі болмағандықтан істің қысқартылуына байланысты тергеу барысында қамаудан босатылған, ал сотпен ақтау үкімі не ақтау емес негіздер бойынша қаулы шығарылған қылмыстық істердің дер кезінде зерттелуін қамтамасыз етеді.
</w:t>
      </w:r>
      <w:r>
        <w:br/>
      </w:r>
      <w:r>
        <w:rPr>
          <w:rFonts w:ascii="Times New Roman"/>
          <w:b w:val="false"/>
          <w:i w:val="false"/>
          <w:color w:val="000000"/>
          <w:sz w:val="28"/>
        </w:rPr>
        <w:t>
      Тергеу органдарының немесе соттың көрсетілген шешімдерімен келіскен жағдайда жоғарыда аталған прокурорлардың бекітуімен қоса дәлелді қорытынды жасалады:
</w:t>
      </w:r>
      <w:r>
        <w:br/>
      </w:r>
      <w:r>
        <w:rPr>
          <w:rFonts w:ascii="Times New Roman"/>
          <w:b w:val="false"/>
          <w:i w:val="false"/>
          <w:color w:val="000000"/>
          <w:sz w:val="28"/>
        </w:rPr>
        <w:t>
      тергеу органы қабылдаған шешімінің негізділігі туралы қорытындыны бір уақытта ұйғару;
</w:t>
      </w:r>
      <w:r>
        <w:br/>
      </w:r>
      <w:r>
        <w:rPr>
          <w:rFonts w:ascii="Times New Roman"/>
          <w:b w:val="false"/>
          <w:i w:val="false"/>
          <w:color w:val="000000"/>
          <w:sz w:val="28"/>
        </w:rPr>
        <w:t>
      сот шешімі заңды күшіне енген күннен бастап 30 тәулік ішінде;
</w:t>
      </w:r>
      <w:r>
        <w:br/>
      </w:r>
      <w:r>
        <w:rPr>
          <w:rFonts w:ascii="Times New Roman"/>
          <w:b w:val="false"/>
          <w:i w:val="false"/>
          <w:color w:val="000000"/>
          <w:sz w:val="28"/>
        </w:rPr>
        <w:t>
      қадағалау тәртібінде наразылық келтіру кезінде - оны қабылдамаған күннен бастап 30 тәулік ішінде.
</w:t>
      </w:r>
      <w:r>
        <w:br/>
      </w:r>
      <w:r>
        <w:rPr>
          <w:rFonts w:ascii="Times New Roman"/>
          <w:b w:val="false"/>
          <w:i w:val="false"/>
          <w:color w:val="000000"/>
          <w:sz w:val="28"/>
        </w:rPr>
        <w:t>
      Облыстық және оларға теңестірілген прокурорлар қамауды заңсыз таңдаған және адамның заңсыз тұтқындалғанына кінәлі лауазымды тұлғалардың жауаптылығы туралы мәселені дереу алқада талқылайды. Қамау ретінде бұлтартпау шарасына санкция берудің негізділігіне және адамды тұтқында ұстаудың заңдылығына баға беру кезінде азаматтың бұзылған жеке бостандық құқығын қалпына келтіру жөнінде прокурормен қабылданған шаралардың дер кезділігі есепке алынады.
</w:t>
      </w:r>
      <w:r>
        <w:br/>
      </w:r>
      <w:r>
        <w:rPr>
          <w:rFonts w:ascii="Times New Roman"/>
          <w:b w:val="false"/>
          <w:i w:val="false"/>
          <w:color w:val="000000"/>
          <w:sz w:val="28"/>
        </w:rPr>
        <w:t>
      Алқаның шешімі мен қабылданған шаралармен бірге қорытынды бір ай мерзім ішінде (алқа мәжілісі өткен күннен бастап) Департаментке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Бас әскери прокурор, облыстық және оларға теңестірілген прокурорлар осы Нұсқаулықтың 35-тармағында көрсетілген адамдардың, сондай-ақ қамау ретінде бұлтартпау шарасы бұзылған не өзге шараға өзгертілген; ауыр және аса ауыр қылмыстар бойынша қамауға немесе іздестіруді келесі жариялау жағдайында санкция беруден бас тартылған; ҚР ҚІЖК 
</w:t>
      </w:r>
      <w:r>
        <w:rPr>
          <w:rFonts w:ascii="Times New Roman"/>
          <w:b w:val="false"/>
          <w:i w:val="false"/>
          <w:color w:val="000000"/>
          <w:sz w:val="28"/>
        </w:rPr>
        <w:t xml:space="preserve"> 132-б. </w:t>
      </w:r>
      <w:r>
        <w:rPr>
          <w:rFonts w:ascii="Times New Roman"/>
          <w:b w:val="false"/>
          <w:i w:val="false"/>
          <w:color w:val="000000"/>
          <w:sz w:val="28"/>
        </w:rPr>
        <w:t>
 тәртібінде ұсталған, оларға қатысты ақтау негіздері бойынша қылмыстық ізге түсу қысқартылған адамдардың; қылмыстық процесте азаматтардың конституциялық құқықтары мен бостандықтарын бұзу фактілері бойынша қозғалған қылмыстық істердің тізімдері Департаменттің Деректер қорына ай сайын 10 күні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Бас әскери прокурор, облыстық және оларға теңестірілген прокурорлар тоқсан сайын қылмыстық ізге түсу органдарында қылмыстық іс жүргізуде азаматтардың конституциялық құқықтары мен бостандықтарын сақтау жағдайына талдау жасайды және оларды қадағалау тәжірибесін жылына екі реттен кем емес жинақтап қорытындылайды. Қорытулардың нәтижесі туралы Департаментке жартыжылдық аяқталғаннан кейін келесі айдың 10 күні ақпарат беріледі.
</w:t>
      </w:r>
      <w:r>
        <w:br/>
      </w:r>
      <w:r>
        <w:rPr>
          <w:rFonts w:ascii="Times New Roman"/>
          <w:b w:val="false"/>
          <w:i w:val="false"/>
          <w:color w:val="000000"/>
          <w:sz w:val="28"/>
        </w:rPr>
        <w:t>
      Департаментпен осы мәселе бойынша қадағалаудың жағдайы жылына екі реттен кем емес жинақталып қорытындыланады.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Қылмыстар және оқиғалар туралы өтініштерді,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хабарларды шағымдар мен өзге ақпараттарды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және қарау кезінде заңдылықтың сақталуын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Қылмыстар және оқиғалар туралы өтініштерді, хабарларды, шағымдар мен өзге ақпараттарды қабылдау, тіркеу және қарау тәртібі туралы нормативтік құқықтық актілердің қылмыстық ізге түсу органдарымен дұрыс қолданылуы; олар бойынша қабылданатын іс жүргізушілік шешімдердің заңдылығын және статистикалық мәліметтердің шүбасыздығын, толықтылығы мен объективтілігін қамтамасыз ету, қылмыстар және оқиғалар туралы өтініштерді, хабарларды шағымдар мен өзге ақпараттарды қабылдау, тіркеу және қарау кезінде заңдылықтың сақталуын қадағалаудың негізгі мақсаттары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Қалалық, аудандық және оларға теңестірілген прокурорлар он күн сайын жасалған немесе дайындалып жатқан қылмыстар туралы арыздар мен хабарларды қабылдау, тіркеу және шешу кезінде заңдылықтың сақталуын тексереді. Қылмыстарды есептен жасыру фактілері бойынша қызметтік тергеу жүргізу, ал ауыр және аса ауыр қылмыстар бойынша міндетті түрде іс жүргізушілік шешім қабылдау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Тағылған айыптың болмауына байланысты істерді бір өндіріске негізсіз қосу арқылы тергеу мерзімін қалпына келтіру мақсатында қылмыстық ізге түсу органдарымен пайдаланылатын жеке көріністер бойынша қылмыстық істерді қозғау тәжірибесіне жол бермеуге шаралар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Бас әскери прокурор, облыстық және оларға теңестірілген прокурорлар облыстық және оларға теңестірілген қылмыстық ізге түсу органдарында қылмыстар және оқиғалар туралы өтініштерді, хабарларды, шағымдар мен өзге ақпараттарды қабылдау, тіркеу және қарау кезінде заңдылықтың сақталуын ай сайын тексереді.
</w:t>
      </w:r>
      <w:r>
        <w:br/>
      </w:r>
      <w:r>
        <w:rPr>
          <w:rFonts w:ascii="Times New Roman"/>
          <w:b w:val="false"/>
          <w:i w:val="false"/>
          <w:color w:val="000000"/>
          <w:sz w:val="28"/>
        </w:rPr>
        <w:t>
      Департамент қылмыстық ізге түсу органдарының орталық аппараттарында аталған тексерістерді тоқсан сайын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Осы тексерістерді жүргізуге ҚР БП Құқықтық статистика және арнайы есеп жөніндегі комитеті (ҚР БП ҚСжАЕК) органдарының қызметкерлері, сондай-ақ прокуратураның өзге бөлімшелерінің қызметкерлері: әкімшілік материалдар бойынша - мемлекеттік органдар қызметінің заңдылығын қадағалау; жедел-іздестіру материалдары бойынша - жедел-іздестіру қызметінің заңдылығын қадағалау; соттардың ұсыныстары мен жеке қаулылары бойынша - қылмыстық істерді соттарда қарау заңдылығын қадағалау; атқару өндірісінің материалдары бойынша - азаматтық және әкімшілік істер бойынша сот актілерінің және атқару өндірісінің заңдылығын қадағалау бөлімшелерінің қызметкерлері де тартылуы мүмкін.
</w:t>
      </w:r>
      <w:r>
        <w:br/>
      </w:r>
      <w:r>
        <w:rPr>
          <w:rFonts w:ascii="Times New Roman"/>
          <w:b w:val="false"/>
          <w:i w:val="false"/>
          <w:color w:val="000000"/>
          <w:sz w:val="28"/>
        </w:rPr>
        <w:t>
      Қылмыстар және оқиғалар туралы өтініштерді, хабарларды, шағымдар мен өзге ақпараттарды қабылдау, тіркеу және қарау кезінде заңдылықты бұзушылық жіберілгені туралы деректер болған жағдайда аталған құрылымдық бөлімшелер тиісті тергеу және анықтау заңдылығын қадағалау бөлімдеріне, басқармаға не Департаментке хабар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Тексеріс барысында прокурорлар қылмыстық ізге түсу органдарының назарларын денсаулық сақтау, сот сараптамасы органдары мен басқа ұйымдармен бірге салыстыру жүргізуге, сондай-ақ осы салада бұзушылықтарды анықтау жөнінде өзге шаралардың қабылдануына екпін жасайды.
</w:t>
      </w:r>
      <w:r>
        <w:br/>
      </w:r>
      <w:r>
        <w:rPr>
          <w:rFonts w:ascii="Times New Roman"/>
          <w:b w:val="false"/>
          <w:i w:val="false"/>
          <w:color w:val="000000"/>
          <w:sz w:val="28"/>
        </w:rPr>
        <w:t>
      Аталған мекемелер мен ұйымдарда олардың деректерін қылмыстық ізге түсу органдарының салыстыру актілерімен салғастыру мақсатында қарсы тексерістер жүргізу тәжірибеге алынған.
</w:t>
      </w:r>
      <w:r>
        <w:br/>
      </w:r>
      <w:r>
        <w:rPr>
          <w:rFonts w:ascii="Times New Roman"/>
          <w:b w:val="false"/>
          <w:i w:val="false"/>
          <w:color w:val="000000"/>
          <w:sz w:val="28"/>
        </w:rPr>
        <w:t>
      Бұзушылықтар кездескен кезде кінәлі лауазымды тұлғалардың жауаптылығы туралы мәселені көтерумен қатар ведомстволық комиссиялардың қызметінің тиімділігіне баға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Бас әскери прокурор, облыстық және оларға теңестірілген прокурорлар тоқсан сайын қылмыстық ізге түсу органдарында қылмыстар және оқиғалар туралы өтініштерді, хабарларды, шағымдар мен өзге ақпараттарды қабылдау, тіркеу және қарау кезінде заңдылықтың сақталуына талдау жасайды және оны қадағалау тәжірибесін жылына екі реттен кем емес жинақтап қорытады. Қорытулардың нәтижесі туралы Департаментке жартыжылдықтан кейінгі келесі айдың 10 күні анықталған есептен жасырған қылмыстардың және қылмыстарды есептен жасырған фактілері бойынша қылмыстық ізге түсу органдарының қызметкерлеріне қатысты қозғалған қылмыстық істердің тізімін қоса ұсынады.
</w:t>
      </w:r>
      <w:r>
        <w:br/>
      </w:r>
      <w:r>
        <w:rPr>
          <w:rFonts w:ascii="Times New Roman"/>
          <w:b w:val="false"/>
          <w:i w:val="false"/>
          <w:color w:val="000000"/>
          <w:sz w:val="28"/>
        </w:rPr>
        <w:t>
      Осы мәселе жөнінде прокурорлық қадағалаудың жағдайы Департаментпен жылына екі реттен кем емес жинақталып қорытылады.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Құқық қорғау органдарының қылмыскерлікке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күрес жөніндегі қызметін үйлестіру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басымдық бағыттар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Облыстық, қалалық, аудандық және оларға теңестірілген прокурорлар ай сайын заңдылық пен құқықтық тәртіпті нығайту жөнінде ұсыныстар әзірлеумен қатар аймақтағы қылмыскерліктің жағдайына, қылмыстардың категориялары мен түрлері бойынша оның динамикасына талдау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ҚР ҚСжАЕК аймақтық басқармаларымен бірлесіп, қылмыстықтың, оны әшкерелеудің жағдайы туралы, тергеу жұмысы мен анықтаудың көрсеткіштері туралы статистикалық мәліметтердің шүбасыздығын тексереді және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Бас әскери прокурор, облыстық және оларға теңестірілген прокурорлар құқық қорғау органдары мен арнайы қызметтердің экстремизм мен терроризм көріністеріне, нәсіпқұмарлық, еңбек және өзге мақсатта пайдалану үшін адамдарды заңсыз әкету мен сатуға қарсы әрекеттері жөніндегі қызметін үйлестіруді жүзеге асырады.
</w:t>
      </w:r>
      <w:r>
        <w:br/>
      </w:r>
      <w:r>
        <w:rPr>
          <w:rFonts w:ascii="Times New Roman"/>
          <w:b w:val="false"/>
          <w:i w:val="false"/>
          <w:color w:val="000000"/>
          <w:sz w:val="28"/>
        </w:rPr>
        <w:t>
      Қылмыстық ізге түсу органдары экстремистік идеологияның көріністері мен оның тарауына, конституциялық мақсаттарға қарсы ұйымдар мен бірлестіктер құруға, адамдарды заңсыз әкету мен сатуға мүмкіндік туғызатын себептер мен шарттарды анықтауға және оларды жоюға бағытталған.
</w:t>
      </w:r>
      <w:r>
        <w:br/>
      </w:r>
      <w:r>
        <w:rPr>
          <w:rFonts w:ascii="Times New Roman"/>
          <w:b w:val="false"/>
          <w:i w:val="false"/>
          <w:color w:val="000000"/>
          <w:sz w:val="28"/>
        </w:rPr>
        <w:t>
      Тергеуге дейінгі және қылмыстық істердің материалдарын зерттеудің қорытындысы бойынша тергеу органымен қабылданған мынадай шаралардың толықтылығы тексерілуде: маңызы бар барлық мән-жайларды анықтау; адамдарды заңсыз әкету мен сатуға байланысты экстремистік және террористік ұйымдардың ұйымдастырушылары мен басшыларын қылмыстық жауаптылыққа тарту; экстремистік әдебиеттерді тарату арналары мен хабар көздерін, сондай-ақ осы ұйымдарды қаржыландыру және техникалық жабдықтау арналарын анықтау және оларға жол бермеу; сараптамаларды дер кезінде тағайындау.
</w:t>
      </w:r>
      <w:r>
        <w:br/>
      </w:r>
      <w:r>
        <w:rPr>
          <w:rFonts w:ascii="Times New Roman"/>
          <w:b w:val="false"/>
          <w:i w:val="false"/>
          <w:color w:val="000000"/>
          <w:sz w:val="28"/>
        </w:rPr>
        <w:t>
      Осы категорияда ашылмаған қылмыстар бойынша ҚР ҰҚК, ҚР ІІМ мен ҚР ЭСЖҚКА органдарының қызметкерлерінен тергеу-оперативтік топтарын құру тәжірибеге алынған, олар шұғыл кеңестерде тыңдалады.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Бас әскери прокурордың, облыстық және оларға теңестірілген прокурорлардың прокурорлық қадағалау мен үйлестіру шаралары арқылы қылмыстық ізге түсу органдары қылмыстықтың ұйымдасқан нысандарына қарсы күресті күшейтуге бағытталған.
</w:t>
      </w:r>
      <w:r>
        <w:br/>
      </w:r>
      <w:r>
        <w:rPr>
          <w:rFonts w:ascii="Times New Roman"/>
          <w:b w:val="false"/>
          <w:i w:val="false"/>
          <w:color w:val="000000"/>
          <w:sz w:val="28"/>
        </w:rPr>
        <w:t>
      Ұйымдасқан қылмыстық топтардың жетекшілері мен белсенді мүшелерін дер кезінде анықтау және оларды қылмыстық жауаптылыққа тарту жөніндегі басымдық бағыттарға; аймақаралық және халықаралық қылмыстық қоғамдастықтардың құқыққа қарсы қызметін әшкерелеуге ерекше екпін жасалып отыр.
</w:t>
      </w:r>
      <w:r>
        <w:br/>
      </w:r>
      <w:r>
        <w:rPr>
          <w:rFonts w:ascii="Times New Roman"/>
          <w:b w:val="false"/>
          <w:i w:val="false"/>
          <w:color w:val="000000"/>
          <w:sz w:val="28"/>
        </w:rPr>
        <w:t>
      Осы категорияда қылмыстық істерді қозғаудың заңдылығы мен негізділігі мұқият тексеріске жатады.
</w:t>
      </w:r>
      <w:r>
        <w:br/>
      </w:r>
      <w:r>
        <w:rPr>
          <w:rFonts w:ascii="Times New Roman"/>
          <w:b w:val="false"/>
          <w:i w:val="false"/>
          <w:color w:val="000000"/>
          <w:sz w:val="28"/>
        </w:rPr>
        <w:t>
      Қылмыстарды дәлелсіз есепке алу фактілері лауазымды тұлғалардың жауаптылығы туралы мәселені шешумен қатар шұғыл кеңесте қаралады.
</w:t>
      </w:r>
      <w:r>
        <w:br/>
      </w:r>
      <w:r>
        <w:rPr>
          <w:rFonts w:ascii="Times New Roman"/>
          <w:b w:val="false"/>
          <w:i w:val="false"/>
          <w:color w:val="000000"/>
          <w:sz w:val="28"/>
        </w:rPr>
        <w:t>
      Бас әскери прокурор, облыстық және оларға теңестірілген прокурорлар тоқсан сайын ұйымдасқан қылмыстық топтармен жасалған қылмыстар туралы қылмыстық істерді тергеу практикасына талдау жасайды және оны қадағалаудың жағдайын жылына екі реттен кем емес жинақтап қорытады. Қорытулардың нәтижесі туралы Департаментке жартыжылдықтан кейінгі келесі айдың 10 күні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Белгісіз жағдайда жасалған адам өлтіруді тергеудің заңдылығына қадағалау жүргізген кезде танылмаған мәйіттер мен азаматтың хабар-ошарсыз кеткен фактісі бойынша қабылданған шешімдердің заңдылығына ерекше назар аударылады.
</w:t>
      </w:r>
      <w:r>
        <w:br/>
      </w:r>
      <w:r>
        <w:rPr>
          <w:rFonts w:ascii="Times New Roman"/>
          <w:b w:val="false"/>
          <w:i w:val="false"/>
          <w:color w:val="000000"/>
          <w:sz w:val="28"/>
        </w:rPr>
        <w:t>
      Айына екі реттен кем емес бірлескен кеңестерде адам өлімін ашу және тергеу жөніндегі тергеу-оперативтік топтардың басшылары мен осы істер бойынша қадағалауды жүзеге асыратын прокурорлардың есептері тыңдалады.
</w:t>
      </w:r>
      <w:r>
        <w:br/>
      </w:r>
      <w:r>
        <w:rPr>
          <w:rFonts w:ascii="Times New Roman"/>
          <w:b w:val="false"/>
          <w:i w:val="false"/>
          <w:color w:val="000000"/>
          <w:sz w:val="28"/>
        </w:rPr>
        <w:t>
      Жасалған адам өлтірудің мән-жайлары бойынша сол қылмыс жасалған аумақта қызмет ететін ішкі істер органдарының лауазымды тұлғаларына қатысты қызметтік тексерістер жүргізу туралы нұсқаулар беріледі.
</w:t>
      </w:r>
      <w:r>
        <w:br/>
      </w:r>
      <w:r>
        <w:rPr>
          <w:rFonts w:ascii="Times New Roman"/>
          <w:b w:val="false"/>
          <w:i w:val="false"/>
          <w:color w:val="000000"/>
          <w:sz w:val="28"/>
        </w:rPr>
        <w:t>
      Бас әскери прокурор, облыстық және оларға теңестірілген прокурорлар тоқсан сайын кісі өлімін тергеу практикасына талдау жасайды және оны қадағалаудың жағдайы жылына екі реттен кем емес жинақталып қорытылады.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Бас әскери прокурор, облыстық және оларға теңестірілген прокурорлар тергеу және анықтау органдарының үйлестіру шаралары арқылы есірткі бизнесімен айналысатын ұйымдасқан қылмыстық топтарды анықтауға, ал есірткі заттарды сатып алудың әр фактісі бойынша оларды сатудың мән-жайын және есірткі сатушыны анықтауға; сату туралы материалдарды жеке өндіріске бөлуге, олардың тіркелуіне және іс жүргізушілік шешімнің қабылдануына бағытталады.
</w:t>
      </w:r>
      <w:r>
        <w:br/>
      </w:r>
      <w:r>
        <w:rPr>
          <w:rFonts w:ascii="Times New Roman"/>
          <w:b w:val="false"/>
          <w:i w:val="false"/>
          <w:color w:val="000000"/>
          <w:sz w:val="28"/>
        </w:rPr>
        <w:t>
      Қамауға санкция берген кезде прокурор есірткіні сатып алудың мән-жайын анықтайды, қажет болған жағдайда тергеу және анықтау органдарына тиісті нұсқау береді.
</w:t>
      </w:r>
      <w:r>
        <w:br/>
      </w:r>
      <w:r>
        <w:rPr>
          <w:rFonts w:ascii="Times New Roman"/>
          <w:b w:val="false"/>
          <w:i w:val="false"/>
          <w:color w:val="000000"/>
          <w:sz w:val="28"/>
        </w:rPr>
        <w:t>
      Құқық қорғау органдарының қызметкерлерімен және ұйымдасқан қылмыстық топтар (қоғамдастықтар) құрамында жасалған есірткі қылмыстары туралы қылмыстық істер ерекше бақылауға алынады.
</w:t>
      </w:r>
      <w:r>
        <w:br/>
      </w:r>
      <w:r>
        <w:rPr>
          <w:rFonts w:ascii="Times New Roman"/>
          <w:b w:val="false"/>
          <w:i w:val="false"/>
          <w:color w:val="000000"/>
          <w:sz w:val="28"/>
        </w:rPr>
        <w:t>
      Бас әскери прокурор, облыстық және оларға теңестірілген прокурорлар тоқсан сайын есірткі заттардың заңсыз айналымына қарсы күрестің тәжірибесіне талдау жасайды және есірткі мен психотроптық заттардың заңсыз айналымына қарсы күрес жүргізуге бағытталған заңнаманың қолданылуын қадағалаудың жағдайы жылына екі реттен кем емес жинақталып қорытылады.
</w:t>
      </w:r>
      <w:r>
        <w:br/>
      </w:r>
      <w:r>
        <w:rPr>
          <w:rFonts w:ascii="Times New Roman"/>
          <w:b w:val="false"/>
          <w:i w:val="false"/>
          <w:color w:val="000000"/>
          <w:sz w:val="28"/>
        </w:rPr>
        <w:t>
      Қорытулардың нәтижесі туралы Департаментке жартыжылдықтан кейінгі келесі айдың 10 күні ақпарат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Бас әскери прокурормен, облыстық және оларға теңестірілген прокурорлармен қылмыстық ізге түсу органдары жауапты мемлекеттік лауазым атқаратын тұлғалармен, құқық қорғау органдарының қызметкерлерімен жасалған сыбайлас жемқорлық қылмыстарды анықтауға, сондай-ақ қылмыстардың сыбайлас жемқорлық категориясына негізді жатқызуға және олардың дұрыс саралануына, қылмыстық істерді қозғаудың заңдылығына бағытталады.
</w:t>
      </w:r>
      <w:r>
        <w:br/>
      </w:r>
      <w:r>
        <w:rPr>
          <w:rFonts w:ascii="Times New Roman"/>
          <w:b w:val="false"/>
          <w:i w:val="false"/>
          <w:color w:val="000000"/>
          <w:sz w:val="28"/>
        </w:rPr>
        <w:t>
      Кінәлі адамдардың әрекеттерін сыбайлас жемқорлық емес сипатқа қайта саралау фактілері бойынша тергеу барысында, сондай-ақ сотта қылмысты сыбайлас жемқорлық ретінде дәлелсіз есепке алуға мүмкіндік туғызған себептер зерттеледі.
</w:t>
      </w:r>
      <w:r>
        <w:br/>
      </w:r>
      <w:r>
        <w:rPr>
          <w:rFonts w:ascii="Times New Roman"/>
          <w:b w:val="false"/>
          <w:i w:val="false"/>
          <w:color w:val="000000"/>
          <w:sz w:val="28"/>
        </w:rPr>
        <w:t>
      Бас әскери прокурор, облыстық және оларға теңестірілген прокурорлар тоқсан сайын сыбайлас жемқорлық қылмыстар бойынша қозғалған қылмыстық істерді тергеудің заңдылығына прокурорлық қадағалаудың практикасы жинақталып қорытылады, ол туралы осы категорияда қозғалған қылмыстық істердің тізімін қосымша тіркеумен Департаментке есеп айынан кейін келесі айдың 10 күні ақпарат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Құқыққа қарсы қол сұғушылықпен келтірілген залалдың орнын толтыруды қылмыстық ізге түсу органдарымен қамтамасыз ету; кәсіпкерлік қызметке бөгет жасайтын жемқор мемлекеттік қызметшілерді әшкерелеу экономикалық қылмыстарға қарсы күресте заңдардың қолданылуын қадағалаудың негізгі міндеттері болып табылады.
</w:t>
      </w:r>
      <w:r>
        <w:br/>
      </w:r>
      <w:r>
        <w:rPr>
          <w:rFonts w:ascii="Times New Roman"/>
          <w:b w:val="false"/>
          <w:i w:val="false"/>
          <w:color w:val="000000"/>
          <w:sz w:val="28"/>
        </w:rPr>
        <w:t>
      Аса күрделі істер бойынша тергеу топтарының басшылары мен мүшелерін шұғыл кеңестерде тыңдау тәжірибеге алынған.
</w:t>
      </w:r>
      <w:r>
        <w:br/>
      </w:r>
      <w:r>
        <w:rPr>
          <w:rFonts w:ascii="Times New Roman"/>
          <w:b w:val="false"/>
          <w:i w:val="false"/>
          <w:color w:val="000000"/>
          <w:sz w:val="28"/>
        </w:rPr>
        <w:t>
      Қылмыстық ізге түсу органдары үйлестіру шаралар арқылы бақылаушы және фискальдық органдармен құқық қорғау органдарына тапсырылған, сондай-ақ бір құқық қорғау органымен басқасына тапсырылған қылмыс белгісі бар салық, кеден, қаржы, бюджет және валюта заңнамаларын бұзу туралы материалдарды салыстырып тексеру жүргізуге бағытталған.
</w:t>
      </w:r>
      <w:r>
        <w:br/>
      </w:r>
      <w:r>
        <w:rPr>
          <w:rFonts w:ascii="Times New Roman"/>
          <w:b w:val="false"/>
          <w:i w:val="false"/>
          <w:color w:val="000000"/>
          <w:sz w:val="28"/>
        </w:rPr>
        <w:t>
      Бас әскери прокурор, облыстық және оларға теңестірілген прокурорлар тоқсан сайын тергеу практикасына талдау жасайды және экономикалық қылмыстыққа қарсы күреске бағытталған заңнаманың қолданылуын қадағалау жағдайын жылына екі реттен кем емес жинақтап қорытады, Департаментке қорытулардың нәтижесі туралы жартыжылдықтан кейінгі келесі айдың 10 күні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7-бөлім.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Прокуратура органдарының тергеу және анықтау заңдылығын қадағалау қызметін бағалаудың негізгі өлшемдері болып мыналар белгіленген:
</w:t>
      </w:r>
      <w:r>
        <w:br/>
      </w:r>
      <w:r>
        <w:rPr>
          <w:rFonts w:ascii="Times New Roman"/>
          <w:b w:val="false"/>
          <w:i w:val="false"/>
          <w:color w:val="000000"/>
          <w:sz w:val="28"/>
        </w:rPr>
        <w:t>
      1) сотқа дейінгі өндірістің барлық сатыларында құқық қорғау функцияларын жүзеге асыру кезінде белсенділік таныту және азаматтарды кідіріссіз ақтау; қылмыстық процеске қатысушылардың құқықтарын толық қамтамасыз ету;
</w:t>
      </w:r>
      <w:r>
        <w:br/>
      </w:r>
      <w:r>
        <w:rPr>
          <w:rFonts w:ascii="Times New Roman"/>
          <w:b w:val="false"/>
          <w:i w:val="false"/>
          <w:color w:val="000000"/>
          <w:sz w:val="28"/>
        </w:rPr>
        <w:t>
      2) қылмыстық іс жүргізу заңнамасын бұзушылықты анықтау және оған дереу жол бермеу; заңдылық пен құқықтық тәртібін бұзушылықтар үшін жазадан құтылмаушылық принципін қамтамасыз ету;
</w:t>
      </w:r>
      <w:r>
        <w:br/>
      </w:r>
      <w:r>
        <w:rPr>
          <w:rFonts w:ascii="Times New Roman"/>
          <w:b w:val="false"/>
          <w:i w:val="false"/>
          <w:color w:val="000000"/>
          <w:sz w:val="28"/>
        </w:rPr>
        <w:t>
      3) қылмыстық ізге түсу органдарының заңсыз шешімдерін дер кезінде бұзу; прокурорлық қадағалаудың нұсқаулары мен актілерінің орындалуын бақылауды қамтамасыз ету; ведомстволық бақылаудың жағдайына нақты ықпал жасау;
</w:t>
      </w:r>
      <w:r>
        <w:br/>
      </w:r>
      <w:r>
        <w:rPr>
          <w:rFonts w:ascii="Times New Roman"/>
          <w:b w:val="false"/>
          <w:i w:val="false"/>
          <w:color w:val="000000"/>
          <w:sz w:val="28"/>
        </w:rPr>
        <w:t>
      4) қылмыстармен жеке және заңды тұлғаларға, сондай-ақ мемлекетке келтірілген залалдың және қылмыстық істер бойынша іс жүргізушілік шығындардың шынайы өтелуін қадағалау шаралар арқылы қамтамасыз ету;
</w:t>
      </w:r>
      <w:r>
        <w:br/>
      </w:r>
      <w:r>
        <w:rPr>
          <w:rFonts w:ascii="Times New Roman"/>
          <w:b w:val="false"/>
          <w:i w:val="false"/>
          <w:color w:val="000000"/>
          <w:sz w:val="28"/>
        </w:rPr>
        <w:t>
      5) қадағалау қызметін бағалау кезінде "рейтингтік" көзқарасты болдырмау; статистикалық мәліметтердің шүбасыздығы және объективтілігі.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55. Бас әскери прокурор, облыстық, қалалық, аудандық және оларға теңестірілген прокурорлар ҚР БП ҚСжАЕК аумақтық бөлімшелерімен бірге тергеу және анықтау заңдылығын прокурорлық қадағалау туралы статистикалық мәліметтер жөнінде тоқсанына бір реттен кем емес салыстыру тексерісін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Бас әскери прокурор, облыстық және оларға теңестірілген прокурорлар дер кезінде (ай сайын) белгіленген тәртіпке сәйкес Департаментке Деректер банкісін сапалы ұсынымдармен қамтамасыз етеді.
</w:t>
      </w:r>
      <w:r>
        <w:br/>
      </w:r>
      <w:r>
        <w:rPr>
          <w:rFonts w:ascii="Times New Roman"/>
          <w:b w:val="false"/>
          <w:i w:val="false"/>
          <w:color w:val="000000"/>
          <w:sz w:val="28"/>
        </w:rPr>
        <w:t>
      Департаменттің Деректер банкісіне ұсынылатын мәліметтер ресми ақпараттар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Департамент, Бас әскери прокурор, облыстық және оларға теңестірілген прокурорлар тергеу және анықтау заңдылығын қадағалауды ұйымдастырудың қазіргі әдістеріне бастама жасау және оларды ендіру жөнінде, қадағалау қызметінің оңтайлы тәжірибесін тарату, қызметкерлердің біліктілігін арттыру жөніндегі жұмысты тұрақты түрде жүргізеді; прокуратура органдарының қызметкерлерін қадағалау және тергеу жұмысының дағдыларына машықтау үшін "Прокурор кабинетін" белсенді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58. Заңдылық пен құқықтық тәртібінің, прокурорлардың қадағалау қызметінің жағдайын бұқаралық ақпарат құралдарында жария ету арқылы прокуратура органдарының беделін арттыру жөнінде мақсатты жұмыс жүргізілуде.
</w:t>
      </w:r>
    </w:p>
    <w:p>
      <w:pPr>
        <w:spacing w:after="0"/>
        <w:ind w:left="0"/>
        <w:jc w:val="both"/>
      </w:pPr>
      <w:r>
        <w:rPr>
          <w:rFonts w:ascii="Times New Roman"/>
          <w:b w:val="false"/>
          <w:i w:val="false"/>
          <w:color w:val="000000"/>
          <w:sz w:val="28"/>
        </w:rPr>
        <w:t>
</w:t>
      </w:r>
      <w:r>
        <w:rPr>
          <w:rFonts w:ascii="Times New Roman"/>
          <w:b w:val="false"/>
          <w:i w:val="false"/>
          <w:color w:val="000000"/>
          <w:sz w:val="28"/>
        </w:rPr>
        <w:t>
      59. Департамент, Бас әскери прокурор, облыстық және оларға теңестірілген прокурорлар ҚР БП жанындағы С.Есқараев атындағы Заңдылық пен құқықтық тәртібінің проблемаларын зерттеу және прокуратура органдары қызметкерлерінің біліктілігін арттыру институтымен, басқа жоғары оқу орындарымен, ғылыми мекемелермен, жеке ғалым-заңгерлермен бірге өзара іс-әрекеттерді жүзеге асырады; тергеу және анықтау заңдылығын қадағалау жөнінде прокуратура органдары қызметкерлерінің біліктілігін арттыру жөніндегі жұмысты тұрақты жүргізеді; практикалық қызметте пайдалану үшін дайындалған анықтамаларды, қорытуларды, шолуларды, прокурорлық қадағалау актілерін, әдістемелік және басқа материалдарды жолдай отырып, қадағалау практикасы туралы ақпараттармен алмасады.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