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f05c9" w14:textId="f7f05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агенттiгi Басқармасының "Сақтандыру (қайта сақтандыру) ұйымдарының және сақтандыру брокерлерiнiң есеп беру ережесiн бекiту туралы" 2004 жылғы 27 қарашадағы N 329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9 қаңтардағы N 16 Қаулысы. Қазақстан Республикасының Әділет министрлігінде 2006 жылғы 27 қаңтарда тіркелді. Тіркеу N 4044. Күші жойылды - Қазақстан Республикасының Қаржы нарығын және қаржы ұйымдарын реттеу мен қадағалау агенттігі Басқармасының 2010 жылғы 3 қыркүйекте N 128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2010.09.03 </w:t>
      </w:r>
      <w:r>
        <w:rPr>
          <w:rFonts w:ascii="Times New Roman"/>
          <w:b w:val="false"/>
          <w:i w:val="false"/>
          <w:color w:val="ff0000"/>
          <w:sz w:val="28"/>
        </w:rPr>
        <w:t>N 128</w:t>
      </w:r>
      <w:r>
        <w:rPr>
          <w:rFonts w:ascii="Times New Roman"/>
          <w:b w:val="false"/>
          <w:i w:val="false"/>
          <w:color w:val="ff0000"/>
          <w:sz w:val="28"/>
        </w:rPr>
        <w:t xml:space="preserve"> (мемлекеттік тіркелген күннен бастап 14 күнтізбелік күн өткеннен кейін қолданысқа енгізіледі) Қаулысымен.</w:t>
      </w:r>
    </w:p>
    <w:bookmarkStart w:name="z1" w:id="0"/>
    <w:p>
      <w:pPr>
        <w:spacing w:after="0"/>
        <w:ind w:left="0"/>
        <w:jc w:val="both"/>
      </w:pPr>
      <w:r>
        <w:rPr>
          <w:rFonts w:ascii="Times New Roman"/>
          <w:b w:val="false"/>
          <w:i w:val="false"/>
          <w:color w:val="000000"/>
          <w:sz w:val="28"/>
        </w:rPr>
        <w:t xml:space="preserve">
      Сақтандыру (қайта сақтандыру) ұйымдарының және сақтандыру брокерлерiнiң есеп беру тәртiбiн реттейтiн нормативтiк құқықтық актiлердi жетiлдiру мақсатында Қазақстан Республикасы Қаржы нарығын және қаржы ұйымдарын реттеу мен қадағалау агенттiгiнiң (бұдан әрi - Агенттiк) Басқармасы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нарығын және қаржы ұйымдарын реттеу мен қадағалау агенттiгi Басқармасының "Сақтандыру (қайта сақтандыру) ұйымдарының және сақтандыру брокерлерiнiң есеп беру ережесiн бекiту туралы" 2004 жылғы 27 қарашадағы N 329  </w:t>
      </w:r>
      <w:r>
        <w:rPr>
          <w:rFonts w:ascii="Times New Roman"/>
          <w:b w:val="false"/>
          <w:i w:val="false"/>
          <w:color w:val="000000"/>
          <w:sz w:val="28"/>
        </w:rPr>
        <w:t xml:space="preserve">қаулысына </w:t>
      </w:r>
      <w:r>
        <w:rPr>
          <w:rFonts w:ascii="Times New Roman"/>
          <w:b w:val="false"/>
          <w:i w:val="false"/>
          <w:color w:val="000000"/>
          <w:sz w:val="28"/>
        </w:rPr>
        <w:t xml:space="preserve"> (Нормативтiк құқықтық актiлердi мемлекеттiк тiркеу тiзiлiмiнде N 3348 тiркелген), Агенттiк Басқармасының 2005 жылғы 27 тамыздағы N 310 қаулысымен енгiзiлген өзгерiстермен және толықтырулармен бiрге (Нормативтiк құқықтық актiлердi мемлекеттiк тiркеу тiзiлiмiнде N 3868 тiркелген) мынадай өзгерiстер енгiзiлсiн: </w:t>
      </w:r>
    </w:p>
    <w:bookmarkEnd w:id="1"/>
    <w:bookmarkStart w:name="z3" w:id="2"/>
    <w:p>
      <w:pPr>
        <w:spacing w:after="0"/>
        <w:ind w:left="0"/>
        <w:jc w:val="both"/>
      </w:pPr>
      <w:r>
        <w:rPr>
          <w:rFonts w:ascii="Times New Roman"/>
          <w:b w:val="false"/>
          <w:i w:val="false"/>
          <w:color w:val="000000"/>
          <w:sz w:val="28"/>
        </w:rPr>
        <w:t xml:space="preserve">
      көрсетiлген қаулымен бекiтiлген Сақтандыру (қайта сақтандыру) ұйымдарының және сақтандыру брокерлерiнiң есеп беру ережесiнде: </w:t>
      </w:r>
      <w:r>
        <w:br/>
      </w:r>
      <w:r>
        <w:rPr>
          <w:rFonts w:ascii="Times New Roman"/>
          <w:b w:val="false"/>
          <w:i w:val="false"/>
          <w:color w:val="000000"/>
          <w:sz w:val="28"/>
        </w:rPr>
        <w:t xml:space="preserve">
      5-қосымшадағы реттiк нөмiрi 1.12-жол алынып тасталсын; </w:t>
      </w:r>
    </w:p>
    <w:bookmarkEnd w:id="2"/>
    <w:bookmarkStart w:name="z4" w:id="3"/>
    <w:p>
      <w:pPr>
        <w:spacing w:after="0"/>
        <w:ind w:left="0"/>
        <w:jc w:val="both"/>
      </w:pPr>
      <w:r>
        <w:rPr>
          <w:rFonts w:ascii="Times New Roman"/>
          <w:b w:val="false"/>
          <w:i w:val="false"/>
          <w:color w:val="000000"/>
          <w:sz w:val="28"/>
        </w:rPr>
        <w:t xml:space="preserve">
      7, 8, 9, 13, 14, 16, 17, 18, 23, 24, 27 және 28-қосымшалар осы қаулының қосымшасына сай редакцияда жазылсын; </w:t>
      </w:r>
    </w:p>
    <w:bookmarkEnd w:id="3"/>
    <w:bookmarkStart w:name="z5" w:id="4"/>
    <w:p>
      <w:pPr>
        <w:spacing w:after="0"/>
        <w:ind w:left="0"/>
        <w:jc w:val="both"/>
      </w:pPr>
      <w:r>
        <w:rPr>
          <w:rFonts w:ascii="Times New Roman"/>
          <w:b w:val="false"/>
          <w:i w:val="false"/>
          <w:color w:val="000000"/>
          <w:sz w:val="28"/>
        </w:rPr>
        <w:t xml:space="preserve">
      26-қосымшаның атауындағы "200____ жылғы 1_________жағдай бойынша" деген сөздер "200____ жылғы_________ тоқсан үшiн"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2. Осы қаулы 2006 жылғы 1 наурыздан бастап қолданысқа енгiзiледi. </w:t>
      </w:r>
    </w:p>
    <w:bookmarkEnd w:id="5"/>
    <w:bookmarkStart w:name="z7" w:id="6"/>
    <w:p>
      <w:pPr>
        <w:spacing w:after="0"/>
        <w:ind w:left="0"/>
        <w:jc w:val="both"/>
      </w:pPr>
      <w:r>
        <w:rPr>
          <w:rFonts w:ascii="Times New Roman"/>
          <w:b w:val="false"/>
          <w:i w:val="false"/>
          <w:color w:val="000000"/>
          <w:sz w:val="28"/>
        </w:rPr>
        <w:t xml:space="preserve">
      3. Стратегия және талдау департаментi (Еденбаев Е.С.): </w:t>
      </w:r>
      <w:r>
        <w:br/>
      </w:r>
      <w:r>
        <w:rPr>
          <w:rFonts w:ascii="Times New Roman"/>
          <w:b w:val="false"/>
          <w:i w:val="false"/>
          <w:color w:val="000000"/>
          <w:sz w:val="28"/>
        </w:rPr>
        <w:t xml:space="preserve">
      1) Заң департаментiмен (Байсынов М.Б.) бiрлесiп осы қаулыны Қазақстан Республикасының Әдiлет министрлiгiнде мемлекеттiк тiркеуден өткiзу шараларын қолға алсын; </w:t>
      </w:r>
      <w:r>
        <w:br/>
      </w:r>
      <w:r>
        <w:rPr>
          <w:rFonts w:ascii="Times New Roman"/>
          <w:b w:val="false"/>
          <w:i w:val="false"/>
          <w:color w:val="000000"/>
          <w:sz w:val="28"/>
        </w:rPr>
        <w:t xml:space="preserve">
      2) Қазақстан Республикасының Әдiлет министрлiгiнде мемлекеттiк тiркелген күннен бастап он күндiк мерзiмде осы қаулыны Агенттiктiң мүдделi бөлiмшелерiне, сақтандыру (қайта сақтандыру) ұйымдарына және сақтандыру брокерлерiне, Қазақстан Республикасының Ұлттық Банкiне, "Қазақстан қаржыгерлерiнiң қауымдастығы" заңды тұлғалар бiрлестiгiне жiберсiн. </w:t>
      </w:r>
    </w:p>
    <w:bookmarkEnd w:id="6"/>
    <w:bookmarkStart w:name="z8" w:id="7"/>
    <w:p>
      <w:pPr>
        <w:spacing w:after="0"/>
        <w:ind w:left="0"/>
        <w:jc w:val="both"/>
      </w:pPr>
      <w:r>
        <w:rPr>
          <w:rFonts w:ascii="Times New Roman"/>
          <w:b w:val="false"/>
          <w:i w:val="false"/>
          <w:color w:val="000000"/>
          <w:sz w:val="28"/>
        </w:rPr>
        <w:t xml:space="preserve">
      4. Халықаралық қатынастар және жұртшылықпен байланыс бөлiмi (Пернебаев Т.Ш.) осы қаулыны Қазақстан Республикасының бұқаралық ақпарат құралдарында жариялау шараларын қолға алсын. </w:t>
      </w:r>
    </w:p>
    <w:bookmarkEnd w:id="7"/>
    <w:bookmarkStart w:name="z9" w:id="8"/>
    <w:p>
      <w:pPr>
        <w:spacing w:after="0"/>
        <w:ind w:left="0"/>
        <w:jc w:val="both"/>
      </w:pPr>
      <w:r>
        <w:rPr>
          <w:rFonts w:ascii="Times New Roman"/>
          <w:b w:val="false"/>
          <w:i w:val="false"/>
          <w:color w:val="000000"/>
          <w:sz w:val="28"/>
        </w:rPr>
        <w:t xml:space="preserve">
      5. Осы қаулының орындалуын бақылау Агенттiк Төрағасының орынбасары Қ.М.Досмұқаметовке жүктелсiн. </w:t>
      </w:r>
    </w:p>
    <w:bookmarkEnd w:id="8"/>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2006 жылғы 9 қаңтардағы N 16 </w:t>
      </w:r>
      <w:r>
        <w:br/>
      </w:r>
      <w:r>
        <w:rPr>
          <w:rFonts w:ascii="Times New Roman"/>
          <w:b w:val="false"/>
          <w:i w:val="false"/>
          <w:color w:val="000000"/>
          <w:sz w:val="28"/>
        </w:rPr>
        <w:t xml:space="preserve">
                                           қаулысының қосымшасы </w:t>
      </w:r>
    </w:p>
    <w:bookmarkStart w:name="z10" w:id="9"/>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ережесінің 7-қосымшасы </w:t>
      </w:r>
    </w:p>
    <w:bookmarkEnd w:id="9"/>
    <w:p>
      <w:pPr>
        <w:spacing w:after="0"/>
        <w:ind w:left="0"/>
        <w:jc w:val="both"/>
      </w:pPr>
      <w:r>
        <w:rPr>
          <w:rFonts w:ascii="Times New Roman"/>
          <w:b/>
          <w:i w:val="false"/>
          <w:color w:val="000000"/>
          <w:sz w:val="28"/>
        </w:rPr>
        <w:t xml:space="preserve">          Басқа заңды тұлғалардың капиталына инвестициялар </w:t>
      </w:r>
      <w:r>
        <w:br/>
      </w:r>
      <w:r>
        <w:rPr>
          <w:rFonts w:ascii="Times New Roman"/>
          <w:b w:val="false"/>
          <w:i w:val="false"/>
          <w:color w:val="000000"/>
          <w:sz w:val="28"/>
        </w:rPr>
        <w:t>
</w:t>
      </w:r>
      <w:r>
        <w:rPr>
          <w:rFonts w:ascii="Times New Roman"/>
          <w:b/>
          <w:i w:val="false"/>
          <w:color w:val="000000"/>
          <w:sz w:val="28"/>
        </w:rPr>
        <w:t xml:space="preserve">         туралы есеп Сақтандыру (қайта сақтандыру) ұйымы </w:t>
      </w:r>
      <w:r>
        <w:br/>
      </w:r>
      <w:r>
        <w:rPr>
          <w:rFonts w:ascii="Times New Roman"/>
          <w:b w:val="false"/>
          <w:i w:val="false"/>
          <w:color w:val="000000"/>
          <w:sz w:val="28"/>
        </w:rPr>
        <w:t>
</w:t>
      </w:r>
      <w:r>
        <w:rPr>
          <w:rFonts w:ascii="Times New Roman"/>
          <w:b/>
          <w:i w:val="false"/>
          <w:color w:val="000000"/>
          <w:sz w:val="28"/>
        </w:rPr>
        <w:t xml:space="preserve">           200__ жылғы 1 __________ жағдай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2653"/>
        <w:gridCol w:w="1433"/>
        <w:gridCol w:w="853"/>
        <w:gridCol w:w="1533"/>
        <w:gridCol w:w="1373"/>
        <w:gridCol w:w="1613"/>
        <w:gridCol w:w="1373"/>
        <w:gridCol w:w="893"/>
      </w:tblGrid>
      <w:tr>
        <w:trPr>
          <w:trHeight w:val="705"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w:t>
            </w:r>
            <w:r>
              <w:br/>
            </w:r>
            <w:r>
              <w:rPr>
                <w:rFonts w:ascii="Times New Roman"/>
                <w:b w:val="false"/>
                <w:i w:val="false"/>
                <w:color w:val="000000"/>
                <w:sz w:val="20"/>
              </w:rPr>
              <w:t xml:space="preserve">
тұлғаның </w:t>
            </w:r>
            <w:r>
              <w:br/>
            </w:r>
            <w:r>
              <w:rPr>
                <w:rFonts w:ascii="Times New Roman"/>
                <w:b w:val="false"/>
                <w:i w:val="false"/>
                <w:color w:val="000000"/>
                <w:sz w:val="20"/>
              </w:rPr>
              <w:t xml:space="preserve">
атауы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құны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Баланстық </w:t>
            </w:r>
            <w:r>
              <w:br/>
            </w:r>
            <w:r>
              <w:rPr>
                <w:rFonts w:ascii="Times New Roman"/>
                <w:b w:val="false"/>
                <w:i w:val="false"/>
                <w:color w:val="000000"/>
                <w:sz w:val="20"/>
              </w:rPr>
              <w:t xml:space="preserve">
құны (мың </w:t>
            </w:r>
            <w:r>
              <w:br/>
            </w:r>
            <w:r>
              <w:rPr>
                <w:rFonts w:ascii="Times New Roman"/>
                <w:b w:val="false"/>
                <w:i w:val="false"/>
                <w:color w:val="000000"/>
                <w:sz w:val="20"/>
              </w:rPr>
              <w:t xml:space="preserve">
теңгемен)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 </w:t>
            </w:r>
            <w:r>
              <w:br/>
            </w:r>
            <w:r>
              <w:rPr>
                <w:rFonts w:ascii="Times New Roman"/>
                <w:b w:val="false"/>
                <w:i w:val="false"/>
                <w:color w:val="000000"/>
                <w:sz w:val="20"/>
              </w:rPr>
              <w:t xml:space="preserve">
лар </w:t>
            </w:r>
            <w:r>
              <w:br/>
            </w:r>
            <w:r>
              <w:rPr>
                <w:rFonts w:ascii="Times New Roman"/>
                <w:b w:val="false"/>
                <w:i w:val="false"/>
                <w:color w:val="000000"/>
                <w:sz w:val="20"/>
              </w:rPr>
              <w:t xml:space="preserve">
саны </w:t>
            </w:r>
            <w:r>
              <w:br/>
            </w:r>
            <w:r>
              <w:rPr>
                <w:rFonts w:ascii="Times New Roman"/>
                <w:b w:val="false"/>
                <w:i w:val="false"/>
                <w:color w:val="000000"/>
                <w:sz w:val="20"/>
              </w:rPr>
              <w:t xml:space="preserve">
(дана- </w:t>
            </w:r>
            <w:r>
              <w:br/>
            </w:r>
            <w:r>
              <w:rPr>
                <w:rFonts w:ascii="Times New Roman"/>
                <w:b w:val="false"/>
                <w:i w:val="false"/>
                <w:color w:val="000000"/>
                <w:sz w:val="20"/>
              </w:rPr>
              <w:t xml:space="preserve">
мен)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ұйымына </w:t>
            </w:r>
            <w:r>
              <w:br/>
            </w:r>
            <w:r>
              <w:rPr>
                <w:rFonts w:ascii="Times New Roman"/>
                <w:b w:val="false"/>
                <w:i w:val="false"/>
                <w:color w:val="000000"/>
                <w:sz w:val="20"/>
              </w:rPr>
              <w:t xml:space="preserve">
тиесілі </w:t>
            </w:r>
            <w:r>
              <w:br/>
            </w:r>
            <w:r>
              <w:rPr>
                <w:rFonts w:ascii="Times New Roman"/>
                <w:b w:val="false"/>
                <w:i w:val="false"/>
                <w:color w:val="000000"/>
                <w:sz w:val="20"/>
              </w:rPr>
              <w:t xml:space="preserve">
акция- </w:t>
            </w:r>
            <w:r>
              <w:br/>
            </w:r>
            <w:r>
              <w:rPr>
                <w:rFonts w:ascii="Times New Roman"/>
                <w:b w:val="false"/>
                <w:i w:val="false"/>
                <w:color w:val="000000"/>
                <w:sz w:val="20"/>
              </w:rPr>
              <w:t xml:space="preserve">
лар </w:t>
            </w:r>
            <w:r>
              <w:br/>
            </w:r>
            <w:r>
              <w:rPr>
                <w:rFonts w:ascii="Times New Roman"/>
                <w:b w:val="false"/>
                <w:i w:val="false"/>
                <w:color w:val="000000"/>
                <w:sz w:val="20"/>
              </w:rPr>
              <w:t xml:space="preserve">
саны- </w:t>
            </w:r>
            <w:r>
              <w:br/>
            </w:r>
            <w:r>
              <w:rPr>
                <w:rFonts w:ascii="Times New Roman"/>
                <w:b w:val="false"/>
                <w:i w:val="false"/>
                <w:color w:val="000000"/>
                <w:sz w:val="20"/>
              </w:rPr>
              <w:t xml:space="preserve">
ның </w:t>
            </w:r>
            <w:r>
              <w:br/>
            </w:r>
            <w:r>
              <w:rPr>
                <w:rFonts w:ascii="Times New Roman"/>
                <w:b w:val="false"/>
                <w:i w:val="false"/>
                <w:color w:val="000000"/>
                <w:sz w:val="20"/>
              </w:rPr>
              <w:t xml:space="preserve">
эмитен- </w:t>
            </w:r>
            <w:r>
              <w:br/>
            </w:r>
            <w:r>
              <w:rPr>
                <w:rFonts w:ascii="Times New Roman"/>
                <w:b w:val="false"/>
                <w:i w:val="false"/>
                <w:color w:val="000000"/>
                <w:sz w:val="20"/>
              </w:rPr>
              <w:t xml:space="preserve">
ттің </w:t>
            </w:r>
            <w:r>
              <w:br/>
            </w:r>
            <w:r>
              <w:rPr>
                <w:rFonts w:ascii="Times New Roman"/>
                <w:b w:val="false"/>
                <w:i w:val="false"/>
                <w:color w:val="000000"/>
                <w:sz w:val="20"/>
              </w:rPr>
              <w:t xml:space="preserve">
дауыс </w:t>
            </w:r>
            <w:r>
              <w:br/>
            </w:r>
            <w:r>
              <w:rPr>
                <w:rFonts w:ascii="Times New Roman"/>
                <w:b w:val="false"/>
                <w:i w:val="false"/>
                <w:color w:val="000000"/>
                <w:sz w:val="20"/>
              </w:rPr>
              <w:t xml:space="preserve">
беретін </w:t>
            </w:r>
            <w:r>
              <w:br/>
            </w:r>
            <w:r>
              <w:rPr>
                <w:rFonts w:ascii="Times New Roman"/>
                <w:b w:val="false"/>
                <w:i w:val="false"/>
                <w:color w:val="000000"/>
                <w:sz w:val="20"/>
              </w:rPr>
              <w:t xml:space="preserve">
акция-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санына </w:t>
            </w:r>
            <w:r>
              <w:br/>
            </w:r>
            <w:r>
              <w:rPr>
                <w:rFonts w:ascii="Times New Roman"/>
                <w:b w:val="false"/>
                <w:i w:val="false"/>
                <w:color w:val="000000"/>
                <w:sz w:val="20"/>
              </w:rPr>
              <w:t xml:space="preserve">
қатына- </w:t>
            </w:r>
            <w:r>
              <w:br/>
            </w:r>
            <w:r>
              <w:rPr>
                <w:rFonts w:ascii="Times New Roman"/>
                <w:b w:val="false"/>
                <w:i w:val="false"/>
                <w:color w:val="000000"/>
                <w:sz w:val="20"/>
              </w:rPr>
              <w:t xml:space="preserve">
сы немесе </w:t>
            </w:r>
            <w:r>
              <w:br/>
            </w:r>
            <w:r>
              <w:rPr>
                <w:rFonts w:ascii="Times New Roman"/>
                <w:b w:val="false"/>
                <w:i w:val="false"/>
                <w:color w:val="000000"/>
                <w:sz w:val="20"/>
              </w:rPr>
              <w:t xml:space="preserve">
заңды </w:t>
            </w:r>
            <w:r>
              <w:br/>
            </w:r>
            <w:r>
              <w:rPr>
                <w:rFonts w:ascii="Times New Roman"/>
                <w:b w:val="false"/>
                <w:i w:val="false"/>
                <w:color w:val="000000"/>
                <w:sz w:val="20"/>
              </w:rPr>
              <w:t xml:space="preserve">
тұлға- </w:t>
            </w:r>
            <w:r>
              <w:br/>
            </w:r>
            <w:r>
              <w:rPr>
                <w:rFonts w:ascii="Times New Roman"/>
                <w:b w:val="false"/>
                <w:i w:val="false"/>
                <w:color w:val="000000"/>
                <w:sz w:val="20"/>
              </w:rPr>
              <w:t xml:space="preserve">
ның </w:t>
            </w:r>
            <w:r>
              <w:br/>
            </w:r>
            <w:r>
              <w:rPr>
                <w:rFonts w:ascii="Times New Roman"/>
                <w:b w:val="false"/>
                <w:i w:val="false"/>
                <w:color w:val="000000"/>
                <w:sz w:val="20"/>
              </w:rPr>
              <w:t xml:space="preserve">
жарғы- </w:t>
            </w:r>
            <w:r>
              <w:br/>
            </w:r>
            <w:r>
              <w:rPr>
                <w:rFonts w:ascii="Times New Roman"/>
                <w:b w:val="false"/>
                <w:i w:val="false"/>
                <w:color w:val="000000"/>
                <w:sz w:val="20"/>
              </w:rPr>
              <w:t xml:space="preserve">
лық </w:t>
            </w:r>
            <w:r>
              <w:br/>
            </w:r>
            <w:r>
              <w:rPr>
                <w:rFonts w:ascii="Times New Roman"/>
                <w:b w:val="false"/>
                <w:i w:val="false"/>
                <w:color w:val="000000"/>
                <w:sz w:val="20"/>
              </w:rPr>
              <w:t xml:space="preserve">
капита- </w:t>
            </w:r>
            <w:r>
              <w:br/>
            </w:r>
            <w:r>
              <w:rPr>
                <w:rFonts w:ascii="Times New Roman"/>
                <w:b w:val="false"/>
                <w:i w:val="false"/>
                <w:color w:val="000000"/>
                <w:sz w:val="20"/>
              </w:rPr>
              <w:t xml:space="preserve">
лындағы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үлесі </w:t>
            </w:r>
            <w:r>
              <w:br/>
            </w:r>
            <w:r>
              <w:rPr>
                <w:rFonts w:ascii="Times New Roman"/>
                <w:b w:val="false"/>
                <w:i w:val="false"/>
                <w:color w:val="000000"/>
                <w:sz w:val="20"/>
              </w:rPr>
              <w:t xml:space="preserve">
(про- </w:t>
            </w:r>
            <w:r>
              <w:br/>
            </w:r>
            <w:r>
              <w:rPr>
                <w:rFonts w:ascii="Times New Roman"/>
                <w:b w:val="false"/>
                <w:i w:val="false"/>
                <w:color w:val="000000"/>
                <w:sz w:val="20"/>
              </w:rPr>
              <w:t xml:space="preserve">
цент- </w:t>
            </w:r>
            <w:r>
              <w:br/>
            </w:r>
            <w:r>
              <w:rPr>
                <w:rFonts w:ascii="Times New Roman"/>
                <w:b w:val="false"/>
                <w:i w:val="false"/>
                <w:color w:val="000000"/>
                <w:sz w:val="20"/>
              </w:rPr>
              <w:t xml:space="preserve">
пен)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 </w:t>
            </w:r>
            <w:r>
              <w:br/>
            </w:r>
            <w:r>
              <w:rPr>
                <w:rFonts w:ascii="Times New Roman"/>
                <w:b w:val="false"/>
                <w:i w:val="false"/>
                <w:color w:val="000000"/>
                <w:sz w:val="20"/>
              </w:rPr>
              <w:t xml:space="preserve">
тент </w:t>
            </w:r>
            <w:r>
              <w:br/>
            </w:r>
            <w:r>
              <w:rPr>
                <w:rFonts w:ascii="Times New Roman"/>
                <w:b w:val="false"/>
                <w:i w:val="false"/>
                <w:color w:val="000000"/>
                <w:sz w:val="20"/>
              </w:rPr>
              <w:t xml:space="preserve">
акция- </w:t>
            </w:r>
            <w:r>
              <w:br/>
            </w:r>
            <w:r>
              <w:rPr>
                <w:rFonts w:ascii="Times New Roman"/>
                <w:b w:val="false"/>
                <w:i w:val="false"/>
                <w:color w:val="000000"/>
                <w:sz w:val="20"/>
              </w:rPr>
              <w:t xml:space="preserve">
лары-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балан- </w:t>
            </w:r>
            <w:r>
              <w:br/>
            </w:r>
            <w:r>
              <w:rPr>
                <w:rFonts w:ascii="Times New Roman"/>
                <w:b w:val="false"/>
                <w:i w:val="false"/>
                <w:color w:val="000000"/>
                <w:sz w:val="20"/>
              </w:rPr>
              <w:t xml:space="preserve">
стық </w:t>
            </w:r>
            <w:r>
              <w:br/>
            </w:r>
            <w:r>
              <w:rPr>
                <w:rFonts w:ascii="Times New Roman"/>
                <w:b w:val="false"/>
                <w:i w:val="false"/>
                <w:color w:val="000000"/>
                <w:sz w:val="20"/>
              </w:rPr>
              <w:t xml:space="preserve">
құны- </w:t>
            </w:r>
            <w:r>
              <w:br/>
            </w:r>
            <w:r>
              <w:rPr>
                <w:rFonts w:ascii="Times New Roman"/>
                <w:b w:val="false"/>
                <w:i w:val="false"/>
                <w:color w:val="000000"/>
                <w:sz w:val="20"/>
              </w:rPr>
              <w:t xml:space="preserve">
ның </w:t>
            </w:r>
            <w:r>
              <w:br/>
            </w:r>
            <w:r>
              <w:rPr>
                <w:rFonts w:ascii="Times New Roman"/>
                <w:b w:val="false"/>
                <w:i w:val="false"/>
                <w:color w:val="000000"/>
                <w:sz w:val="20"/>
              </w:rPr>
              <w:t xml:space="preserve">
сақ-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ұйы- </w:t>
            </w:r>
            <w:r>
              <w:br/>
            </w:r>
            <w:r>
              <w:rPr>
                <w:rFonts w:ascii="Times New Roman"/>
                <w:b w:val="false"/>
                <w:i w:val="false"/>
                <w:color w:val="000000"/>
                <w:sz w:val="20"/>
              </w:rPr>
              <w:t xml:space="preserve">
мының </w:t>
            </w:r>
            <w:r>
              <w:br/>
            </w:r>
            <w:r>
              <w:rPr>
                <w:rFonts w:ascii="Times New Roman"/>
                <w:b w:val="false"/>
                <w:i w:val="false"/>
                <w:color w:val="000000"/>
                <w:sz w:val="20"/>
              </w:rPr>
              <w:t xml:space="preserve">
мен- </w:t>
            </w:r>
            <w:r>
              <w:br/>
            </w:r>
            <w:r>
              <w:rPr>
                <w:rFonts w:ascii="Times New Roman"/>
                <w:b w:val="false"/>
                <w:i w:val="false"/>
                <w:color w:val="000000"/>
                <w:sz w:val="20"/>
              </w:rPr>
              <w:t xml:space="preserve">
шікті </w:t>
            </w:r>
            <w:r>
              <w:br/>
            </w:r>
            <w:r>
              <w:rPr>
                <w:rFonts w:ascii="Times New Roman"/>
                <w:b w:val="false"/>
                <w:i w:val="false"/>
                <w:color w:val="000000"/>
                <w:sz w:val="20"/>
              </w:rPr>
              <w:t xml:space="preserve">
капи- </w:t>
            </w:r>
            <w:r>
              <w:br/>
            </w:r>
            <w:r>
              <w:rPr>
                <w:rFonts w:ascii="Times New Roman"/>
                <w:b w:val="false"/>
                <w:i w:val="false"/>
                <w:color w:val="000000"/>
                <w:sz w:val="20"/>
              </w:rPr>
              <w:t xml:space="preserve">
талына </w:t>
            </w:r>
            <w:r>
              <w:br/>
            </w:r>
            <w:r>
              <w:rPr>
                <w:rFonts w:ascii="Times New Roman"/>
                <w:b w:val="false"/>
                <w:i w:val="false"/>
                <w:color w:val="000000"/>
                <w:sz w:val="20"/>
              </w:rPr>
              <w:t xml:space="preserve">
қаты- </w:t>
            </w:r>
            <w:r>
              <w:br/>
            </w:r>
            <w:r>
              <w:rPr>
                <w:rFonts w:ascii="Times New Roman"/>
                <w:b w:val="false"/>
                <w:i w:val="false"/>
                <w:color w:val="000000"/>
                <w:sz w:val="20"/>
              </w:rPr>
              <w:t xml:space="preserve">
насы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заңды </w:t>
            </w:r>
            <w:r>
              <w:br/>
            </w:r>
            <w:r>
              <w:rPr>
                <w:rFonts w:ascii="Times New Roman"/>
                <w:b w:val="false"/>
                <w:i w:val="false"/>
                <w:color w:val="000000"/>
                <w:sz w:val="20"/>
              </w:rPr>
              <w:t xml:space="preserve">
тұл- </w:t>
            </w:r>
            <w:r>
              <w:br/>
            </w:r>
            <w:r>
              <w:rPr>
                <w:rFonts w:ascii="Times New Roman"/>
                <w:b w:val="false"/>
                <w:i w:val="false"/>
                <w:color w:val="000000"/>
                <w:sz w:val="20"/>
              </w:rPr>
              <w:t xml:space="preserve">
ғаның </w:t>
            </w:r>
            <w:r>
              <w:br/>
            </w:r>
            <w:r>
              <w:rPr>
                <w:rFonts w:ascii="Times New Roman"/>
                <w:b w:val="false"/>
                <w:i w:val="false"/>
                <w:color w:val="000000"/>
                <w:sz w:val="20"/>
              </w:rPr>
              <w:t xml:space="preserve">
жарғы- </w:t>
            </w:r>
            <w:r>
              <w:br/>
            </w:r>
            <w:r>
              <w:rPr>
                <w:rFonts w:ascii="Times New Roman"/>
                <w:b w:val="false"/>
                <w:i w:val="false"/>
                <w:color w:val="000000"/>
                <w:sz w:val="20"/>
              </w:rPr>
              <w:t xml:space="preserve">
лық  </w:t>
            </w:r>
            <w:r>
              <w:br/>
            </w:r>
            <w:r>
              <w:rPr>
                <w:rFonts w:ascii="Times New Roman"/>
                <w:b w:val="false"/>
                <w:i w:val="false"/>
                <w:color w:val="000000"/>
                <w:sz w:val="20"/>
              </w:rPr>
              <w:t xml:space="preserve">
капи- </w:t>
            </w:r>
            <w:r>
              <w:br/>
            </w:r>
            <w:r>
              <w:rPr>
                <w:rFonts w:ascii="Times New Roman"/>
                <w:b w:val="false"/>
                <w:i w:val="false"/>
                <w:color w:val="000000"/>
                <w:sz w:val="20"/>
              </w:rPr>
              <w:t xml:space="preserve">
талын-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үлес- </w:t>
            </w:r>
            <w:r>
              <w:br/>
            </w:r>
            <w:r>
              <w:rPr>
                <w:rFonts w:ascii="Times New Roman"/>
                <w:b w:val="false"/>
                <w:i w:val="false"/>
                <w:color w:val="000000"/>
                <w:sz w:val="20"/>
              </w:rPr>
              <w:t xml:space="preserve">
тері-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сақ- </w:t>
            </w:r>
            <w:r>
              <w:br/>
            </w:r>
            <w:r>
              <w:rPr>
                <w:rFonts w:ascii="Times New Roman"/>
                <w:b w:val="false"/>
                <w:i w:val="false"/>
                <w:color w:val="000000"/>
                <w:sz w:val="20"/>
              </w:rPr>
              <w:t xml:space="preserve">
танды- </w:t>
            </w:r>
            <w:r>
              <w:br/>
            </w:r>
            <w:r>
              <w:rPr>
                <w:rFonts w:ascii="Times New Roman"/>
                <w:b w:val="false"/>
                <w:i w:val="false"/>
                <w:color w:val="000000"/>
                <w:sz w:val="20"/>
              </w:rPr>
              <w:t xml:space="preserve">
ру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ұйы- </w:t>
            </w:r>
            <w:r>
              <w:br/>
            </w:r>
            <w:r>
              <w:rPr>
                <w:rFonts w:ascii="Times New Roman"/>
                <w:b w:val="false"/>
                <w:i w:val="false"/>
                <w:color w:val="000000"/>
                <w:sz w:val="20"/>
              </w:rPr>
              <w:t xml:space="preserve">
мының </w:t>
            </w:r>
            <w:r>
              <w:br/>
            </w:r>
            <w:r>
              <w:rPr>
                <w:rFonts w:ascii="Times New Roman"/>
                <w:b w:val="false"/>
                <w:i w:val="false"/>
                <w:color w:val="000000"/>
                <w:sz w:val="20"/>
              </w:rPr>
              <w:t xml:space="preserve">
мен- </w:t>
            </w:r>
            <w:r>
              <w:br/>
            </w:r>
            <w:r>
              <w:rPr>
                <w:rFonts w:ascii="Times New Roman"/>
                <w:b w:val="false"/>
                <w:i w:val="false"/>
                <w:color w:val="000000"/>
                <w:sz w:val="20"/>
              </w:rPr>
              <w:t xml:space="preserve">
шікті </w:t>
            </w:r>
            <w:r>
              <w:br/>
            </w:r>
            <w:r>
              <w:rPr>
                <w:rFonts w:ascii="Times New Roman"/>
                <w:b w:val="false"/>
                <w:i w:val="false"/>
                <w:color w:val="000000"/>
                <w:sz w:val="20"/>
              </w:rPr>
              <w:t xml:space="preserve">
капи- </w:t>
            </w:r>
            <w:r>
              <w:br/>
            </w:r>
            <w:r>
              <w:rPr>
                <w:rFonts w:ascii="Times New Roman"/>
                <w:b w:val="false"/>
                <w:i w:val="false"/>
                <w:color w:val="000000"/>
                <w:sz w:val="20"/>
              </w:rPr>
              <w:t xml:space="preserve">
талына </w:t>
            </w:r>
            <w:r>
              <w:br/>
            </w:r>
            <w:r>
              <w:rPr>
                <w:rFonts w:ascii="Times New Roman"/>
                <w:b w:val="false"/>
                <w:i w:val="false"/>
                <w:color w:val="000000"/>
                <w:sz w:val="20"/>
              </w:rPr>
              <w:t xml:space="preserve">
қаты- </w:t>
            </w:r>
            <w:r>
              <w:br/>
            </w:r>
            <w:r>
              <w:rPr>
                <w:rFonts w:ascii="Times New Roman"/>
                <w:b w:val="false"/>
                <w:i w:val="false"/>
                <w:color w:val="000000"/>
                <w:sz w:val="20"/>
              </w:rPr>
              <w:t xml:space="preserve">
насы </w:t>
            </w:r>
            <w:r>
              <w:br/>
            </w:r>
            <w:r>
              <w:rPr>
                <w:rFonts w:ascii="Times New Roman"/>
                <w:b w:val="false"/>
                <w:i w:val="false"/>
                <w:color w:val="000000"/>
                <w:sz w:val="20"/>
              </w:rPr>
              <w:t xml:space="preserve">
(про- </w:t>
            </w:r>
            <w:r>
              <w:br/>
            </w:r>
            <w:r>
              <w:rPr>
                <w:rFonts w:ascii="Times New Roman"/>
                <w:b w:val="false"/>
                <w:i w:val="false"/>
                <w:color w:val="000000"/>
                <w:sz w:val="20"/>
              </w:rPr>
              <w:t xml:space="preserve">
цент- </w:t>
            </w:r>
            <w:r>
              <w:br/>
            </w:r>
            <w:r>
              <w:rPr>
                <w:rFonts w:ascii="Times New Roman"/>
                <w:b w:val="false"/>
                <w:i w:val="false"/>
                <w:color w:val="000000"/>
                <w:sz w:val="20"/>
              </w:rPr>
              <w:t xml:space="preserve">
пен) </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тып </w:t>
            </w:r>
            <w:r>
              <w:br/>
            </w:r>
            <w:r>
              <w:rPr>
                <w:rFonts w:ascii="Times New Roman"/>
                <w:b w:val="false"/>
                <w:i w:val="false"/>
                <w:color w:val="000000"/>
                <w:sz w:val="20"/>
              </w:rPr>
              <w:t xml:space="preserve">
алын </w:t>
            </w:r>
            <w:r>
              <w:br/>
            </w:r>
            <w:r>
              <w:rPr>
                <w:rFonts w:ascii="Times New Roman"/>
                <w:b w:val="false"/>
                <w:i w:val="false"/>
                <w:color w:val="000000"/>
                <w:sz w:val="20"/>
              </w:rPr>
              <w:t xml:space="preserve">
-ған </w:t>
            </w:r>
            <w:r>
              <w:br/>
            </w:r>
            <w:r>
              <w:rPr>
                <w:rFonts w:ascii="Times New Roman"/>
                <w:b w:val="false"/>
                <w:i w:val="false"/>
                <w:color w:val="000000"/>
                <w:sz w:val="20"/>
              </w:rPr>
              <w:t xml:space="preserve">
күні </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жиынтық </w:t>
            </w:r>
            <w:r>
              <w:br/>
            </w:r>
            <w:r>
              <w:rPr>
                <w:rFonts w:ascii="Times New Roman"/>
                <w:b w:val="false"/>
                <w:i w:val="false"/>
                <w:color w:val="000000"/>
                <w:sz w:val="20"/>
              </w:rPr>
              <w:t xml:space="preserve">
есеп- </w:t>
            </w:r>
            <w:r>
              <w:br/>
            </w:r>
            <w:r>
              <w:rPr>
                <w:rFonts w:ascii="Times New Roman"/>
                <w:b w:val="false"/>
                <w:i w:val="false"/>
                <w:color w:val="000000"/>
                <w:sz w:val="20"/>
              </w:rPr>
              <w:t xml:space="preserve">
телген  </w:t>
            </w:r>
            <w:r>
              <w:br/>
            </w:r>
            <w:r>
              <w:rPr>
                <w:rFonts w:ascii="Times New Roman"/>
                <w:b w:val="false"/>
                <w:i w:val="false"/>
                <w:color w:val="000000"/>
                <w:sz w:val="20"/>
              </w:rPr>
              <w:t xml:space="preserve">
сыйақы </w:t>
            </w:r>
            <w:r>
              <w:br/>
            </w:r>
            <w:r>
              <w:rPr>
                <w:rFonts w:ascii="Times New Roman"/>
                <w:b w:val="false"/>
                <w:i w:val="false"/>
                <w:color w:val="000000"/>
                <w:sz w:val="20"/>
              </w:rPr>
              <w:t xml:space="preserve">
сомасы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51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резидент- </w:t>
            </w:r>
            <w:r>
              <w:br/>
            </w:r>
            <w:r>
              <w:rPr>
                <w:rFonts w:ascii="Times New Roman"/>
                <w:b w:val="false"/>
                <w:i w:val="false"/>
                <w:color w:val="000000"/>
                <w:sz w:val="20"/>
              </w:rPr>
              <w:t xml:space="preserve">
тері-қаржы </w:t>
            </w:r>
            <w:r>
              <w:br/>
            </w:r>
            <w:r>
              <w:rPr>
                <w:rFonts w:ascii="Times New Roman"/>
                <w:b w:val="false"/>
                <w:i w:val="false"/>
                <w:color w:val="000000"/>
                <w:sz w:val="20"/>
              </w:rPr>
              <w:t xml:space="preserve">
ұйымдары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 </w:t>
            </w:r>
            <w:r>
              <w:br/>
            </w:r>
            <w:r>
              <w:rPr>
                <w:rFonts w:ascii="Times New Roman"/>
                <w:b w:val="false"/>
                <w:i w:val="false"/>
                <w:color w:val="000000"/>
                <w:sz w:val="20"/>
              </w:rPr>
              <w:t xml:space="preserve">
гейдегі </w:t>
            </w:r>
            <w:r>
              <w:br/>
            </w:r>
            <w:r>
              <w:rPr>
                <w:rFonts w:ascii="Times New Roman"/>
                <w:b w:val="false"/>
                <w:i w:val="false"/>
                <w:color w:val="000000"/>
                <w:sz w:val="20"/>
              </w:rPr>
              <w:t xml:space="preserve">
банктер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br/>
            </w:r>
            <w:r>
              <w:rPr>
                <w:rFonts w:ascii="Times New Roman"/>
                <w:b w:val="false"/>
                <w:i w:val="false"/>
                <w:color w:val="000000"/>
                <w:sz w:val="20"/>
              </w:rPr>
              <w:t xml:space="preserve">
1.1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br/>
            </w:r>
            <w:r>
              <w:rPr>
                <w:rFonts w:ascii="Times New Roman"/>
                <w:b w:val="false"/>
                <w:i w:val="false"/>
                <w:color w:val="000000"/>
                <w:sz w:val="20"/>
              </w:rPr>
              <w:t xml:space="preserve">
2.1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(қайта сақтандыру) </w:t>
            </w:r>
            <w:r>
              <w:br/>
            </w:r>
            <w:r>
              <w:rPr>
                <w:rFonts w:ascii="Times New Roman"/>
                <w:b w:val="false"/>
                <w:i w:val="false"/>
                <w:color w:val="000000"/>
                <w:sz w:val="20"/>
              </w:rPr>
              <w:t xml:space="preserve">
ұйымдары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қаржы </w:t>
            </w:r>
            <w:r>
              <w:br/>
            </w:r>
            <w:r>
              <w:rPr>
                <w:rFonts w:ascii="Times New Roman"/>
                <w:b w:val="false"/>
                <w:i w:val="false"/>
                <w:color w:val="000000"/>
                <w:sz w:val="20"/>
              </w:rPr>
              <w:t xml:space="preserve">
ұйымдары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1.1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1.n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2.1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2.n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w:t>
            </w:r>
            <w:r>
              <w:br/>
            </w:r>
            <w:r>
              <w:rPr>
                <w:rFonts w:ascii="Times New Roman"/>
                <w:b w:val="false"/>
                <w:i w:val="false"/>
                <w:color w:val="000000"/>
                <w:sz w:val="20"/>
              </w:rPr>
              <w:t xml:space="preserve">
капиталдағы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үлестері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3.1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3.n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Акционелік </w:t>
            </w:r>
            <w:r>
              <w:br/>
            </w:r>
            <w:r>
              <w:rPr>
                <w:rFonts w:ascii="Times New Roman"/>
                <w:b w:val="false"/>
                <w:i w:val="false"/>
                <w:color w:val="000000"/>
                <w:sz w:val="20"/>
              </w:rPr>
              <w:t xml:space="preserve">
инвестициялық </w:t>
            </w:r>
            <w:r>
              <w:br/>
            </w:r>
            <w:r>
              <w:rPr>
                <w:rFonts w:ascii="Times New Roman"/>
                <w:b w:val="false"/>
                <w:i w:val="false"/>
                <w:color w:val="000000"/>
                <w:sz w:val="20"/>
              </w:rPr>
              <w:t xml:space="preserve">
қорлар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0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қызмет </w:t>
            </w:r>
            <w:r>
              <w:br/>
            </w:r>
            <w:r>
              <w:rPr>
                <w:rFonts w:ascii="Times New Roman"/>
                <w:b w:val="false"/>
                <w:i w:val="false"/>
                <w:color w:val="000000"/>
                <w:sz w:val="20"/>
              </w:rPr>
              <w:t xml:space="preserve">
ететін қор </w:t>
            </w:r>
            <w:r>
              <w:br/>
            </w:r>
            <w:r>
              <w:rPr>
                <w:rFonts w:ascii="Times New Roman"/>
                <w:b w:val="false"/>
                <w:i w:val="false"/>
                <w:color w:val="000000"/>
                <w:sz w:val="20"/>
              </w:rPr>
              <w:t xml:space="preserve">
биржасының </w:t>
            </w:r>
            <w:r>
              <w:br/>
            </w:r>
            <w:r>
              <w:rPr>
                <w:rFonts w:ascii="Times New Roman"/>
                <w:b w:val="false"/>
                <w:i w:val="false"/>
                <w:color w:val="000000"/>
                <w:sz w:val="20"/>
              </w:rPr>
              <w:t xml:space="preserve">
тізіміне ен- </w:t>
            </w:r>
            <w:r>
              <w:br/>
            </w:r>
            <w:r>
              <w:rPr>
                <w:rFonts w:ascii="Times New Roman"/>
                <w:b w:val="false"/>
                <w:i w:val="false"/>
                <w:color w:val="000000"/>
                <w:sz w:val="20"/>
              </w:rPr>
              <w:t xml:space="preserve">
гізілген қар- </w:t>
            </w:r>
            <w:r>
              <w:br/>
            </w:r>
            <w:r>
              <w:rPr>
                <w:rFonts w:ascii="Times New Roman"/>
                <w:b w:val="false"/>
                <w:i w:val="false"/>
                <w:color w:val="000000"/>
                <w:sz w:val="20"/>
              </w:rPr>
              <w:t xml:space="preserve">
жы ұйымдары </w:t>
            </w:r>
            <w:r>
              <w:br/>
            </w:r>
            <w:r>
              <w:rPr>
                <w:rFonts w:ascii="Times New Roman"/>
                <w:b w:val="false"/>
                <w:i w:val="false"/>
                <w:color w:val="000000"/>
                <w:sz w:val="20"/>
              </w:rPr>
              <w:t xml:space="preserve">
болып табыл- </w:t>
            </w:r>
            <w:r>
              <w:br/>
            </w:r>
            <w:r>
              <w:rPr>
                <w:rFonts w:ascii="Times New Roman"/>
                <w:b w:val="false"/>
                <w:i w:val="false"/>
                <w:color w:val="000000"/>
                <w:sz w:val="20"/>
              </w:rPr>
              <w:t xml:space="preserve">
майтын заңды </w:t>
            </w:r>
            <w:r>
              <w:br/>
            </w:r>
            <w:r>
              <w:rPr>
                <w:rFonts w:ascii="Times New Roman"/>
                <w:b w:val="false"/>
                <w:i w:val="false"/>
                <w:color w:val="000000"/>
                <w:sz w:val="20"/>
              </w:rPr>
              <w:t xml:space="preserve">
тұлғалар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қызметін </w:t>
            </w:r>
            <w:r>
              <w:br/>
            </w:r>
            <w:r>
              <w:rPr>
                <w:rFonts w:ascii="Times New Roman"/>
                <w:b w:val="false"/>
                <w:i w:val="false"/>
                <w:color w:val="000000"/>
                <w:sz w:val="20"/>
              </w:rPr>
              <w:t xml:space="preserve">
автоматтан- </w:t>
            </w:r>
            <w:r>
              <w:br/>
            </w:r>
            <w:r>
              <w:rPr>
                <w:rFonts w:ascii="Times New Roman"/>
                <w:b w:val="false"/>
                <w:i w:val="false"/>
                <w:color w:val="000000"/>
                <w:sz w:val="20"/>
              </w:rPr>
              <w:t xml:space="preserve">
дыруды/мін- </w:t>
            </w:r>
            <w:r>
              <w:br/>
            </w:r>
            <w:r>
              <w:rPr>
                <w:rFonts w:ascii="Times New Roman"/>
                <w:b w:val="false"/>
                <w:i w:val="false"/>
                <w:color w:val="000000"/>
                <w:sz w:val="20"/>
              </w:rPr>
              <w:t xml:space="preserve">
детті сақ- </w:t>
            </w:r>
            <w:r>
              <w:br/>
            </w:r>
            <w:r>
              <w:rPr>
                <w:rFonts w:ascii="Times New Roman"/>
                <w:b w:val="false"/>
                <w:i w:val="false"/>
                <w:color w:val="000000"/>
                <w:sz w:val="20"/>
              </w:rPr>
              <w:t xml:space="preserve">
тандыру түр- </w:t>
            </w:r>
            <w:r>
              <w:br/>
            </w:r>
            <w:r>
              <w:rPr>
                <w:rFonts w:ascii="Times New Roman"/>
                <w:b w:val="false"/>
                <w:i w:val="false"/>
                <w:color w:val="000000"/>
                <w:sz w:val="20"/>
              </w:rPr>
              <w:t xml:space="preserve">
лері бойынша </w:t>
            </w:r>
            <w:r>
              <w:br/>
            </w:r>
            <w:r>
              <w:rPr>
                <w:rFonts w:ascii="Times New Roman"/>
                <w:b w:val="false"/>
                <w:i w:val="false"/>
                <w:color w:val="000000"/>
                <w:sz w:val="20"/>
              </w:rPr>
              <w:t xml:space="preserve">
деректер </w:t>
            </w:r>
            <w:r>
              <w:br/>
            </w:r>
            <w:r>
              <w:rPr>
                <w:rFonts w:ascii="Times New Roman"/>
                <w:b w:val="false"/>
                <w:i w:val="false"/>
                <w:color w:val="000000"/>
                <w:sz w:val="20"/>
              </w:rPr>
              <w:t xml:space="preserve">
базасын қа- </w:t>
            </w:r>
            <w:r>
              <w:br/>
            </w:r>
            <w:r>
              <w:rPr>
                <w:rFonts w:ascii="Times New Roman"/>
                <w:b w:val="false"/>
                <w:i w:val="false"/>
                <w:color w:val="000000"/>
                <w:sz w:val="20"/>
              </w:rPr>
              <w:t xml:space="preserve">
лыптастыруды </w:t>
            </w:r>
            <w:r>
              <w:br/>
            </w:r>
            <w:r>
              <w:rPr>
                <w:rFonts w:ascii="Times New Roman"/>
                <w:b w:val="false"/>
                <w:i w:val="false"/>
                <w:color w:val="000000"/>
                <w:sz w:val="20"/>
              </w:rPr>
              <w:t xml:space="preserve">
және жүргі- </w:t>
            </w:r>
            <w:r>
              <w:br/>
            </w:r>
            <w:r>
              <w:rPr>
                <w:rFonts w:ascii="Times New Roman"/>
                <w:b w:val="false"/>
                <w:i w:val="false"/>
                <w:color w:val="000000"/>
                <w:sz w:val="20"/>
              </w:rPr>
              <w:t xml:space="preserve">
зуді жүзеге </w:t>
            </w:r>
            <w:r>
              <w:br/>
            </w:r>
            <w:r>
              <w:rPr>
                <w:rFonts w:ascii="Times New Roman"/>
                <w:b w:val="false"/>
                <w:i w:val="false"/>
                <w:color w:val="000000"/>
                <w:sz w:val="20"/>
              </w:rPr>
              <w:t xml:space="preserve">
асыратын заң- </w:t>
            </w:r>
            <w:r>
              <w:br/>
            </w:r>
            <w:r>
              <w:rPr>
                <w:rFonts w:ascii="Times New Roman"/>
                <w:b w:val="false"/>
                <w:i w:val="false"/>
                <w:color w:val="000000"/>
                <w:sz w:val="20"/>
              </w:rPr>
              <w:t xml:space="preserve">
ды тұлғалар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w:t>
            </w:r>
            <w:r>
              <w:br/>
            </w:r>
            <w:r>
              <w:rPr>
                <w:rFonts w:ascii="Times New Roman"/>
                <w:b w:val="false"/>
                <w:i w:val="false"/>
                <w:color w:val="000000"/>
                <w:sz w:val="20"/>
              </w:rPr>
              <w:t xml:space="preserve">
капиталдағы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үлестері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Айрықша </w:t>
            </w:r>
            <w:r>
              <w:br/>
            </w:r>
            <w:r>
              <w:rPr>
                <w:rFonts w:ascii="Times New Roman"/>
                <w:b w:val="false"/>
                <w:i w:val="false"/>
                <w:color w:val="000000"/>
                <w:sz w:val="20"/>
              </w:rPr>
              <w:t xml:space="preserve">
қызмет түрі </w:t>
            </w:r>
            <w:r>
              <w:br/>
            </w:r>
            <w:r>
              <w:rPr>
                <w:rFonts w:ascii="Times New Roman"/>
                <w:b w:val="false"/>
                <w:i w:val="false"/>
                <w:color w:val="000000"/>
                <w:sz w:val="20"/>
              </w:rPr>
              <w:t xml:space="preserve">
ретінде сақ- </w:t>
            </w:r>
            <w:r>
              <w:br/>
            </w:r>
            <w:r>
              <w:rPr>
                <w:rFonts w:ascii="Times New Roman"/>
                <w:b w:val="false"/>
                <w:i w:val="false"/>
                <w:color w:val="000000"/>
                <w:sz w:val="20"/>
              </w:rPr>
              <w:t xml:space="preserve">
тандыру аген- </w:t>
            </w:r>
            <w:r>
              <w:br/>
            </w:r>
            <w:r>
              <w:rPr>
                <w:rFonts w:ascii="Times New Roman"/>
                <w:b w:val="false"/>
                <w:i w:val="false"/>
                <w:color w:val="000000"/>
                <w:sz w:val="20"/>
              </w:rPr>
              <w:t xml:space="preserve">
тінің қызме- </w:t>
            </w:r>
            <w:r>
              <w:br/>
            </w:r>
            <w:r>
              <w:rPr>
                <w:rFonts w:ascii="Times New Roman"/>
                <w:b w:val="false"/>
                <w:i w:val="false"/>
                <w:color w:val="000000"/>
                <w:sz w:val="20"/>
              </w:rPr>
              <w:t xml:space="preserve">
тін жүзеге </w:t>
            </w:r>
            <w:r>
              <w:br/>
            </w:r>
            <w:r>
              <w:rPr>
                <w:rFonts w:ascii="Times New Roman"/>
                <w:b w:val="false"/>
                <w:i w:val="false"/>
                <w:color w:val="000000"/>
                <w:sz w:val="20"/>
              </w:rPr>
              <w:t xml:space="preserve">
асыратын заң- </w:t>
            </w:r>
            <w:r>
              <w:br/>
            </w:r>
            <w:r>
              <w:rPr>
                <w:rFonts w:ascii="Times New Roman"/>
                <w:b w:val="false"/>
                <w:i w:val="false"/>
                <w:color w:val="000000"/>
                <w:sz w:val="20"/>
              </w:rPr>
              <w:t xml:space="preserve">
ды тұлғалар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w:t>
            </w:r>
            <w:r>
              <w:br/>
            </w:r>
            <w:r>
              <w:rPr>
                <w:rFonts w:ascii="Times New Roman"/>
                <w:b w:val="false"/>
                <w:i w:val="false"/>
                <w:color w:val="000000"/>
                <w:sz w:val="20"/>
              </w:rPr>
              <w:t xml:space="preserve">
капиталдағы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үлестері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емес - қаржы </w:t>
            </w:r>
            <w:r>
              <w:br/>
            </w:r>
            <w:r>
              <w:rPr>
                <w:rFonts w:ascii="Times New Roman"/>
                <w:b w:val="false"/>
                <w:i w:val="false"/>
                <w:color w:val="000000"/>
                <w:sz w:val="20"/>
              </w:rPr>
              <w:t xml:space="preserve">
ұйымдары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r>
              <w:br/>
            </w:r>
            <w:r>
              <w:rPr>
                <w:rFonts w:ascii="Times New Roman"/>
                <w:b w:val="false"/>
                <w:i w:val="false"/>
                <w:color w:val="000000"/>
                <w:sz w:val="20"/>
              </w:rPr>
              <w:t xml:space="preserve">
1.n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r>
              <w:br/>
            </w:r>
            <w:r>
              <w:rPr>
                <w:rFonts w:ascii="Times New Roman"/>
                <w:b w:val="false"/>
                <w:i w:val="false"/>
                <w:color w:val="000000"/>
                <w:sz w:val="20"/>
              </w:rPr>
              <w:t xml:space="preserve">
2.1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r>
              <w:br/>
            </w:r>
            <w:r>
              <w:rPr>
                <w:rFonts w:ascii="Times New Roman"/>
                <w:b w:val="false"/>
                <w:i w:val="false"/>
                <w:color w:val="000000"/>
                <w:sz w:val="20"/>
              </w:rPr>
              <w:t xml:space="preserve">
2.n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w:t>
            </w:r>
            <w:r>
              <w:br/>
            </w:r>
            <w:r>
              <w:rPr>
                <w:rFonts w:ascii="Times New Roman"/>
                <w:b w:val="false"/>
                <w:i w:val="false"/>
                <w:color w:val="000000"/>
                <w:sz w:val="20"/>
              </w:rPr>
              <w:t xml:space="preserve">
капиталдағы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үлестері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r>
              <w:br/>
            </w:r>
            <w:r>
              <w:rPr>
                <w:rFonts w:ascii="Times New Roman"/>
                <w:b w:val="false"/>
                <w:i w:val="false"/>
                <w:color w:val="000000"/>
                <w:sz w:val="20"/>
              </w:rPr>
              <w:t xml:space="preserve">
3.1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r>
              <w:br/>
            </w:r>
            <w:r>
              <w:rPr>
                <w:rFonts w:ascii="Times New Roman"/>
                <w:b w:val="false"/>
                <w:i w:val="false"/>
                <w:color w:val="000000"/>
                <w:sz w:val="20"/>
              </w:rPr>
              <w:t xml:space="preserve">
3.n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ұйымдары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r>
              <w:br/>
            </w:r>
            <w:r>
              <w:rPr>
                <w:rFonts w:ascii="Times New Roman"/>
                <w:b w:val="false"/>
                <w:i w:val="false"/>
                <w:color w:val="000000"/>
                <w:sz w:val="20"/>
              </w:rPr>
              <w:t xml:space="preserve">
1.1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r>
              <w:br/>
            </w:r>
            <w:r>
              <w:rPr>
                <w:rFonts w:ascii="Times New Roman"/>
                <w:b w:val="false"/>
                <w:i w:val="false"/>
                <w:color w:val="000000"/>
                <w:sz w:val="20"/>
              </w:rPr>
              <w:t xml:space="preserve">
1.n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r>
              <w:br/>
            </w:r>
            <w:r>
              <w:rPr>
                <w:rFonts w:ascii="Times New Roman"/>
                <w:b w:val="false"/>
                <w:i w:val="false"/>
                <w:color w:val="000000"/>
                <w:sz w:val="20"/>
              </w:rPr>
              <w:t xml:space="preserve">
2.1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r>
              <w:br/>
            </w:r>
            <w:r>
              <w:rPr>
                <w:rFonts w:ascii="Times New Roman"/>
                <w:b w:val="false"/>
                <w:i w:val="false"/>
                <w:color w:val="000000"/>
                <w:sz w:val="20"/>
              </w:rPr>
              <w:t xml:space="preserve">
2.n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w:t>
            </w:r>
            <w:r>
              <w:br/>
            </w:r>
            <w:r>
              <w:rPr>
                <w:rFonts w:ascii="Times New Roman"/>
                <w:b w:val="false"/>
                <w:i w:val="false"/>
                <w:color w:val="000000"/>
                <w:sz w:val="20"/>
              </w:rPr>
              <w:t xml:space="preserve">
капиталдағы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үлестері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r>
              <w:br/>
            </w:r>
            <w:r>
              <w:rPr>
                <w:rFonts w:ascii="Times New Roman"/>
                <w:b w:val="false"/>
                <w:i w:val="false"/>
                <w:color w:val="000000"/>
                <w:sz w:val="20"/>
              </w:rPr>
              <w:t xml:space="preserve">
3.1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r>
              <w:br/>
            </w:r>
            <w:r>
              <w:rPr>
                <w:rFonts w:ascii="Times New Roman"/>
                <w:b w:val="false"/>
                <w:i w:val="false"/>
                <w:color w:val="000000"/>
                <w:sz w:val="20"/>
              </w:rPr>
              <w:t xml:space="preserve">
3.n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w:t>
            </w:r>
            <w:r>
              <w:br/>
            </w:r>
            <w:r>
              <w:rPr>
                <w:rFonts w:ascii="Times New Roman"/>
                <w:b w:val="false"/>
                <w:i w:val="false"/>
                <w:color w:val="000000"/>
                <w:sz w:val="20"/>
              </w:rPr>
              <w:t xml:space="preserve">
қорлары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r>
              <w:br/>
            </w:r>
            <w:r>
              <w:rPr>
                <w:rFonts w:ascii="Times New Roman"/>
                <w:b w:val="false"/>
                <w:i w:val="false"/>
                <w:color w:val="000000"/>
                <w:sz w:val="20"/>
              </w:rPr>
              <w:t xml:space="preserve">
1.1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r>
              <w:br/>
            </w:r>
            <w:r>
              <w:rPr>
                <w:rFonts w:ascii="Times New Roman"/>
                <w:b w:val="false"/>
                <w:i w:val="false"/>
                <w:color w:val="000000"/>
                <w:sz w:val="20"/>
              </w:rPr>
              <w:t xml:space="preserve">
1.n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r>
              <w:br/>
            </w:r>
            <w:r>
              <w:rPr>
                <w:rFonts w:ascii="Times New Roman"/>
                <w:b w:val="false"/>
                <w:i w:val="false"/>
                <w:color w:val="000000"/>
                <w:sz w:val="20"/>
              </w:rPr>
              <w:t xml:space="preserve">
2.1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r>
              <w:br/>
            </w:r>
            <w:r>
              <w:rPr>
                <w:rFonts w:ascii="Times New Roman"/>
                <w:b w:val="false"/>
                <w:i w:val="false"/>
                <w:color w:val="000000"/>
                <w:sz w:val="20"/>
              </w:rPr>
              <w:t xml:space="preserve">
2.n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w:t>
            </w:r>
            <w:r>
              <w:br/>
            </w:r>
            <w:r>
              <w:rPr>
                <w:rFonts w:ascii="Times New Roman"/>
                <w:b w:val="false"/>
                <w:i w:val="false"/>
                <w:color w:val="000000"/>
                <w:sz w:val="20"/>
              </w:rPr>
              <w:t xml:space="preserve">
капиталдағы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үлестері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r>
              <w:br/>
            </w:r>
            <w:r>
              <w:rPr>
                <w:rFonts w:ascii="Times New Roman"/>
                <w:b w:val="false"/>
                <w:i w:val="false"/>
                <w:color w:val="000000"/>
                <w:sz w:val="20"/>
              </w:rPr>
              <w:t xml:space="preserve">
3.1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r>
              <w:br/>
            </w:r>
            <w:r>
              <w:rPr>
                <w:rFonts w:ascii="Times New Roman"/>
                <w:b w:val="false"/>
                <w:i w:val="false"/>
                <w:color w:val="000000"/>
                <w:sz w:val="20"/>
              </w:rPr>
              <w:t xml:space="preserve">
3.n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 </w:t>
            </w:r>
            <w:r>
              <w:br/>
            </w:r>
            <w:r>
              <w:rPr>
                <w:rFonts w:ascii="Times New Roman"/>
                <w:b w:val="false"/>
                <w:i w:val="false"/>
                <w:color w:val="000000"/>
                <w:sz w:val="20"/>
              </w:rPr>
              <w:t xml:space="preserve">
дар рыногы- </w:t>
            </w:r>
            <w:r>
              <w:br/>
            </w:r>
            <w:r>
              <w:rPr>
                <w:rFonts w:ascii="Times New Roman"/>
                <w:b w:val="false"/>
                <w:i w:val="false"/>
                <w:color w:val="000000"/>
                <w:sz w:val="20"/>
              </w:rPr>
              <w:t xml:space="preserve">
ның кәсіби </w:t>
            </w:r>
            <w:r>
              <w:br/>
            </w:r>
            <w:r>
              <w:rPr>
                <w:rFonts w:ascii="Times New Roman"/>
                <w:b w:val="false"/>
                <w:i w:val="false"/>
                <w:color w:val="000000"/>
                <w:sz w:val="20"/>
              </w:rPr>
              <w:t xml:space="preserve">
қатысушылары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r>
              <w:br/>
            </w:r>
            <w:r>
              <w:rPr>
                <w:rFonts w:ascii="Times New Roman"/>
                <w:b w:val="false"/>
                <w:i w:val="false"/>
                <w:color w:val="000000"/>
                <w:sz w:val="20"/>
              </w:rPr>
              <w:t xml:space="preserve">
1.1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r>
              <w:br/>
            </w:r>
            <w:r>
              <w:rPr>
                <w:rFonts w:ascii="Times New Roman"/>
                <w:b w:val="false"/>
                <w:i w:val="false"/>
                <w:color w:val="000000"/>
                <w:sz w:val="20"/>
              </w:rPr>
              <w:t xml:space="preserve">
1.n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r>
              <w:br/>
            </w:r>
            <w:r>
              <w:rPr>
                <w:rFonts w:ascii="Times New Roman"/>
                <w:b w:val="false"/>
                <w:i w:val="false"/>
                <w:color w:val="000000"/>
                <w:sz w:val="20"/>
              </w:rPr>
              <w:t xml:space="preserve">
2.1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r>
              <w:br/>
            </w:r>
            <w:r>
              <w:rPr>
                <w:rFonts w:ascii="Times New Roman"/>
                <w:b w:val="false"/>
                <w:i w:val="false"/>
                <w:color w:val="000000"/>
                <w:sz w:val="20"/>
              </w:rPr>
              <w:t xml:space="preserve">
2.n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w:t>
            </w:r>
            <w:r>
              <w:br/>
            </w:r>
            <w:r>
              <w:rPr>
                <w:rFonts w:ascii="Times New Roman"/>
                <w:b w:val="false"/>
                <w:i w:val="false"/>
                <w:color w:val="000000"/>
                <w:sz w:val="20"/>
              </w:rPr>
              <w:t xml:space="preserve">
капиталдағы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үлестері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r>
              <w:br/>
            </w:r>
            <w:r>
              <w:rPr>
                <w:rFonts w:ascii="Times New Roman"/>
                <w:b w:val="false"/>
                <w:i w:val="false"/>
                <w:color w:val="000000"/>
                <w:sz w:val="20"/>
              </w:rPr>
              <w:t xml:space="preserve">
3.1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r>
              <w:br/>
            </w:r>
            <w:r>
              <w:rPr>
                <w:rFonts w:ascii="Times New Roman"/>
                <w:b w:val="false"/>
                <w:i w:val="false"/>
                <w:color w:val="000000"/>
                <w:sz w:val="20"/>
              </w:rPr>
              <w:t xml:space="preserve">
3.n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Бірінші басшы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Бас бухгалтер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Орындаушы __________________ </w:t>
      </w:r>
      <w:r>
        <w:br/>
      </w:r>
      <w:r>
        <w:rPr>
          <w:rFonts w:ascii="Times New Roman"/>
          <w:b w:val="false"/>
          <w:i w:val="false"/>
          <w:color w:val="000000"/>
          <w:sz w:val="28"/>
        </w:rPr>
        <w:t xml:space="preserve">
Телефоны: __________________ </w:t>
      </w:r>
      <w:r>
        <w:br/>
      </w:r>
      <w:r>
        <w:rPr>
          <w:rFonts w:ascii="Times New Roman"/>
          <w:b w:val="false"/>
          <w:i w:val="false"/>
          <w:color w:val="000000"/>
          <w:sz w:val="28"/>
        </w:rPr>
        <w:t xml:space="preserve">
Мөр қоятын орын </w:t>
      </w:r>
    </w:p>
    <w:bookmarkStart w:name="z11" w:id="10"/>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ереженің 8-қосымшасы </w:t>
      </w:r>
    </w:p>
    <w:bookmarkEnd w:id="10"/>
    <w:p>
      <w:pPr>
        <w:spacing w:after="0"/>
        <w:ind w:left="0"/>
        <w:jc w:val="both"/>
      </w:pPr>
      <w:r>
        <w:rPr>
          <w:rFonts w:ascii="Times New Roman"/>
          <w:b/>
          <w:i w:val="false"/>
          <w:color w:val="000000"/>
          <w:sz w:val="28"/>
        </w:rPr>
        <w:t xml:space="preserve">          Сақтандыру резервтері (жалпы сақтандыру) туралы есеп </w:t>
      </w:r>
      <w:r>
        <w:br/>
      </w:r>
      <w:r>
        <w:rPr>
          <w:rFonts w:ascii="Times New Roman"/>
          <w:b w:val="false"/>
          <w:i w:val="false"/>
          <w:color w:val="000000"/>
          <w:sz w:val="28"/>
        </w:rPr>
        <w:t>
</w:t>
      </w:r>
      <w:r>
        <w:rPr>
          <w:rFonts w:ascii="Times New Roman"/>
          <w:b/>
          <w:i w:val="false"/>
          <w:color w:val="000000"/>
          <w:sz w:val="28"/>
        </w:rPr>
        <w:t xml:space="preserve">             Сақтандыру (қайта сақтандыру) ұйымы_________ </w:t>
      </w:r>
      <w:r>
        <w:br/>
      </w:r>
      <w:r>
        <w:rPr>
          <w:rFonts w:ascii="Times New Roman"/>
          <w:b w:val="false"/>
          <w:i w:val="false"/>
          <w:color w:val="000000"/>
          <w:sz w:val="28"/>
        </w:rPr>
        <w:t>
</w:t>
      </w:r>
      <w:r>
        <w:rPr>
          <w:rFonts w:ascii="Times New Roman"/>
          <w:b/>
          <w:i w:val="false"/>
          <w:color w:val="000000"/>
          <w:sz w:val="28"/>
        </w:rPr>
        <w:t xml:space="preserve">             200__ жылғы 1 __________ жағдай бойынша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3513"/>
        <w:gridCol w:w="2533"/>
        <w:gridCol w:w="2693"/>
        <w:gridCol w:w="2513"/>
      </w:tblGrid>
      <w:tr>
        <w:trPr>
          <w:trHeight w:val="186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кластарының атауы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сіңірілмеген </w:t>
            </w:r>
            <w:r>
              <w:br/>
            </w:r>
            <w:r>
              <w:rPr>
                <w:rFonts w:ascii="Times New Roman"/>
                <w:b w:val="false"/>
                <w:i w:val="false"/>
                <w:color w:val="000000"/>
                <w:sz w:val="20"/>
              </w:rPr>
              <w:t xml:space="preserve">
сыйлықақы, </w:t>
            </w:r>
            <w:r>
              <w:br/>
            </w:r>
            <w:r>
              <w:rPr>
                <w:rFonts w:ascii="Times New Roman"/>
                <w:b w:val="false"/>
                <w:i w:val="false"/>
                <w:color w:val="000000"/>
                <w:sz w:val="20"/>
              </w:rPr>
              <w:t xml:space="preserve">
жалпы сома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шының еңбек </w:t>
            </w:r>
            <w:r>
              <w:br/>
            </w:r>
            <w:r>
              <w:rPr>
                <w:rFonts w:ascii="Times New Roman"/>
                <w:b w:val="false"/>
                <w:i w:val="false"/>
                <w:color w:val="000000"/>
                <w:sz w:val="20"/>
              </w:rPr>
              <w:t xml:space="preserve">
сіңірілмеген </w:t>
            </w:r>
            <w:r>
              <w:br/>
            </w:r>
            <w:r>
              <w:rPr>
                <w:rFonts w:ascii="Times New Roman"/>
                <w:b w:val="false"/>
                <w:i w:val="false"/>
                <w:color w:val="000000"/>
                <w:sz w:val="20"/>
              </w:rPr>
              <w:t xml:space="preserve">
сыйлықақы </w:t>
            </w:r>
            <w:r>
              <w:br/>
            </w:r>
            <w:r>
              <w:rPr>
                <w:rFonts w:ascii="Times New Roman"/>
                <w:b w:val="false"/>
                <w:i w:val="false"/>
                <w:color w:val="000000"/>
                <w:sz w:val="20"/>
              </w:rPr>
              <w:t xml:space="preserve">
резервіндегі </w:t>
            </w:r>
            <w:r>
              <w:br/>
            </w:r>
            <w:r>
              <w:rPr>
                <w:rFonts w:ascii="Times New Roman"/>
                <w:b w:val="false"/>
                <w:i w:val="false"/>
                <w:color w:val="000000"/>
                <w:sz w:val="20"/>
              </w:rPr>
              <w:t xml:space="preserve">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сіңірілмеген </w:t>
            </w:r>
            <w:r>
              <w:br/>
            </w:r>
            <w:r>
              <w:rPr>
                <w:rFonts w:ascii="Times New Roman"/>
                <w:b w:val="false"/>
                <w:i w:val="false"/>
                <w:color w:val="000000"/>
                <w:sz w:val="20"/>
              </w:rPr>
              <w:t xml:space="preserve">
сыйлықақы </w:t>
            </w:r>
            <w:r>
              <w:br/>
            </w:r>
            <w:r>
              <w:rPr>
                <w:rFonts w:ascii="Times New Roman"/>
                <w:b w:val="false"/>
                <w:i w:val="false"/>
                <w:color w:val="000000"/>
                <w:sz w:val="20"/>
              </w:rPr>
              <w:t xml:space="preserve">
резервінің </w:t>
            </w:r>
            <w:r>
              <w:br/>
            </w:r>
            <w:r>
              <w:rPr>
                <w:rFonts w:ascii="Times New Roman"/>
                <w:b w:val="false"/>
                <w:i w:val="false"/>
                <w:color w:val="000000"/>
                <w:sz w:val="20"/>
              </w:rPr>
              <w:t xml:space="preserve">
таза </w:t>
            </w:r>
            <w:r>
              <w:br/>
            </w:r>
            <w:r>
              <w:rPr>
                <w:rFonts w:ascii="Times New Roman"/>
                <w:b w:val="false"/>
                <w:i w:val="false"/>
                <w:color w:val="000000"/>
                <w:sz w:val="20"/>
              </w:rPr>
              <w:t xml:space="preserve">
сомасы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7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r>
              <w:br/>
            </w:r>
            <w:r>
              <w:rPr>
                <w:rFonts w:ascii="Times New Roman"/>
                <w:b w:val="false"/>
                <w:i w:val="false"/>
                <w:color w:val="000000"/>
                <w:sz w:val="20"/>
              </w:rPr>
              <w:t xml:space="preserve">
иелерінің азамат- </w:t>
            </w:r>
            <w:r>
              <w:br/>
            </w:r>
            <w:r>
              <w:rPr>
                <w:rFonts w:ascii="Times New Roman"/>
                <w:b w:val="false"/>
                <w:i w:val="false"/>
                <w:color w:val="000000"/>
                <w:sz w:val="20"/>
              </w:rPr>
              <w:t xml:space="preserve">
тық-құқықтық </w:t>
            </w:r>
            <w:r>
              <w:br/>
            </w:r>
            <w:r>
              <w:rPr>
                <w:rFonts w:ascii="Times New Roman"/>
                <w:b w:val="false"/>
                <w:i w:val="false"/>
                <w:color w:val="000000"/>
                <w:sz w:val="20"/>
              </w:rPr>
              <w:t xml:space="preserve">
жауапкершілігі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тасымалдаушының </w:t>
            </w:r>
            <w:r>
              <w:br/>
            </w:r>
            <w:r>
              <w:rPr>
                <w:rFonts w:ascii="Times New Roman"/>
                <w:b w:val="false"/>
                <w:i w:val="false"/>
                <w:color w:val="000000"/>
                <w:sz w:val="20"/>
              </w:rPr>
              <w:t xml:space="preserve">
жолаушылар алдын- </w:t>
            </w:r>
            <w:r>
              <w:br/>
            </w:r>
            <w:r>
              <w:rPr>
                <w:rFonts w:ascii="Times New Roman"/>
                <w:b w:val="false"/>
                <w:i w:val="false"/>
                <w:color w:val="000000"/>
                <w:sz w:val="20"/>
              </w:rPr>
              <w:t xml:space="preserve">
дағы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шаруашылық </w:t>
            </w:r>
            <w:r>
              <w:br/>
            </w:r>
            <w:r>
              <w:rPr>
                <w:rFonts w:ascii="Times New Roman"/>
                <w:b w:val="false"/>
                <w:i w:val="false"/>
                <w:color w:val="000000"/>
                <w:sz w:val="20"/>
              </w:rPr>
              <w:t xml:space="preserve">
өндірісі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нотариустар- </w:t>
            </w:r>
            <w:r>
              <w:br/>
            </w:r>
            <w:r>
              <w:rPr>
                <w:rFonts w:ascii="Times New Roman"/>
                <w:b w:val="false"/>
                <w:i w:val="false"/>
                <w:color w:val="000000"/>
                <w:sz w:val="20"/>
              </w:rPr>
              <w:t xml:space="preserve">
дың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жауапкершілігін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аудиторлар мен </w:t>
            </w:r>
            <w:r>
              <w:br/>
            </w:r>
            <w:r>
              <w:rPr>
                <w:rFonts w:ascii="Times New Roman"/>
                <w:b w:val="false"/>
                <w:i w:val="false"/>
                <w:color w:val="000000"/>
                <w:sz w:val="20"/>
              </w:rPr>
              <w:t xml:space="preserve">
аудиторлық ұйым- </w:t>
            </w:r>
            <w:r>
              <w:br/>
            </w:r>
            <w:r>
              <w:rPr>
                <w:rFonts w:ascii="Times New Roman"/>
                <w:b w:val="false"/>
                <w:i w:val="false"/>
                <w:color w:val="000000"/>
                <w:sz w:val="20"/>
              </w:rPr>
              <w:t xml:space="preserve">
дардың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туроператордың </w:t>
            </w:r>
            <w:r>
              <w:br/>
            </w:r>
            <w:r>
              <w:rPr>
                <w:rFonts w:ascii="Times New Roman"/>
                <w:b w:val="false"/>
                <w:i w:val="false"/>
                <w:color w:val="000000"/>
                <w:sz w:val="20"/>
              </w:rPr>
              <w:t xml:space="preserve">
және турагенттің </w:t>
            </w:r>
            <w:r>
              <w:br/>
            </w:r>
            <w:r>
              <w:rPr>
                <w:rFonts w:ascii="Times New Roman"/>
                <w:b w:val="false"/>
                <w:i w:val="false"/>
                <w:color w:val="000000"/>
                <w:sz w:val="20"/>
              </w:rPr>
              <w:t xml:space="preserve">
азаматтық-құқық. </w:t>
            </w:r>
            <w:r>
              <w:br/>
            </w:r>
            <w:r>
              <w:rPr>
                <w:rFonts w:ascii="Times New Roman"/>
                <w:b w:val="false"/>
                <w:i w:val="false"/>
                <w:color w:val="000000"/>
                <w:sz w:val="20"/>
              </w:rPr>
              <w:t xml:space="preserve">
тық жауап. </w:t>
            </w:r>
            <w:r>
              <w:br/>
            </w:r>
            <w:r>
              <w:rPr>
                <w:rFonts w:ascii="Times New Roman"/>
                <w:b w:val="false"/>
                <w:i w:val="false"/>
                <w:color w:val="000000"/>
                <w:sz w:val="20"/>
              </w:rPr>
              <w:t xml:space="preserve">
кершілігі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қызметі үшінші </w:t>
            </w:r>
            <w:r>
              <w:br/>
            </w:r>
            <w:r>
              <w:rPr>
                <w:rFonts w:ascii="Times New Roman"/>
                <w:b w:val="false"/>
                <w:i w:val="false"/>
                <w:color w:val="000000"/>
                <w:sz w:val="20"/>
              </w:rPr>
              <w:t xml:space="preserve">
тұлғаға зиян кел- </w:t>
            </w:r>
            <w:r>
              <w:br/>
            </w:r>
            <w:r>
              <w:rPr>
                <w:rFonts w:ascii="Times New Roman"/>
                <w:b w:val="false"/>
                <w:i w:val="false"/>
                <w:color w:val="000000"/>
                <w:sz w:val="20"/>
              </w:rPr>
              <w:t xml:space="preserve">
тіруге байланыс- </w:t>
            </w:r>
            <w:r>
              <w:br/>
            </w:r>
            <w:r>
              <w:rPr>
                <w:rFonts w:ascii="Times New Roman"/>
                <w:b w:val="false"/>
                <w:i w:val="false"/>
                <w:color w:val="000000"/>
                <w:sz w:val="20"/>
              </w:rPr>
              <w:t xml:space="preserve">
ты болатын объект </w:t>
            </w:r>
            <w:r>
              <w:br/>
            </w:r>
            <w:r>
              <w:rPr>
                <w:rFonts w:ascii="Times New Roman"/>
                <w:b w:val="false"/>
                <w:i w:val="false"/>
                <w:color w:val="000000"/>
                <w:sz w:val="20"/>
              </w:rPr>
              <w:t xml:space="preserve">
иелерінің </w:t>
            </w:r>
            <w:r>
              <w:br/>
            </w:r>
            <w:r>
              <w:rPr>
                <w:rFonts w:ascii="Times New Roman"/>
                <w:b w:val="false"/>
                <w:i w:val="false"/>
                <w:color w:val="000000"/>
                <w:sz w:val="20"/>
              </w:rPr>
              <w:t xml:space="preserve">
азаматтық-құқық. </w:t>
            </w:r>
            <w:r>
              <w:br/>
            </w:r>
            <w:r>
              <w:rPr>
                <w:rFonts w:ascii="Times New Roman"/>
                <w:b w:val="false"/>
                <w:i w:val="false"/>
                <w:color w:val="000000"/>
                <w:sz w:val="20"/>
              </w:rPr>
              <w:t xml:space="preserve">
тық жауап. </w:t>
            </w:r>
            <w:r>
              <w:br/>
            </w:r>
            <w:r>
              <w:rPr>
                <w:rFonts w:ascii="Times New Roman"/>
                <w:b w:val="false"/>
                <w:i w:val="false"/>
                <w:color w:val="000000"/>
                <w:sz w:val="20"/>
              </w:rPr>
              <w:t xml:space="preserve">
кершілігі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еңбек </w:t>
            </w:r>
            <w:r>
              <w:br/>
            </w:r>
            <w:r>
              <w:rPr>
                <w:rFonts w:ascii="Times New Roman"/>
                <w:b w:val="false"/>
                <w:i w:val="false"/>
                <w:color w:val="000000"/>
                <w:sz w:val="20"/>
              </w:rPr>
              <w:t xml:space="preserve">
(қызмет) міндет- </w:t>
            </w:r>
            <w:r>
              <w:br/>
            </w:r>
            <w:r>
              <w:rPr>
                <w:rFonts w:ascii="Times New Roman"/>
                <w:b w:val="false"/>
                <w:i w:val="false"/>
                <w:color w:val="000000"/>
                <w:sz w:val="20"/>
              </w:rPr>
              <w:t xml:space="preserve">
терін атқарған </w:t>
            </w:r>
            <w:r>
              <w:br/>
            </w:r>
            <w:r>
              <w:rPr>
                <w:rFonts w:ascii="Times New Roman"/>
                <w:b w:val="false"/>
                <w:i w:val="false"/>
                <w:color w:val="000000"/>
                <w:sz w:val="20"/>
              </w:rPr>
              <w:t xml:space="preserve">
кезде оның өмірі </w:t>
            </w:r>
            <w:r>
              <w:br/>
            </w:r>
            <w:r>
              <w:rPr>
                <w:rFonts w:ascii="Times New Roman"/>
                <w:b w:val="false"/>
                <w:i w:val="false"/>
                <w:color w:val="000000"/>
                <w:sz w:val="20"/>
              </w:rPr>
              <w:t xml:space="preserve">
мен денсаулығына </w:t>
            </w:r>
            <w:r>
              <w:br/>
            </w:r>
            <w:r>
              <w:rPr>
                <w:rFonts w:ascii="Times New Roman"/>
                <w:b w:val="false"/>
                <w:i w:val="false"/>
                <w:color w:val="000000"/>
                <w:sz w:val="20"/>
              </w:rPr>
              <w:t xml:space="preserve">
зиян келтіргені </w:t>
            </w:r>
            <w:r>
              <w:br/>
            </w:r>
            <w:r>
              <w:rPr>
                <w:rFonts w:ascii="Times New Roman"/>
                <w:b w:val="false"/>
                <w:i w:val="false"/>
                <w:color w:val="000000"/>
                <w:sz w:val="20"/>
              </w:rPr>
              <w:t xml:space="preserve">
үшін жұмыс беру- </w:t>
            </w:r>
            <w:r>
              <w:br/>
            </w:r>
            <w:r>
              <w:rPr>
                <w:rFonts w:ascii="Times New Roman"/>
                <w:b w:val="false"/>
                <w:i w:val="false"/>
                <w:color w:val="000000"/>
                <w:sz w:val="20"/>
              </w:rPr>
              <w:t xml:space="preserve">
шінің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сақтанды- </w:t>
            </w:r>
            <w:r>
              <w:br/>
            </w:r>
            <w:r>
              <w:rPr>
                <w:rFonts w:ascii="Times New Roman"/>
                <w:b w:val="false"/>
                <w:i w:val="false"/>
                <w:color w:val="000000"/>
                <w:sz w:val="20"/>
              </w:rPr>
              <w:t xml:space="preserve">
ру түрлері </w:t>
            </w:r>
            <w:r>
              <w:br/>
            </w:r>
            <w:r>
              <w:rPr>
                <w:rFonts w:ascii="Times New Roman"/>
                <w:b w:val="false"/>
                <w:i w:val="false"/>
                <w:color w:val="000000"/>
                <w:sz w:val="20"/>
              </w:rPr>
              <w:t xml:space="preserve">
(сыныптары)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жеке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жазатайым жағдай- </w:t>
            </w:r>
            <w:r>
              <w:br/>
            </w:r>
            <w:r>
              <w:rPr>
                <w:rFonts w:ascii="Times New Roman"/>
                <w:b w:val="false"/>
                <w:i w:val="false"/>
                <w:color w:val="000000"/>
                <w:sz w:val="20"/>
              </w:rPr>
              <w:t xml:space="preserve">
лардан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аурулардан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сақтанды- </w:t>
            </w:r>
            <w:r>
              <w:br/>
            </w:r>
            <w:r>
              <w:rPr>
                <w:rFonts w:ascii="Times New Roman"/>
                <w:b w:val="false"/>
                <w:i w:val="false"/>
                <w:color w:val="000000"/>
                <w:sz w:val="20"/>
              </w:rPr>
              <w:t xml:space="preserve">
ру түрлері </w:t>
            </w:r>
            <w:r>
              <w:br/>
            </w:r>
            <w:r>
              <w:rPr>
                <w:rFonts w:ascii="Times New Roman"/>
                <w:b w:val="false"/>
                <w:i w:val="false"/>
                <w:color w:val="000000"/>
                <w:sz w:val="20"/>
              </w:rPr>
              <w:t xml:space="preserve">
(сыныптары)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мүліктік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көлі- </w:t>
            </w:r>
            <w:r>
              <w:br/>
            </w:r>
            <w:r>
              <w:rPr>
                <w:rFonts w:ascii="Times New Roman"/>
                <w:b w:val="false"/>
                <w:i w:val="false"/>
                <w:color w:val="000000"/>
                <w:sz w:val="20"/>
              </w:rPr>
              <w:t xml:space="preserve">
гін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көлігін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көлігін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көлігін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3.1-3.5-тармақ- </w:t>
            </w:r>
            <w:r>
              <w:br/>
            </w:r>
            <w:r>
              <w:rPr>
                <w:rFonts w:ascii="Times New Roman"/>
                <w:b w:val="false"/>
                <w:i w:val="false"/>
                <w:color w:val="000000"/>
                <w:sz w:val="20"/>
              </w:rPr>
              <w:t xml:space="preserve">
тарды қоспағанда </w:t>
            </w:r>
            <w:r>
              <w:br/>
            </w:r>
            <w:r>
              <w:rPr>
                <w:rFonts w:ascii="Times New Roman"/>
                <w:b w:val="false"/>
                <w:i w:val="false"/>
                <w:color w:val="000000"/>
                <w:sz w:val="20"/>
              </w:rPr>
              <w:t xml:space="preserve">
мүлікті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көлігі </w:t>
            </w:r>
            <w:r>
              <w:br/>
            </w:r>
            <w:r>
              <w:rPr>
                <w:rFonts w:ascii="Times New Roman"/>
                <w:b w:val="false"/>
                <w:i w:val="false"/>
                <w:color w:val="000000"/>
                <w:sz w:val="20"/>
              </w:rPr>
              <w:t xml:space="preserve">
иелерінің азамат- </w:t>
            </w:r>
            <w:r>
              <w:br/>
            </w:r>
            <w:r>
              <w:rPr>
                <w:rFonts w:ascii="Times New Roman"/>
                <w:b w:val="false"/>
                <w:i w:val="false"/>
                <w:color w:val="000000"/>
                <w:sz w:val="20"/>
              </w:rPr>
              <w:t xml:space="preserve">
тық-құқықтық </w:t>
            </w:r>
            <w:r>
              <w:br/>
            </w:r>
            <w:r>
              <w:rPr>
                <w:rFonts w:ascii="Times New Roman"/>
                <w:b w:val="false"/>
                <w:i w:val="false"/>
                <w:color w:val="000000"/>
                <w:sz w:val="20"/>
              </w:rPr>
              <w:t xml:space="preserve">
жауапкершілігін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 иеле- </w:t>
            </w:r>
            <w:r>
              <w:br/>
            </w:r>
            <w:r>
              <w:rPr>
                <w:rFonts w:ascii="Times New Roman"/>
                <w:b w:val="false"/>
                <w:i w:val="false"/>
                <w:color w:val="000000"/>
                <w:sz w:val="20"/>
              </w:rPr>
              <w:t xml:space="preserve">
рінің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жауапкершілігін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 иелері- </w:t>
            </w:r>
            <w:r>
              <w:br/>
            </w:r>
            <w:r>
              <w:rPr>
                <w:rFonts w:ascii="Times New Roman"/>
                <w:b w:val="false"/>
                <w:i w:val="false"/>
                <w:color w:val="000000"/>
                <w:sz w:val="20"/>
              </w:rPr>
              <w:t xml:space="preserve">
нің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жауапкершілігін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3.7-3.9 </w:t>
            </w:r>
            <w:r>
              <w:br/>
            </w:r>
            <w:r>
              <w:rPr>
                <w:rFonts w:ascii="Times New Roman"/>
                <w:b w:val="false"/>
                <w:i w:val="false"/>
                <w:color w:val="000000"/>
                <w:sz w:val="20"/>
              </w:rPr>
              <w:t xml:space="preserve">
тармақтарды қос- </w:t>
            </w:r>
            <w:r>
              <w:br/>
            </w:r>
            <w:r>
              <w:rPr>
                <w:rFonts w:ascii="Times New Roman"/>
                <w:b w:val="false"/>
                <w:i w:val="false"/>
                <w:color w:val="000000"/>
                <w:sz w:val="20"/>
              </w:rPr>
              <w:t xml:space="preserve">
пағандағы, кел- </w:t>
            </w:r>
            <w:r>
              <w:br/>
            </w:r>
            <w:r>
              <w:rPr>
                <w:rFonts w:ascii="Times New Roman"/>
                <w:b w:val="false"/>
                <w:i w:val="false"/>
                <w:color w:val="000000"/>
                <w:sz w:val="20"/>
              </w:rPr>
              <w:t xml:space="preserve">
тірген зиян үшін </w:t>
            </w:r>
            <w:r>
              <w:br/>
            </w:r>
            <w:r>
              <w:rPr>
                <w:rFonts w:ascii="Times New Roman"/>
                <w:b w:val="false"/>
                <w:i w:val="false"/>
                <w:color w:val="000000"/>
                <w:sz w:val="20"/>
              </w:rPr>
              <w:t xml:space="preserve">
азаматтық-құқық- </w:t>
            </w:r>
            <w:r>
              <w:br/>
            </w:r>
            <w:r>
              <w:rPr>
                <w:rFonts w:ascii="Times New Roman"/>
                <w:b w:val="false"/>
                <w:i w:val="false"/>
                <w:color w:val="000000"/>
                <w:sz w:val="20"/>
              </w:rPr>
              <w:t xml:space="preserve">
тық жауапкерші- </w:t>
            </w:r>
            <w:r>
              <w:br/>
            </w:r>
            <w:r>
              <w:rPr>
                <w:rFonts w:ascii="Times New Roman"/>
                <w:b w:val="false"/>
                <w:i w:val="false"/>
                <w:color w:val="000000"/>
                <w:sz w:val="20"/>
              </w:rPr>
              <w:t xml:space="preserve">
лікті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заемдарды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ипотекалық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кепілдікті және </w:t>
            </w:r>
            <w:r>
              <w:br/>
            </w:r>
            <w:r>
              <w:rPr>
                <w:rFonts w:ascii="Times New Roman"/>
                <w:b w:val="false"/>
                <w:i w:val="false"/>
                <w:color w:val="000000"/>
                <w:sz w:val="20"/>
              </w:rPr>
              <w:t xml:space="preserve">
кепілдемелерді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қаржылық </w:t>
            </w:r>
            <w:r>
              <w:br/>
            </w:r>
            <w:r>
              <w:rPr>
                <w:rFonts w:ascii="Times New Roman"/>
                <w:b w:val="false"/>
                <w:i w:val="false"/>
                <w:color w:val="000000"/>
                <w:sz w:val="20"/>
              </w:rPr>
              <w:t xml:space="preserve">
шығыстардан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шығыстарын </w:t>
            </w:r>
            <w:r>
              <w:br/>
            </w:r>
            <w:r>
              <w:rPr>
                <w:rFonts w:ascii="Times New Roman"/>
                <w:b w:val="false"/>
                <w:i w:val="false"/>
                <w:color w:val="000000"/>
                <w:sz w:val="20"/>
              </w:rPr>
              <w:t xml:space="preserve">
сақтандыру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сақтанды- </w:t>
            </w:r>
            <w:r>
              <w:br/>
            </w:r>
            <w:r>
              <w:rPr>
                <w:rFonts w:ascii="Times New Roman"/>
                <w:b w:val="false"/>
                <w:i w:val="false"/>
                <w:color w:val="000000"/>
                <w:sz w:val="20"/>
              </w:rPr>
              <w:t xml:space="preserve">
ру түрлері </w:t>
            </w:r>
            <w:r>
              <w:br/>
            </w:r>
            <w:r>
              <w:rPr>
                <w:rFonts w:ascii="Times New Roman"/>
                <w:b w:val="false"/>
                <w:i w:val="false"/>
                <w:color w:val="000000"/>
                <w:sz w:val="20"/>
              </w:rPr>
              <w:t xml:space="preserve">
(сыныптары)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1693"/>
        <w:gridCol w:w="1833"/>
        <w:gridCol w:w="2233"/>
        <w:gridCol w:w="3053"/>
      </w:tblGrid>
      <w:tr>
        <w:trPr>
          <w:trHeight w:val="249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алған, </w:t>
            </w:r>
            <w:r>
              <w:br/>
            </w:r>
            <w:r>
              <w:rPr>
                <w:rFonts w:ascii="Times New Roman"/>
                <w:b w:val="false"/>
                <w:i w:val="false"/>
                <w:color w:val="000000"/>
                <w:sz w:val="20"/>
              </w:rPr>
              <w:t xml:space="preserve">
бірақ </w:t>
            </w:r>
            <w:r>
              <w:br/>
            </w:r>
            <w:r>
              <w:rPr>
                <w:rFonts w:ascii="Times New Roman"/>
                <w:b w:val="false"/>
                <w:i w:val="false"/>
                <w:color w:val="000000"/>
                <w:sz w:val="20"/>
              </w:rPr>
              <w:t xml:space="preserve">
мәлімден- </w:t>
            </w:r>
            <w:r>
              <w:br/>
            </w:r>
            <w:r>
              <w:rPr>
                <w:rFonts w:ascii="Times New Roman"/>
                <w:b w:val="false"/>
                <w:i w:val="false"/>
                <w:color w:val="000000"/>
                <w:sz w:val="20"/>
              </w:rPr>
              <w:t xml:space="preserve">
беген зиян </w:t>
            </w:r>
            <w:r>
              <w:br/>
            </w:r>
            <w:r>
              <w:rPr>
                <w:rFonts w:ascii="Times New Roman"/>
                <w:b w:val="false"/>
                <w:i w:val="false"/>
                <w:color w:val="000000"/>
                <w:sz w:val="20"/>
              </w:rPr>
              <w:t xml:space="preserve">
резерві, </w:t>
            </w:r>
            <w:r>
              <w:br/>
            </w:r>
            <w:r>
              <w:rPr>
                <w:rFonts w:ascii="Times New Roman"/>
                <w:b w:val="false"/>
                <w:i w:val="false"/>
                <w:color w:val="000000"/>
                <w:sz w:val="20"/>
              </w:rPr>
              <w:t xml:space="preserve">
жалпы сома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дырушы- </w:t>
            </w:r>
            <w:r>
              <w:br/>
            </w:r>
            <w:r>
              <w:rPr>
                <w:rFonts w:ascii="Times New Roman"/>
                <w:b w:val="false"/>
                <w:i w:val="false"/>
                <w:color w:val="000000"/>
                <w:sz w:val="20"/>
              </w:rPr>
              <w:t xml:space="preserve">
ның орын </w:t>
            </w:r>
            <w:r>
              <w:br/>
            </w:r>
            <w:r>
              <w:rPr>
                <w:rFonts w:ascii="Times New Roman"/>
                <w:b w:val="false"/>
                <w:i w:val="false"/>
                <w:color w:val="000000"/>
                <w:sz w:val="20"/>
              </w:rPr>
              <w:t xml:space="preserve">
алған, </w:t>
            </w:r>
            <w:r>
              <w:br/>
            </w:r>
            <w:r>
              <w:rPr>
                <w:rFonts w:ascii="Times New Roman"/>
                <w:b w:val="false"/>
                <w:i w:val="false"/>
                <w:color w:val="000000"/>
                <w:sz w:val="20"/>
              </w:rPr>
              <w:t xml:space="preserve">
бірақ </w:t>
            </w:r>
            <w:r>
              <w:br/>
            </w:r>
            <w:r>
              <w:rPr>
                <w:rFonts w:ascii="Times New Roman"/>
                <w:b w:val="false"/>
                <w:i w:val="false"/>
                <w:color w:val="000000"/>
                <w:sz w:val="20"/>
              </w:rPr>
              <w:t xml:space="preserve">
мәлім- </w:t>
            </w:r>
            <w:r>
              <w:br/>
            </w:r>
            <w:r>
              <w:rPr>
                <w:rFonts w:ascii="Times New Roman"/>
                <w:b w:val="false"/>
                <w:i w:val="false"/>
                <w:color w:val="000000"/>
                <w:sz w:val="20"/>
              </w:rPr>
              <w:t xml:space="preserve">
денбеген </w:t>
            </w:r>
            <w:r>
              <w:br/>
            </w:r>
            <w:r>
              <w:rPr>
                <w:rFonts w:ascii="Times New Roman"/>
                <w:b w:val="false"/>
                <w:i w:val="false"/>
                <w:color w:val="000000"/>
                <w:sz w:val="20"/>
              </w:rPr>
              <w:t xml:space="preserve">
зиян </w:t>
            </w:r>
            <w:r>
              <w:br/>
            </w:r>
            <w:r>
              <w:rPr>
                <w:rFonts w:ascii="Times New Roman"/>
                <w:b w:val="false"/>
                <w:i w:val="false"/>
                <w:color w:val="000000"/>
                <w:sz w:val="20"/>
              </w:rPr>
              <w:t xml:space="preserve">
резер- </w:t>
            </w:r>
            <w:r>
              <w:br/>
            </w:r>
            <w:r>
              <w:rPr>
                <w:rFonts w:ascii="Times New Roman"/>
                <w:b w:val="false"/>
                <w:i w:val="false"/>
                <w:color w:val="000000"/>
                <w:sz w:val="20"/>
              </w:rPr>
              <w:t xml:space="preserve">
віндегі </w:t>
            </w:r>
            <w:r>
              <w:br/>
            </w:r>
            <w:r>
              <w:rPr>
                <w:rFonts w:ascii="Times New Roman"/>
                <w:b w:val="false"/>
                <w:i w:val="false"/>
                <w:color w:val="000000"/>
                <w:sz w:val="20"/>
              </w:rPr>
              <w:t xml:space="preserve">
үлесі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алған, </w:t>
            </w:r>
            <w:r>
              <w:br/>
            </w:r>
            <w:r>
              <w:rPr>
                <w:rFonts w:ascii="Times New Roman"/>
                <w:b w:val="false"/>
                <w:i w:val="false"/>
                <w:color w:val="000000"/>
                <w:sz w:val="20"/>
              </w:rPr>
              <w:t xml:space="preserve">
бірақ </w:t>
            </w:r>
            <w:r>
              <w:br/>
            </w:r>
            <w:r>
              <w:rPr>
                <w:rFonts w:ascii="Times New Roman"/>
                <w:b w:val="false"/>
                <w:i w:val="false"/>
                <w:color w:val="000000"/>
                <w:sz w:val="20"/>
              </w:rPr>
              <w:t xml:space="preserve">
мәлім- </w:t>
            </w:r>
            <w:r>
              <w:br/>
            </w:r>
            <w:r>
              <w:rPr>
                <w:rFonts w:ascii="Times New Roman"/>
                <w:b w:val="false"/>
                <w:i w:val="false"/>
                <w:color w:val="000000"/>
                <w:sz w:val="20"/>
              </w:rPr>
              <w:t xml:space="preserve">
денбеген </w:t>
            </w:r>
            <w:r>
              <w:br/>
            </w:r>
            <w:r>
              <w:rPr>
                <w:rFonts w:ascii="Times New Roman"/>
                <w:b w:val="false"/>
                <w:i w:val="false"/>
                <w:color w:val="000000"/>
                <w:sz w:val="20"/>
              </w:rPr>
              <w:t xml:space="preserve">
зияндар </w:t>
            </w:r>
            <w:r>
              <w:br/>
            </w:r>
            <w:r>
              <w:rPr>
                <w:rFonts w:ascii="Times New Roman"/>
                <w:b w:val="false"/>
                <w:i w:val="false"/>
                <w:color w:val="000000"/>
                <w:sz w:val="20"/>
              </w:rPr>
              <w:t xml:space="preserve">
резер- </w:t>
            </w:r>
            <w:r>
              <w:br/>
            </w:r>
            <w:r>
              <w:rPr>
                <w:rFonts w:ascii="Times New Roman"/>
                <w:b w:val="false"/>
                <w:i w:val="false"/>
                <w:color w:val="000000"/>
                <w:sz w:val="20"/>
              </w:rPr>
              <w:t xml:space="preserve">
вінің </w:t>
            </w:r>
            <w:r>
              <w:br/>
            </w:r>
            <w:r>
              <w:rPr>
                <w:rFonts w:ascii="Times New Roman"/>
                <w:b w:val="false"/>
                <w:i w:val="false"/>
                <w:color w:val="000000"/>
                <w:sz w:val="20"/>
              </w:rPr>
              <w:t xml:space="preserve">
таза </w:t>
            </w:r>
            <w:r>
              <w:br/>
            </w:r>
            <w:r>
              <w:rPr>
                <w:rFonts w:ascii="Times New Roman"/>
                <w:b w:val="false"/>
                <w:i w:val="false"/>
                <w:color w:val="000000"/>
                <w:sz w:val="20"/>
              </w:rPr>
              <w:t xml:space="preserve">
сомасы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Мәлімден- </w:t>
            </w:r>
            <w:r>
              <w:br/>
            </w:r>
            <w:r>
              <w:rPr>
                <w:rFonts w:ascii="Times New Roman"/>
                <w:b w:val="false"/>
                <w:i w:val="false"/>
                <w:color w:val="000000"/>
                <w:sz w:val="20"/>
              </w:rPr>
              <w:t xml:space="preserve">
ген, бірақ </w:t>
            </w:r>
            <w:r>
              <w:br/>
            </w:r>
            <w:r>
              <w:rPr>
                <w:rFonts w:ascii="Times New Roman"/>
                <w:b w:val="false"/>
                <w:i w:val="false"/>
                <w:color w:val="000000"/>
                <w:sz w:val="20"/>
              </w:rPr>
              <w:t xml:space="preserve">
реттелме- </w:t>
            </w:r>
            <w:r>
              <w:br/>
            </w:r>
            <w:r>
              <w:rPr>
                <w:rFonts w:ascii="Times New Roman"/>
                <w:b w:val="false"/>
                <w:i w:val="false"/>
                <w:color w:val="000000"/>
                <w:sz w:val="20"/>
              </w:rPr>
              <w:t xml:space="preserve">
ген зиян </w:t>
            </w:r>
            <w:r>
              <w:br/>
            </w:r>
            <w:r>
              <w:rPr>
                <w:rFonts w:ascii="Times New Roman"/>
                <w:b w:val="false"/>
                <w:i w:val="false"/>
                <w:color w:val="000000"/>
                <w:sz w:val="20"/>
              </w:rPr>
              <w:t xml:space="preserve">
резерві,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сомасы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 </w:t>
            </w:r>
            <w:r>
              <w:br/>
            </w:r>
            <w:r>
              <w:rPr>
                <w:rFonts w:ascii="Times New Roman"/>
                <w:b w:val="false"/>
                <w:i w:val="false"/>
                <w:color w:val="000000"/>
                <w:sz w:val="20"/>
              </w:rPr>
              <w:t xml:space="preserve">
дырушының </w:t>
            </w:r>
            <w:r>
              <w:br/>
            </w:r>
            <w:r>
              <w:rPr>
                <w:rFonts w:ascii="Times New Roman"/>
                <w:b w:val="false"/>
                <w:i w:val="false"/>
                <w:color w:val="000000"/>
                <w:sz w:val="20"/>
              </w:rPr>
              <w:t xml:space="preserve">
мәлімденген, </w:t>
            </w:r>
            <w:r>
              <w:br/>
            </w:r>
            <w:r>
              <w:rPr>
                <w:rFonts w:ascii="Times New Roman"/>
                <w:b w:val="false"/>
                <w:i w:val="false"/>
                <w:color w:val="000000"/>
                <w:sz w:val="20"/>
              </w:rPr>
              <w:t xml:space="preserve">
бірақ реттел- </w:t>
            </w:r>
            <w:r>
              <w:br/>
            </w:r>
            <w:r>
              <w:rPr>
                <w:rFonts w:ascii="Times New Roman"/>
                <w:b w:val="false"/>
                <w:i w:val="false"/>
                <w:color w:val="000000"/>
                <w:sz w:val="20"/>
              </w:rPr>
              <w:t xml:space="preserve">
меген зиян </w:t>
            </w:r>
            <w:r>
              <w:br/>
            </w:r>
            <w:r>
              <w:rPr>
                <w:rFonts w:ascii="Times New Roman"/>
                <w:b w:val="false"/>
                <w:i w:val="false"/>
                <w:color w:val="000000"/>
                <w:sz w:val="20"/>
              </w:rPr>
              <w:t xml:space="preserve">
резервіндегі </w:t>
            </w:r>
            <w:r>
              <w:br/>
            </w:r>
            <w:r>
              <w:rPr>
                <w:rFonts w:ascii="Times New Roman"/>
                <w:b w:val="false"/>
                <w:i w:val="false"/>
                <w:color w:val="000000"/>
                <w:sz w:val="20"/>
              </w:rPr>
              <w:t xml:space="preserve">
үлесі </w:t>
            </w:r>
          </w:p>
        </w:tc>
      </w:tr>
      <w:tr>
        <w:trPr>
          <w:trHeight w:val="31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7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1853"/>
        <w:gridCol w:w="1693"/>
        <w:gridCol w:w="1433"/>
        <w:gridCol w:w="1713"/>
        <w:gridCol w:w="2153"/>
      </w:tblGrid>
      <w:tr>
        <w:trPr>
          <w:trHeight w:val="249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Мәлімден- </w:t>
            </w:r>
            <w:r>
              <w:br/>
            </w:r>
            <w:r>
              <w:rPr>
                <w:rFonts w:ascii="Times New Roman"/>
                <w:b w:val="false"/>
                <w:i w:val="false"/>
                <w:color w:val="000000"/>
                <w:sz w:val="20"/>
              </w:rPr>
              <w:t xml:space="preserve">
ген, бірақ </w:t>
            </w:r>
            <w:r>
              <w:br/>
            </w:r>
            <w:r>
              <w:rPr>
                <w:rFonts w:ascii="Times New Roman"/>
                <w:b w:val="false"/>
                <w:i w:val="false"/>
                <w:color w:val="000000"/>
                <w:sz w:val="20"/>
              </w:rPr>
              <w:t xml:space="preserve">
реттелме- </w:t>
            </w:r>
            <w:r>
              <w:br/>
            </w:r>
            <w:r>
              <w:rPr>
                <w:rFonts w:ascii="Times New Roman"/>
                <w:b w:val="false"/>
                <w:i w:val="false"/>
                <w:color w:val="000000"/>
                <w:sz w:val="20"/>
              </w:rPr>
              <w:t xml:space="preserve">
ген зиян </w:t>
            </w:r>
            <w:r>
              <w:br/>
            </w:r>
            <w:r>
              <w:rPr>
                <w:rFonts w:ascii="Times New Roman"/>
                <w:b w:val="false"/>
                <w:i w:val="false"/>
                <w:color w:val="000000"/>
                <w:sz w:val="20"/>
              </w:rPr>
              <w:t xml:space="preserve">
резервінің </w:t>
            </w:r>
            <w:r>
              <w:br/>
            </w:r>
            <w:r>
              <w:rPr>
                <w:rFonts w:ascii="Times New Roman"/>
                <w:b w:val="false"/>
                <w:i w:val="false"/>
                <w:color w:val="000000"/>
                <w:sz w:val="20"/>
              </w:rPr>
              <w:t xml:space="preserve">
таза </w:t>
            </w:r>
            <w:r>
              <w:br/>
            </w:r>
            <w:r>
              <w:rPr>
                <w:rFonts w:ascii="Times New Roman"/>
                <w:b w:val="false"/>
                <w:i w:val="false"/>
                <w:color w:val="000000"/>
                <w:sz w:val="20"/>
              </w:rPr>
              <w:t xml:space="preserve">
сомасы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w:t>
            </w:r>
            <w:r>
              <w:br/>
            </w:r>
            <w:r>
              <w:rPr>
                <w:rFonts w:ascii="Times New Roman"/>
                <w:b w:val="false"/>
                <w:i w:val="false"/>
                <w:color w:val="000000"/>
                <w:sz w:val="20"/>
              </w:rPr>
              <w:t xml:space="preserve">
резерв- </w:t>
            </w:r>
            <w:r>
              <w:br/>
            </w:r>
            <w:r>
              <w:rPr>
                <w:rFonts w:ascii="Times New Roman"/>
                <w:b w:val="false"/>
                <w:i w:val="false"/>
                <w:color w:val="000000"/>
                <w:sz w:val="20"/>
              </w:rPr>
              <w:t xml:space="preserve">
тер,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сомасы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дырушы-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қосымша </w:t>
            </w:r>
            <w:r>
              <w:br/>
            </w:r>
            <w:r>
              <w:rPr>
                <w:rFonts w:ascii="Times New Roman"/>
                <w:b w:val="false"/>
                <w:i w:val="false"/>
                <w:color w:val="000000"/>
                <w:sz w:val="20"/>
              </w:rPr>
              <w:t xml:space="preserve">
резерв- </w:t>
            </w:r>
            <w:r>
              <w:br/>
            </w:r>
            <w:r>
              <w:rPr>
                <w:rFonts w:ascii="Times New Roman"/>
                <w:b w:val="false"/>
                <w:i w:val="false"/>
                <w:color w:val="000000"/>
                <w:sz w:val="20"/>
              </w:rPr>
              <w:t xml:space="preserve">
тердегі </w:t>
            </w:r>
            <w:r>
              <w:br/>
            </w:r>
            <w:r>
              <w:rPr>
                <w:rFonts w:ascii="Times New Roman"/>
                <w:b w:val="false"/>
                <w:i w:val="false"/>
                <w:color w:val="000000"/>
                <w:sz w:val="20"/>
              </w:rPr>
              <w:t xml:space="preserve">
үлесі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 </w:t>
            </w:r>
            <w:r>
              <w:br/>
            </w:r>
            <w:r>
              <w:rPr>
                <w:rFonts w:ascii="Times New Roman"/>
                <w:b w:val="false"/>
                <w:i w:val="false"/>
                <w:color w:val="000000"/>
                <w:sz w:val="20"/>
              </w:rPr>
              <w:t xml:space="preserve">
ша ре- </w:t>
            </w:r>
            <w:r>
              <w:br/>
            </w:r>
            <w:r>
              <w:rPr>
                <w:rFonts w:ascii="Times New Roman"/>
                <w:b w:val="false"/>
                <w:i w:val="false"/>
                <w:color w:val="000000"/>
                <w:sz w:val="20"/>
              </w:rPr>
              <w:t xml:space="preserve">
зерв-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таза </w:t>
            </w:r>
            <w:r>
              <w:br/>
            </w:r>
            <w:r>
              <w:rPr>
                <w:rFonts w:ascii="Times New Roman"/>
                <w:b w:val="false"/>
                <w:i w:val="false"/>
                <w:color w:val="000000"/>
                <w:sz w:val="20"/>
              </w:rPr>
              <w:t xml:space="preserve">
сомасы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дырушы- </w:t>
            </w:r>
            <w:r>
              <w:br/>
            </w:r>
            <w:r>
              <w:rPr>
                <w:rFonts w:ascii="Times New Roman"/>
                <w:b w:val="false"/>
                <w:i w:val="false"/>
                <w:color w:val="000000"/>
                <w:sz w:val="20"/>
              </w:rPr>
              <w:t xml:space="preserve">
ның сақ- </w:t>
            </w:r>
            <w:r>
              <w:br/>
            </w:r>
            <w:r>
              <w:rPr>
                <w:rFonts w:ascii="Times New Roman"/>
                <w:b w:val="false"/>
                <w:i w:val="false"/>
                <w:color w:val="000000"/>
                <w:sz w:val="20"/>
              </w:rPr>
              <w:t xml:space="preserve">
тандыру </w:t>
            </w:r>
            <w:r>
              <w:br/>
            </w:r>
            <w:r>
              <w:rPr>
                <w:rFonts w:ascii="Times New Roman"/>
                <w:b w:val="false"/>
                <w:i w:val="false"/>
                <w:color w:val="000000"/>
                <w:sz w:val="20"/>
              </w:rPr>
              <w:t xml:space="preserve">
резерв- </w:t>
            </w:r>
            <w:r>
              <w:br/>
            </w:r>
            <w:r>
              <w:rPr>
                <w:rFonts w:ascii="Times New Roman"/>
                <w:b w:val="false"/>
                <w:i w:val="false"/>
                <w:color w:val="000000"/>
                <w:sz w:val="20"/>
              </w:rPr>
              <w:t xml:space="preserve">
терінде- </w:t>
            </w:r>
            <w:r>
              <w:br/>
            </w:r>
            <w:r>
              <w:rPr>
                <w:rFonts w:ascii="Times New Roman"/>
                <w:b w:val="false"/>
                <w:i w:val="false"/>
                <w:color w:val="000000"/>
                <w:sz w:val="20"/>
              </w:rPr>
              <w:t xml:space="preserve">
гі үле- </w:t>
            </w:r>
            <w:r>
              <w:br/>
            </w:r>
            <w:r>
              <w:rPr>
                <w:rFonts w:ascii="Times New Roman"/>
                <w:b w:val="false"/>
                <w:i w:val="false"/>
                <w:color w:val="000000"/>
                <w:sz w:val="20"/>
              </w:rPr>
              <w:t xml:space="preserve">
сінің </w:t>
            </w:r>
            <w:r>
              <w:br/>
            </w:r>
            <w:r>
              <w:rPr>
                <w:rFonts w:ascii="Times New Roman"/>
                <w:b w:val="false"/>
                <w:i w:val="false"/>
                <w:color w:val="000000"/>
                <w:sz w:val="20"/>
              </w:rPr>
              <w:t xml:space="preserve">
барлығы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резерв- </w:t>
            </w:r>
            <w:r>
              <w:br/>
            </w:r>
            <w:r>
              <w:rPr>
                <w:rFonts w:ascii="Times New Roman"/>
                <w:b w:val="false"/>
                <w:i w:val="false"/>
                <w:color w:val="000000"/>
                <w:sz w:val="20"/>
              </w:rPr>
              <w:t xml:space="preserve">
терінің </w:t>
            </w:r>
            <w:r>
              <w:br/>
            </w:r>
            <w:r>
              <w:rPr>
                <w:rFonts w:ascii="Times New Roman"/>
                <w:b w:val="false"/>
                <w:i w:val="false"/>
                <w:color w:val="000000"/>
                <w:sz w:val="20"/>
              </w:rPr>
              <w:t xml:space="preserve">
барлығы </w:t>
            </w:r>
          </w:p>
        </w:tc>
      </w:tr>
      <w:tr>
        <w:trPr>
          <w:trHeight w:val="31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7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Бірінші басшы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Бас бухгалтер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Орындаушы __________________ </w:t>
      </w:r>
      <w:r>
        <w:br/>
      </w:r>
      <w:r>
        <w:rPr>
          <w:rFonts w:ascii="Times New Roman"/>
          <w:b w:val="false"/>
          <w:i w:val="false"/>
          <w:color w:val="000000"/>
          <w:sz w:val="28"/>
        </w:rPr>
        <w:t xml:space="preserve">
Телефоны: __________________ </w:t>
      </w:r>
      <w:r>
        <w:br/>
      </w:r>
      <w:r>
        <w:rPr>
          <w:rFonts w:ascii="Times New Roman"/>
          <w:b w:val="false"/>
          <w:i w:val="false"/>
          <w:color w:val="000000"/>
          <w:sz w:val="28"/>
        </w:rPr>
        <w:t xml:space="preserve">
Мөр қоятын орын </w:t>
      </w:r>
    </w:p>
    <w:bookmarkStart w:name="z12" w:id="11"/>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ереженің 9-қосымшасы </w:t>
      </w:r>
    </w:p>
    <w:bookmarkEnd w:id="11"/>
    <w:p>
      <w:pPr>
        <w:spacing w:after="0"/>
        <w:ind w:left="0"/>
        <w:jc w:val="both"/>
      </w:pPr>
      <w:r>
        <w:rPr>
          <w:rFonts w:ascii="Times New Roman"/>
          <w:b/>
          <w:i w:val="false"/>
          <w:color w:val="000000"/>
          <w:sz w:val="28"/>
        </w:rPr>
        <w:t xml:space="preserve">        Сақтандыру резервтері (өмірді сақтандыру) туралы есеп </w:t>
      </w:r>
      <w:r>
        <w:br/>
      </w:r>
      <w:r>
        <w:rPr>
          <w:rFonts w:ascii="Times New Roman"/>
          <w:b w:val="false"/>
          <w:i w:val="false"/>
          <w:color w:val="000000"/>
          <w:sz w:val="28"/>
        </w:rPr>
        <w:t>
</w:t>
      </w:r>
      <w:r>
        <w:rPr>
          <w:rFonts w:ascii="Times New Roman"/>
          <w:b/>
          <w:i w:val="false"/>
          <w:color w:val="000000"/>
          <w:sz w:val="28"/>
        </w:rPr>
        <w:t xml:space="preserve">         Сақтандыру (қайта сақтандыру) ұйымы_________ </w:t>
      </w:r>
      <w:r>
        <w:br/>
      </w:r>
      <w:r>
        <w:rPr>
          <w:rFonts w:ascii="Times New Roman"/>
          <w:b w:val="false"/>
          <w:i w:val="false"/>
          <w:color w:val="000000"/>
          <w:sz w:val="28"/>
        </w:rPr>
        <w:t>
</w:t>
      </w:r>
      <w:r>
        <w:rPr>
          <w:rFonts w:ascii="Times New Roman"/>
          <w:b/>
          <w:i w:val="false"/>
          <w:color w:val="000000"/>
          <w:sz w:val="28"/>
        </w:rPr>
        <w:t xml:space="preserve">             200__ жылғы 1 __________ жағдай бойынша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733"/>
        <w:gridCol w:w="1533"/>
        <w:gridCol w:w="1553"/>
        <w:gridCol w:w="1633"/>
        <w:gridCol w:w="2053"/>
        <w:gridCol w:w="2473"/>
      </w:tblGrid>
      <w:tr>
        <w:trPr>
          <w:trHeight w:val="33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кластарының </w:t>
            </w:r>
            <w:r>
              <w:br/>
            </w:r>
            <w:r>
              <w:rPr>
                <w:rFonts w:ascii="Times New Roman"/>
                <w:b w:val="false"/>
                <w:i w:val="false"/>
                <w:color w:val="000000"/>
                <w:sz w:val="20"/>
              </w:rPr>
              <w:t xml:space="preserve">
атауы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сіңі- </w:t>
            </w:r>
            <w:r>
              <w:br/>
            </w:r>
            <w:r>
              <w:rPr>
                <w:rFonts w:ascii="Times New Roman"/>
                <w:b w:val="false"/>
                <w:i w:val="false"/>
                <w:color w:val="000000"/>
                <w:sz w:val="20"/>
              </w:rPr>
              <w:t xml:space="preserve">
рілме- </w:t>
            </w:r>
            <w:r>
              <w:br/>
            </w:r>
            <w:r>
              <w:rPr>
                <w:rFonts w:ascii="Times New Roman"/>
                <w:b w:val="false"/>
                <w:i w:val="false"/>
                <w:color w:val="000000"/>
                <w:sz w:val="20"/>
              </w:rPr>
              <w:t xml:space="preserve">
ген </w:t>
            </w:r>
            <w:r>
              <w:br/>
            </w:r>
            <w:r>
              <w:rPr>
                <w:rFonts w:ascii="Times New Roman"/>
                <w:b w:val="false"/>
                <w:i w:val="false"/>
                <w:color w:val="000000"/>
                <w:sz w:val="20"/>
              </w:rPr>
              <w:t xml:space="preserve">
сыйлық- </w:t>
            </w:r>
            <w:r>
              <w:br/>
            </w:r>
            <w:r>
              <w:rPr>
                <w:rFonts w:ascii="Times New Roman"/>
                <w:b w:val="false"/>
                <w:i w:val="false"/>
                <w:color w:val="000000"/>
                <w:sz w:val="20"/>
              </w:rPr>
              <w:t xml:space="preserve">
ақы ре- </w:t>
            </w:r>
            <w:r>
              <w:br/>
            </w:r>
            <w:r>
              <w:rPr>
                <w:rFonts w:ascii="Times New Roman"/>
                <w:b w:val="false"/>
                <w:i w:val="false"/>
                <w:color w:val="000000"/>
                <w:sz w:val="20"/>
              </w:rPr>
              <w:t xml:space="preserve">
зерві,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сома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дырушы- </w:t>
            </w:r>
            <w:r>
              <w:br/>
            </w:r>
            <w:r>
              <w:rPr>
                <w:rFonts w:ascii="Times New Roman"/>
                <w:b w:val="false"/>
                <w:i w:val="false"/>
                <w:color w:val="000000"/>
                <w:sz w:val="20"/>
              </w:rPr>
              <w:t xml:space="preserve">
ның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сіңі- </w:t>
            </w:r>
            <w:r>
              <w:br/>
            </w:r>
            <w:r>
              <w:rPr>
                <w:rFonts w:ascii="Times New Roman"/>
                <w:b w:val="false"/>
                <w:i w:val="false"/>
                <w:color w:val="000000"/>
                <w:sz w:val="20"/>
              </w:rPr>
              <w:t xml:space="preserve">
рілме- </w:t>
            </w:r>
            <w:r>
              <w:br/>
            </w:r>
            <w:r>
              <w:rPr>
                <w:rFonts w:ascii="Times New Roman"/>
                <w:b w:val="false"/>
                <w:i w:val="false"/>
                <w:color w:val="000000"/>
                <w:sz w:val="20"/>
              </w:rPr>
              <w:t xml:space="preserve">
ген </w:t>
            </w:r>
            <w:r>
              <w:br/>
            </w:r>
            <w:r>
              <w:rPr>
                <w:rFonts w:ascii="Times New Roman"/>
                <w:b w:val="false"/>
                <w:i w:val="false"/>
                <w:color w:val="000000"/>
                <w:sz w:val="20"/>
              </w:rPr>
              <w:t xml:space="preserve">
сыйлық- </w:t>
            </w:r>
            <w:r>
              <w:br/>
            </w:r>
            <w:r>
              <w:rPr>
                <w:rFonts w:ascii="Times New Roman"/>
                <w:b w:val="false"/>
                <w:i w:val="false"/>
                <w:color w:val="000000"/>
                <w:sz w:val="20"/>
              </w:rPr>
              <w:t xml:space="preserve">
ақы резер- </w:t>
            </w:r>
            <w:r>
              <w:br/>
            </w:r>
            <w:r>
              <w:rPr>
                <w:rFonts w:ascii="Times New Roman"/>
                <w:b w:val="false"/>
                <w:i w:val="false"/>
                <w:color w:val="000000"/>
                <w:sz w:val="20"/>
              </w:rPr>
              <w:t xml:space="preserve">
віндегі </w:t>
            </w:r>
            <w:r>
              <w:br/>
            </w:r>
            <w:r>
              <w:rPr>
                <w:rFonts w:ascii="Times New Roman"/>
                <w:b w:val="false"/>
                <w:i w:val="false"/>
                <w:color w:val="000000"/>
                <w:sz w:val="20"/>
              </w:rPr>
              <w:t xml:space="preserve">
үлесі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сіңі- </w:t>
            </w:r>
            <w:r>
              <w:br/>
            </w:r>
            <w:r>
              <w:rPr>
                <w:rFonts w:ascii="Times New Roman"/>
                <w:b w:val="false"/>
                <w:i w:val="false"/>
                <w:color w:val="000000"/>
                <w:sz w:val="20"/>
              </w:rPr>
              <w:t xml:space="preserve">
рілме- </w:t>
            </w:r>
            <w:r>
              <w:br/>
            </w:r>
            <w:r>
              <w:rPr>
                <w:rFonts w:ascii="Times New Roman"/>
                <w:b w:val="false"/>
                <w:i w:val="false"/>
                <w:color w:val="000000"/>
                <w:sz w:val="20"/>
              </w:rPr>
              <w:t xml:space="preserve">
ген </w:t>
            </w:r>
            <w:r>
              <w:br/>
            </w:r>
            <w:r>
              <w:rPr>
                <w:rFonts w:ascii="Times New Roman"/>
                <w:b w:val="false"/>
                <w:i w:val="false"/>
                <w:color w:val="000000"/>
                <w:sz w:val="20"/>
              </w:rPr>
              <w:t xml:space="preserve">
сыйлық- </w:t>
            </w:r>
            <w:r>
              <w:br/>
            </w:r>
            <w:r>
              <w:rPr>
                <w:rFonts w:ascii="Times New Roman"/>
                <w:b w:val="false"/>
                <w:i w:val="false"/>
                <w:color w:val="000000"/>
                <w:sz w:val="20"/>
              </w:rPr>
              <w:t xml:space="preserve">
ақы </w:t>
            </w:r>
            <w:r>
              <w:br/>
            </w:r>
            <w:r>
              <w:rPr>
                <w:rFonts w:ascii="Times New Roman"/>
                <w:b w:val="false"/>
                <w:i w:val="false"/>
                <w:color w:val="000000"/>
                <w:sz w:val="20"/>
              </w:rPr>
              <w:t xml:space="preserve">
резер- </w:t>
            </w:r>
            <w:r>
              <w:br/>
            </w:r>
            <w:r>
              <w:rPr>
                <w:rFonts w:ascii="Times New Roman"/>
                <w:b w:val="false"/>
                <w:i w:val="false"/>
                <w:color w:val="000000"/>
                <w:sz w:val="20"/>
              </w:rPr>
              <w:t xml:space="preserve">
вінің </w:t>
            </w:r>
            <w:r>
              <w:br/>
            </w:r>
            <w:r>
              <w:rPr>
                <w:rFonts w:ascii="Times New Roman"/>
                <w:b w:val="false"/>
                <w:i w:val="false"/>
                <w:color w:val="000000"/>
                <w:sz w:val="20"/>
              </w:rPr>
              <w:t xml:space="preserve">
таза </w:t>
            </w:r>
            <w:r>
              <w:br/>
            </w:r>
            <w:r>
              <w:rPr>
                <w:rFonts w:ascii="Times New Roman"/>
                <w:b w:val="false"/>
                <w:i w:val="false"/>
                <w:color w:val="000000"/>
                <w:sz w:val="20"/>
              </w:rPr>
              <w:t xml:space="preserve">
сомасы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сақтанды- </w:t>
            </w:r>
            <w:r>
              <w:br/>
            </w:r>
            <w:r>
              <w:rPr>
                <w:rFonts w:ascii="Times New Roman"/>
                <w:b w:val="false"/>
                <w:i w:val="false"/>
                <w:color w:val="000000"/>
                <w:sz w:val="20"/>
              </w:rPr>
              <w:t xml:space="preserve">
ру) шарт- </w:t>
            </w:r>
            <w:r>
              <w:br/>
            </w:r>
            <w:r>
              <w:rPr>
                <w:rFonts w:ascii="Times New Roman"/>
                <w:b w:val="false"/>
                <w:i w:val="false"/>
                <w:color w:val="000000"/>
                <w:sz w:val="20"/>
              </w:rPr>
              <w:t xml:space="preserve">
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орын алма- </w:t>
            </w:r>
            <w:r>
              <w:br/>
            </w:r>
            <w:r>
              <w:rPr>
                <w:rFonts w:ascii="Times New Roman"/>
                <w:b w:val="false"/>
                <w:i w:val="false"/>
                <w:color w:val="000000"/>
                <w:sz w:val="20"/>
              </w:rPr>
              <w:t xml:space="preserve">
ған зиян </w:t>
            </w:r>
            <w:r>
              <w:br/>
            </w:r>
            <w:r>
              <w:rPr>
                <w:rFonts w:ascii="Times New Roman"/>
                <w:b w:val="false"/>
                <w:i w:val="false"/>
                <w:color w:val="000000"/>
                <w:sz w:val="20"/>
              </w:rPr>
              <w:t xml:space="preserve">
резерві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шының өмірді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(қайта сақ- </w:t>
            </w:r>
            <w:r>
              <w:br/>
            </w:r>
            <w:r>
              <w:rPr>
                <w:rFonts w:ascii="Times New Roman"/>
                <w:b w:val="false"/>
                <w:i w:val="false"/>
                <w:color w:val="000000"/>
                <w:sz w:val="20"/>
              </w:rPr>
              <w:t xml:space="preserve">
тандыру) </w:t>
            </w:r>
            <w:r>
              <w:br/>
            </w:r>
            <w:r>
              <w:rPr>
                <w:rFonts w:ascii="Times New Roman"/>
                <w:b w:val="false"/>
                <w:i w:val="false"/>
                <w:color w:val="000000"/>
                <w:sz w:val="20"/>
              </w:rPr>
              <w:t xml:space="preserve">
шарттары </w:t>
            </w:r>
            <w:r>
              <w:br/>
            </w:r>
            <w:r>
              <w:rPr>
                <w:rFonts w:ascii="Times New Roman"/>
                <w:b w:val="false"/>
                <w:i w:val="false"/>
                <w:color w:val="000000"/>
                <w:sz w:val="20"/>
              </w:rPr>
              <w:t xml:space="preserve">
бойынша орын </w:t>
            </w:r>
            <w:r>
              <w:br/>
            </w:r>
            <w:r>
              <w:rPr>
                <w:rFonts w:ascii="Times New Roman"/>
                <w:b w:val="false"/>
                <w:i w:val="false"/>
                <w:color w:val="000000"/>
                <w:sz w:val="20"/>
              </w:rPr>
              <w:t xml:space="preserve">
алмаған зиян </w:t>
            </w:r>
            <w:r>
              <w:br/>
            </w:r>
            <w:r>
              <w:rPr>
                <w:rFonts w:ascii="Times New Roman"/>
                <w:b w:val="false"/>
                <w:i w:val="false"/>
                <w:color w:val="000000"/>
                <w:sz w:val="20"/>
              </w:rPr>
              <w:t xml:space="preserve">
резервіндегі </w:t>
            </w:r>
            <w:r>
              <w:br/>
            </w:r>
            <w:r>
              <w:rPr>
                <w:rFonts w:ascii="Times New Roman"/>
                <w:b w:val="false"/>
                <w:i w:val="false"/>
                <w:color w:val="000000"/>
                <w:sz w:val="20"/>
              </w:rPr>
              <w:t xml:space="preserve">
үлесі </w:t>
            </w:r>
          </w:p>
        </w:tc>
      </w:tr>
      <w:tr>
        <w:trPr>
          <w:trHeight w:val="31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5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жеке </w:t>
            </w:r>
            <w:r>
              <w:br/>
            </w:r>
            <w:r>
              <w:rPr>
                <w:rFonts w:ascii="Times New Roman"/>
                <w:b w:val="false"/>
                <w:i w:val="false"/>
                <w:color w:val="000000"/>
                <w:sz w:val="20"/>
              </w:rPr>
              <w:t xml:space="preserve">
сақтандыру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w:t>
            </w:r>
            <w:r>
              <w:br/>
            </w:r>
            <w:r>
              <w:rPr>
                <w:rFonts w:ascii="Times New Roman"/>
                <w:b w:val="false"/>
                <w:i w:val="false"/>
                <w:color w:val="000000"/>
                <w:sz w:val="20"/>
              </w:rPr>
              <w:t xml:space="preserve">
сақтандыру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аннуитеттік </w:t>
            </w:r>
            <w:r>
              <w:br/>
            </w:r>
            <w:r>
              <w:rPr>
                <w:rFonts w:ascii="Times New Roman"/>
                <w:b w:val="false"/>
                <w:i w:val="false"/>
                <w:color w:val="000000"/>
                <w:sz w:val="20"/>
              </w:rPr>
              <w:t xml:space="preserve">
сақтандыру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өмірдегі бел- </w:t>
            </w:r>
            <w:r>
              <w:br/>
            </w:r>
            <w:r>
              <w:rPr>
                <w:rFonts w:ascii="Times New Roman"/>
                <w:b w:val="false"/>
                <w:i w:val="false"/>
                <w:color w:val="000000"/>
                <w:sz w:val="20"/>
              </w:rPr>
              <w:t xml:space="preserve">
гілі бір жағ- </w:t>
            </w:r>
            <w:r>
              <w:br/>
            </w:r>
            <w:r>
              <w:rPr>
                <w:rFonts w:ascii="Times New Roman"/>
                <w:b w:val="false"/>
                <w:i w:val="false"/>
                <w:color w:val="000000"/>
                <w:sz w:val="20"/>
              </w:rPr>
              <w:t xml:space="preserve">
дайдың болуын </w:t>
            </w:r>
            <w:r>
              <w:br/>
            </w:r>
            <w:r>
              <w:rPr>
                <w:rFonts w:ascii="Times New Roman"/>
                <w:b w:val="false"/>
                <w:i w:val="false"/>
                <w:color w:val="000000"/>
                <w:sz w:val="20"/>
              </w:rPr>
              <w:t xml:space="preserve">
сақтандыру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8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сақтанушының </w:t>
            </w:r>
            <w:r>
              <w:br/>
            </w:r>
            <w:r>
              <w:rPr>
                <w:rFonts w:ascii="Times New Roman"/>
                <w:b w:val="false"/>
                <w:i w:val="false"/>
                <w:color w:val="000000"/>
                <w:sz w:val="20"/>
              </w:rPr>
              <w:t xml:space="preserve">
сақтандырушы- </w:t>
            </w:r>
            <w:r>
              <w:br/>
            </w:r>
            <w:r>
              <w:rPr>
                <w:rFonts w:ascii="Times New Roman"/>
                <w:b w:val="false"/>
                <w:i w:val="false"/>
                <w:color w:val="000000"/>
                <w:sz w:val="20"/>
              </w:rPr>
              <w:t xml:space="preserve">
дағы инвести- </w:t>
            </w:r>
            <w:r>
              <w:br/>
            </w:r>
            <w:r>
              <w:rPr>
                <w:rFonts w:ascii="Times New Roman"/>
                <w:b w:val="false"/>
                <w:i w:val="false"/>
                <w:color w:val="000000"/>
                <w:sz w:val="20"/>
              </w:rPr>
              <w:t xml:space="preserve">
циялық кірі- </w:t>
            </w:r>
            <w:r>
              <w:br/>
            </w:r>
            <w:r>
              <w:rPr>
                <w:rFonts w:ascii="Times New Roman"/>
                <w:b w:val="false"/>
                <w:i w:val="false"/>
                <w:color w:val="000000"/>
                <w:sz w:val="20"/>
              </w:rPr>
              <w:t xml:space="preserve">
сіне қатысуы- </w:t>
            </w:r>
            <w:r>
              <w:br/>
            </w:r>
            <w:r>
              <w:rPr>
                <w:rFonts w:ascii="Times New Roman"/>
                <w:b w:val="false"/>
                <w:i w:val="false"/>
                <w:color w:val="000000"/>
                <w:sz w:val="20"/>
              </w:rPr>
              <w:t xml:space="preserve">
мен өмірді </w:t>
            </w:r>
            <w:r>
              <w:br/>
            </w:r>
            <w:r>
              <w:rPr>
                <w:rFonts w:ascii="Times New Roman"/>
                <w:b w:val="false"/>
                <w:i w:val="false"/>
                <w:color w:val="000000"/>
                <w:sz w:val="20"/>
              </w:rPr>
              <w:t xml:space="preserve">
сақтандыру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жазатайым </w:t>
            </w:r>
            <w:r>
              <w:br/>
            </w:r>
            <w:r>
              <w:rPr>
                <w:rFonts w:ascii="Times New Roman"/>
                <w:b w:val="false"/>
                <w:i w:val="false"/>
                <w:color w:val="000000"/>
                <w:sz w:val="20"/>
              </w:rPr>
              <w:t xml:space="preserve">
жағдайлардан </w:t>
            </w:r>
            <w:r>
              <w:br/>
            </w:r>
            <w:r>
              <w:rPr>
                <w:rFonts w:ascii="Times New Roman"/>
                <w:b w:val="false"/>
                <w:i w:val="false"/>
                <w:color w:val="000000"/>
                <w:sz w:val="20"/>
              </w:rPr>
              <w:t xml:space="preserve">
сақтандыру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аурулардан </w:t>
            </w:r>
            <w:r>
              <w:br/>
            </w:r>
            <w:r>
              <w:rPr>
                <w:rFonts w:ascii="Times New Roman"/>
                <w:b w:val="false"/>
                <w:i w:val="false"/>
                <w:color w:val="000000"/>
                <w:sz w:val="20"/>
              </w:rPr>
              <w:t xml:space="preserve">
сақтандыру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w:t>
            </w:r>
            <w:r>
              <w:br/>
            </w:r>
            <w:r>
              <w:rPr>
                <w:rFonts w:ascii="Times New Roman"/>
                <w:b w:val="false"/>
                <w:i w:val="false"/>
                <w:color w:val="000000"/>
                <w:sz w:val="20"/>
              </w:rPr>
              <w:t xml:space="preserve">
сақтандыру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сақтандырудың </w:t>
            </w:r>
            <w:r>
              <w:br/>
            </w:r>
            <w:r>
              <w:rPr>
                <w:rFonts w:ascii="Times New Roman"/>
                <w:b w:val="false"/>
                <w:i w:val="false"/>
                <w:color w:val="000000"/>
                <w:sz w:val="20"/>
              </w:rPr>
              <w:t xml:space="preserve">
өзге түрлері </w:t>
            </w:r>
            <w:r>
              <w:br/>
            </w:r>
            <w:r>
              <w:rPr>
                <w:rFonts w:ascii="Times New Roman"/>
                <w:b w:val="false"/>
                <w:i w:val="false"/>
                <w:color w:val="000000"/>
                <w:sz w:val="20"/>
              </w:rPr>
              <w:t xml:space="preserve">
(кластары)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353"/>
        <w:gridCol w:w="1653"/>
        <w:gridCol w:w="1913"/>
        <w:gridCol w:w="1613"/>
        <w:gridCol w:w="1593"/>
        <w:gridCol w:w="1813"/>
      </w:tblGrid>
      <w:tr>
        <w:trPr>
          <w:trHeight w:val="358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шарттары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орын </w:t>
            </w:r>
            <w:r>
              <w:br/>
            </w:r>
            <w:r>
              <w:rPr>
                <w:rFonts w:ascii="Times New Roman"/>
                <w:b w:val="false"/>
                <w:i w:val="false"/>
                <w:color w:val="000000"/>
                <w:sz w:val="20"/>
              </w:rPr>
              <w:t xml:space="preserve">
алмаған </w:t>
            </w:r>
            <w:r>
              <w:br/>
            </w:r>
            <w:r>
              <w:rPr>
                <w:rFonts w:ascii="Times New Roman"/>
                <w:b w:val="false"/>
                <w:i w:val="false"/>
                <w:color w:val="000000"/>
                <w:sz w:val="20"/>
              </w:rPr>
              <w:t xml:space="preserve">
зиян </w:t>
            </w:r>
            <w:r>
              <w:br/>
            </w:r>
            <w:r>
              <w:rPr>
                <w:rFonts w:ascii="Times New Roman"/>
                <w:b w:val="false"/>
                <w:i w:val="false"/>
                <w:color w:val="000000"/>
                <w:sz w:val="20"/>
              </w:rPr>
              <w:t xml:space="preserve">
резерві- </w:t>
            </w:r>
            <w:r>
              <w:br/>
            </w:r>
            <w:r>
              <w:rPr>
                <w:rFonts w:ascii="Times New Roman"/>
                <w:b w:val="false"/>
                <w:i w:val="false"/>
                <w:color w:val="000000"/>
                <w:sz w:val="20"/>
              </w:rPr>
              <w:t xml:space="preserve">
нің таза </w:t>
            </w:r>
            <w:r>
              <w:br/>
            </w:r>
            <w:r>
              <w:rPr>
                <w:rFonts w:ascii="Times New Roman"/>
                <w:b w:val="false"/>
                <w:i w:val="false"/>
                <w:color w:val="000000"/>
                <w:sz w:val="20"/>
              </w:rPr>
              <w:t xml:space="preserve">
сомасы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 </w:t>
            </w:r>
            <w:r>
              <w:br/>
            </w:r>
            <w:r>
              <w:rPr>
                <w:rFonts w:ascii="Times New Roman"/>
                <w:b w:val="false"/>
                <w:i w:val="false"/>
                <w:color w:val="000000"/>
                <w:sz w:val="20"/>
              </w:rPr>
              <w:t xml:space="preserve">
тет </w:t>
            </w:r>
            <w:r>
              <w:br/>
            </w:r>
            <w:r>
              <w:rPr>
                <w:rFonts w:ascii="Times New Roman"/>
                <w:b w:val="false"/>
                <w:i w:val="false"/>
                <w:color w:val="000000"/>
                <w:sz w:val="20"/>
              </w:rPr>
              <w:t xml:space="preserve">
шарт- </w:t>
            </w:r>
            <w:r>
              <w:br/>
            </w:r>
            <w:r>
              <w:rPr>
                <w:rFonts w:ascii="Times New Roman"/>
                <w:b w:val="false"/>
                <w:i w:val="false"/>
                <w:color w:val="000000"/>
                <w:sz w:val="20"/>
              </w:rPr>
              <w:t xml:space="preserve">
тары </w:t>
            </w:r>
            <w:r>
              <w:br/>
            </w:r>
            <w:r>
              <w:rPr>
                <w:rFonts w:ascii="Times New Roman"/>
                <w:b w:val="false"/>
                <w:i w:val="false"/>
                <w:color w:val="000000"/>
                <w:sz w:val="20"/>
              </w:rPr>
              <w:t xml:space="preserve">
бой- </w:t>
            </w:r>
            <w:r>
              <w:br/>
            </w:r>
            <w:r>
              <w:rPr>
                <w:rFonts w:ascii="Times New Roman"/>
                <w:b w:val="false"/>
                <w:i w:val="false"/>
                <w:color w:val="000000"/>
                <w:sz w:val="20"/>
              </w:rPr>
              <w:t xml:space="preserve">
ынша </w:t>
            </w:r>
            <w:r>
              <w:br/>
            </w:r>
            <w:r>
              <w:rPr>
                <w:rFonts w:ascii="Times New Roman"/>
                <w:b w:val="false"/>
                <w:i w:val="false"/>
                <w:color w:val="000000"/>
                <w:sz w:val="20"/>
              </w:rPr>
              <w:t xml:space="preserve">
орын </w:t>
            </w:r>
            <w:r>
              <w:br/>
            </w:r>
            <w:r>
              <w:rPr>
                <w:rFonts w:ascii="Times New Roman"/>
                <w:b w:val="false"/>
                <w:i w:val="false"/>
                <w:color w:val="000000"/>
                <w:sz w:val="20"/>
              </w:rPr>
              <w:t xml:space="preserve">
алма- </w:t>
            </w:r>
            <w:r>
              <w:br/>
            </w:r>
            <w:r>
              <w:rPr>
                <w:rFonts w:ascii="Times New Roman"/>
                <w:b w:val="false"/>
                <w:i w:val="false"/>
                <w:color w:val="000000"/>
                <w:sz w:val="20"/>
              </w:rPr>
              <w:t xml:space="preserve">
ған </w:t>
            </w:r>
            <w:r>
              <w:br/>
            </w:r>
            <w:r>
              <w:rPr>
                <w:rFonts w:ascii="Times New Roman"/>
                <w:b w:val="false"/>
                <w:i w:val="false"/>
                <w:color w:val="000000"/>
                <w:sz w:val="20"/>
              </w:rPr>
              <w:t xml:space="preserve">
зиян </w:t>
            </w:r>
            <w:r>
              <w:br/>
            </w:r>
            <w:r>
              <w:rPr>
                <w:rFonts w:ascii="Times New Roman"/>
                <w:b w:val="false"/>
                <w:i w:val="false"/>
                <w:color w:val="000000"/>
                <w:sz w:val="20"/>
              </w:rPr>
              <w:t xml:space="preserve">
ре- </w:t>
            </w:r>
            <w:r>
              <w:br/>
            </w:r>
            <w:r>
              <w:rPr>
                <w:rFonts w:ascii="Times New Roman"/>
                <w:b w:val="false"/>
                <w:i w:val="false"/>
                <w:color w:val="000000"/>
                <w:sz w:val="20"/>
              </w:rPr>
              <w:t xml:space="preserve">
зерві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дырушы- </w:t>
            </w:r>
            <w:r>
              <w:br/>
            </w:r>
            <w:r>
              <w:rPr>
                <w:rFonts w:ascii="Times New Roman"/>
                <w:b w:val="false"/>
                <w:i w:val="false"/>
                <w:color w:val="000000"/>
                <w:sz w:val="20"/>
              </w:rPr>
              <w:t xml:space="preserve">
ның аннуитет </w:t>
            </w:r>
            <w:r>
              <w:br/>
            </w:r>
            <w:r>
              <w:rPr>
                <w:rFonts w:ascii="Times New Roman"/>
                <w:b w:val="false"/>
                <w:i w:val="false"/>
                <w:color w:val="000000"/>
                <w:sz w:val="20"/>
              </w:rPr>
              <w:t xml:space="preserve">
шарттары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орын </w:t>
            </w:r>
            <w:r>
              <w:br/>
            </w:r>
            <w:r>
              <w:rPr>
                <w:rFonts w:ascii="Times New Roman"/>
                <w:b w:val="false"/>
                <w:i w:val="false"/>
                <w:color w:val="000000"/>
                <w:sz w:val="20"/>
              </w:rPr>
              <w:t xml:space="preserve">
алмаған </w:t>
            </w:r>
            <w:r>
              <w:br/>
            </w:r>
            <w:r>
              <w:rPr>
                <w:rFonts w:ascii="Times New Roman"/>
                <w:b w:val="false"/>
                <w:i w:val="false"/>
                <w:color w:val="000000"/>
                <w:sz w:val="20"/>
              </w:rPr>
              <w:t xml:space="preserve">
зиян резер- </w:t>
            </w:r>
            <w:r>
              <w:br/>
            </w:r>
            <w:r>
              <w:rPr>
                <w:rFonts w:ascii="Times New Roman"/>
                <w:b w:val="false"/>
                <w:i w:val="false"/>
                <w:color w:val="000000"/>
                <w:sz w:val="20"/>
              </w:rPr>
              <w:t xml:space="preserve">
віндегі </w:t>
            </w:r>
            <w:r>
              <w:br/>
            </w:r>
            <w:r>
              <w:rPr>
                <w:rFonts w:ascii="Times New Roman"/>
                <w:b w:val="false"/>
                <w:i w:val="false"/>
                <w:color w:val="000000"/>
                <w:sz w:val="20"/>
              </w:rPr>
              <w:t xml:space="preserve">
үлесі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 </w:t>
            </w:r>
            <w:r>
              <w:br/>
            </w:r>
            <w:r>
              <w:rPr>
                <w:rFonts w:ascii="Times New Roman"/>
                <w:b w:val="false"/>
                <w:i w:val="false"/>
                <w:color w:val="000000"/>
                <w:sz w:val="20"/>
              </w:rPr>
              <w:t xml:space="preserve">
шарттары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орын </w:t>
            </w:r>
            <w:r>
              <w:br/>
            </w:r>
            <w:r>
              <w:rPr>
                <w:rFonts w:ascii="Times New Roman"/>
                <w:b w:val="false"/>
                <w:i w:val="false"/>
                <w:color w:val="000000"/>
                <w:sz w:val="20"/>
              </w:rPr>
              <w:t xml:space="preserve">
алмаған </w:t>
            </w:r>
            <w:r>
              <w:br/>
            </w:r>
            <w:r>
              <w:rPr>
                <w:rFonts w:ascii="Times New Roman"/>
                <w:b w:val="false"/>
                <w:i w:val="false"/>
                <w:color w:val="000000"/>
                <w:sz w:val="20"/>
              </w:rPr>
              <w:t xml:space="preserve">
зиян </w:t>
            </w:r>
            <w:r>
              <w:br/>
            </w:r>
            <w:r>
              <w:rPr>
                <w:rFonts w:ascii="Times New Roman"/>
                <w:b w:val="false"/>
                <w:i w:val="false"/>
                <w:color w:val="000000"/>
                <w:sz w:val="20"/>
              </w:rPr>
              <w:t xml:space="preserve">
резерві- </w:t>
            </w:r>
            <w:r>
              <w:br/>
            </w:r>
            <w:r>
              <w:rPr>
                <w:rFonts w:ascii="Times New Roman"/>
                <w:b w:val="false"/>
                <w:i w:val="false"/>
                <w:color w:val="000000"/>
                <w:sz w:val="20"/>
              </w:rPr>
              <w:t xml:space="preserve">
нің таза </w:t>
            </w:r>
            <w:r>
              <w:br/>
            </w:r>
            <w:r>
              <w:rPr>
                <w:rFonts w:ascii="Times New Roman"/>
                <w:b w:val="false"/>
                <w:i w:val="false"/>
                <w:color w:val="000000"/>
                <w:sz w:val="20"/>
              </w:rPr>
              <w:t xml:space="preserve">
сомасы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алған, </w:t>
            </w:r>
            <w:r>
              <w:br/>
            </w:r>
            <w:r>
              <w:rPr>
                <w:rFonts w:ascii="Times New Roman"/>
                <w:b w:val="false"/>
                <w:i w:val="false"/>
                <w:color w:val="000000"/>
                <w:sz w:val="20"/>
              </w:rPr>
              <w:t xml:space="preserve">
бірақ </w:t>
            </w:r>
            <w:r>
              <w:br/>
            </w:r>
            <w:r>
              <w:rPr>
                <w:rFonts w:ascii="Times New Roman"/>
                <w:b w:val="false"/>
                <w:i w:val="false"/>
                <w:color w:val="000000"/>
                <w:sz w:val="20"/>
              </w:rPr>
              <w:t xml:space="preserve">
мәлім- </w:t>
            </w:r>
            <w:r>
              <w:br/>
            </w:r>
            <w:r>
              <w:rPr>
                <w:rFonts w:ascii="Times New Roman"/>
                <w:b w:val="false"/>
                <w:i w:val="false"/>
                <w:color w:val="000000"/>
                <w:sz w:val="20"/>
              </w:rPr>
              <w:t xml:space="preserve">
денбе- </w:t>
            </w:r>
            <w:r>
              <w:br/>
            </w:r>
            <w:r>
              <w:rPr>
                <w:rFonts w:ascii="Times New Roman"/>
                <w:b w:val="false"/>
                <w:i w:val="false"/>
                <w:color w:val="000000"/>
                <w:sz w:val="20"/>
              </w:rPr>
              <w:t xml:space="preserve">
ген </w:t>
            </w:r>
            <w:r>
              <w:br/>
            </w:r>
            <w:r>
              <w:rPr>
                <w:rFonts w:ascii="Times New Roman"/>
                <w:b w:val="false"/>
                <w:i w:val="false"/>
                <w:color w:val="000000"/>
                <w:sz w:val="20"/>
              </w:rPr>
              <w:t xml:space="preserve">
зиян </w:t>
            </w:r>
            <w:r>
              <w:br/>
            </w:r>
            <w:r>
              <w:rPr>
                <w:rFonts w:ascii="Times New Roman"/>
                <w:b w:val="false"/>
                <w:i w:val="false"/>
                <w:color w:val="000000"/>
                <w:sz w:val="20"/>
              </w:rPr>
              <w:t xml:space="preserve">
резерві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алған, </w:t>
            </w:r>
            <w:r>
              <w:br/>
            </w:r>
            <w:r>
              <w:rPr>
                <w:rFonts w:ascii="Times New Roman"/>
                <w:b w:val="false"/>
                <w:i w:val="false"/>
                <w:color w:val="000000"/>
                <w:sz w:val="20"/>
              </w:rPr>
              <w:t xml:space="preserve">
бірақ </w:t>
            </w:r>
            <w:r>
              <w:br/>
            </w:r>
            <w:r>
              <w:rPr>
                <w:rFonts w:ascii="Times New Roman"/>
                <w:b w:val="false"/>
                <w:i w:val="false"/>
                <w:color w:val="000000"/>
                <w:sz w:val="20"/>
              </w:rPr>
              <w:t xml:space="preserve">
мәлім- </w:t>
            </w:r>
            <w:r>
              <w:br/>
            </w:r>
            <w:r>
              <w:rPr>
                <w:rFonts w:ascii="Times New Roman"/>
                <w:b w:val="false"/>
                <w:i w:val="false"/>
                <w:color w:val="000000"/>
                <w:sz w:val="20"/>
              </w:rPr>
              <w:t xml:space="preserve">
денбе- </w:t>
            </w:r>
            <w:r>
              <w:br/>
            </w:r>
            <w:r>
              <w:rPr>
                <w:rFonts w:ascii="Times New Roman"/>
                <w:b w:val="false"/>
                <w:i w:val="false"/>
                <w:color w:val="000000"/>
                <w:sz w:val="20"/>
              </w:rPr>
              <w:t xml:space="preserve">
ген </w:t>
            </w:r>
            <w:r>
              <w:br/>
            </w:r>
            <w:r>
              <w:rPr>
                <w:rFonts w:ascii="Times New Roman"/>
                <w:b w:val="false"/>
                <w:i w:val="false"/>
                <w:color w:val="000000"/>
                <w:sz w:val="20"/>
              </w:rPr>
              <w:t xml:space="preserve">
зиян </w:t>
            </w:r>
            <w:r>
              <w:br/>
            </w:r>
            <w:r>
              <w:rPr>
                <w:rFonts w:ascii="Times New Roman"/>
                <w:b w:val="false"/>
                <w:i w:val="false"/>
                <w:color w:val="000000"/>
                <w:sz w:val="20"/>
              </w:rPr>
              <w:t xml:space="preserve">
резерві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алған, </w:t>
            </w:r>
            <w:r>
              <w:br/>
            </w:r>
            <w:r>
              <w:rPr>
                <w:rFonts w:ascii="Times New Roman"/>
                <w:b w:val="false"/>
                <w:i w:val="false"/>
                <w:color w:val="000000"/>
                <w:sz w:val="20"/>
              </w:rPr>
              <w:t xml:space="preserve">
бірақ </w:t>
            </w:r>
            <w:r>
              <w:br/>
            </w:r>
            <w:r>
              <w:rPr>
                <w:rFonts w:ascii="Times New Roman"/>
                <w:b w:val="false"/>
                <w:i w:val="false"/>
                <w:color w:val="000000"/>
                <w:sz w:val="20"/>
              </w:rPr>
              <w:t xml:space="preserve">
мәлім- </w:t>
            </w:r>
            <w:r>
              <w:br/>
            </w:r>
            <w:r>
              <w:rPr>
                <w:rFonts w:ascii="Times New Roman"/>
                <w:b w:val="false"/>
                <w:i w:val="false"/>
                <w:color w:val="000000"/>
                <w:sz w:val="20"/>
              </w:rPr>
              <w:t xml:space="preserve">
денбеген </w:t>
            </w:r>
            <w:r>
              <w:br/>
            </w:r>
            <w:r>
              <w:rPr>
                <w:rFonts w:ascii="Times New Roman"/>
                <w:b w:val="false"/>
                <w:i w:val="false"/>
                <w:color w:val="000000"/>
                <w:sz w:val="20"/>
              </w:rPr>
              <w:t xml:space="preserve">
зиян </w:t>
            </w:r>
            <w:r>
              <w:br/>
            </w:r>
            <w:r>
              <w:rPr>
                <w:rFonts w:ascii="Times New Roman"/>
                <w:b w:val="false"/>
                <w:i w:val="false"/>
                <w:color w:val="000000"/>
                <w:sz w:val="20"/>
              </w:rPr>
              <w:t xml:space="preserve">
резерві- </w:t>
            </w:r>
            <w:r>
              <w:br/>
            </w:r>
            <w:r>
              <w:rPr>
                <w:rFonts w:ascii="Times New Roman"/>
                <w:b w:val="false"/>
                <w:i w:val="false"/>
                <w:color w:val="000000"/>
                <w:sz w:val="20"/>
              </w:rPr>
              <w:t xml:space="preserve">
нің таза </w:t>
            </w:r>
            <w:r>
              <w:br/>
            </w:r>
            <w:r>
              <w:rPr>
                <w:rFonts w:ascii="Times New Roman"/>
                <w:b w:val="false"/>
                <w:i w:val="false"/>
                <w:color w:val="000000"/>
                <w:sz w:val="20"/>
              </w:rPr>
              <w:t xml:space="preserve">
сомасы </w:t>
            </w:r>
          </w:p>
        </w:tc>
      </w:tr>
      <w:tr>
        <w:trPr>
          <w:trHeight w:val="31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193"/>
        <w:gridCol w:w="1393"/>
        <w:gridCol w:w="1573"/>
        <w:gridCol w:w="1553"/>
        <w:gridCol w:w="1333"/>
        <w:gridCol w:w="1393"/>
        <w:gridCol w:w="1213"/>
      </w:tblGrid>
      <w:tr>
        <w:trPr>
          <w:trHeight w:val="339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Мәлім- </w:t>
            </w:r>
            <w:r>
              <w:br/>
            </w:r>
            <w:r>
              <w:rPr>
                <w:rFonts w:ascii="Times New Roman"/>
                <w:b w:val="false"/>
                <w:i w:val="false"/>
                <w:color w:val="000000"/>
                <w:sz w:val="20"/>
              </w:rPr>
              <w:t xml:space="preserve">
денген, </w:t>
            </w:r>
            <w:r>
              <w:br/>
            </w:r>
            <w:r>
              <w:rPr>
                <w:rFonts w:ascii="Times New Roman"/>
                <w:b w:val="false"/>
                <w:i w:val="false"/>
                <w:color w:val="000000"/>
                <w:sz w:val="20"/>
              </w:rPr>
              <w:t xml:space="preserve">
бірақ </w:t>
            </w:r>
            <w:r>
              <w:br/>
            </w:r>
            <w:r>
              <w:rPr>
                <w:rFonts w:ascii="Times New Roman"/>
                <w:b w:val="false"/>
                <w:i w:val="false"/>
                <w:color w:val="000000"/>
                <w:sz w:val="20"/>
              </w:rPr>
              <w:t xml:space="preserve">
реттел- </w:t>
            </w:r>
            <w:r>
              <w:br/>
            </w:r>
            <w:r>
              <w:rPr>
                <w:rFonts w:ascii="Times New Roman"/>
                <w:b w:val="false"/>
                <w:i w:val="false"/>
                <w:color w:val="000000"/>
                <w:sz w:val="20"/>
              </w:rPr>
              <w:t xml:space="preserve">
меген </w:t>
            </w:r>
            <w:r>
              <w:br/>
            </w:r>
            <w:r>
              <w:rPr>
                <w:rFonts w:ascii="Times New Roman"/>
                <w:b w:val="false"/>
                <w:i w:val="false"/>
                <w:color w:val="000000"/>
                <w:sz w:val="20"/>
              </w:rPr>
              <w:t xml:space="preserve">
зиян </w:t>
            </w:r>
            <w:r>
              <w:br/>
            </w:r>
            <w:r>
              <w:rPr>
                <w:rFonts w:ascii="Times New Roman"/>
                <w:b w:val="false"/>
                <w:i w:val="false"/>
                <w:color w:val="000000"/>
                <w:sz w:val="20"/>
              </w:rPr>
              <w:t xml:space="preserve">
резерві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шы- </w:t>
            </w:r>
            <w:r>
              <w:br/>
            </w:r>
            <w:r>
              <w:rPr>
                <w:rFonts w:ascii="Times New Roman"/>
                <w:b w:val="false"/>
                <w:i w:val="false"/>
                <w:color w:val="000000"/>
                <w:sz w:val="20"/>
              </w:rPr>
              <w:t xml:space="preserve">
ның </w:t>
            </w:r>
            <w:r>
              <w:br/>
            </w:r>
            <w:r>
              <w:rPr>
                <w:rFonts w:ascii="Times New Roman"/>
                <w:b w:val="false"/>
                <w:i w:val="false"/>
                <w:color w:val="000000"/>
                <w:sz w:val="20"/>
              </w:rPr>
              <w:t xml:space="preserve">
мә- </w:t>
            </w:r>
            <w:r>
              <w:br/>
            </w:r>
            <w:r>
              <w:rPr>
                <w:rFonts w:ascii="Times New Roman"/>
                <w:b w:val="false"/>
                <w:i w:val="false"/>
                <w:color w:val="000000"/>
                <w:sz w:val="20"/>
              </w:rPr>
              <w:t xml:space="preserve">
лім- </w:t>
            </w:r>
            <w:r>
              <w:br/>
            </w:r>
            <w:r>
              <w:rPr>
                <w:rFonts w:ascii="Times New Roman"/>
                <w:b w:val="false"/>
                <w:i w:val="false"/>
                <w:color w:val="000000"/>
                <w:sz w:val="20"/>
              </w:rPr>
              <w:t xml:space="preserve">
ден- </w:t>
            </w:r>
            <w:r>
              <w:br/>
            </w:r>
            <w:r>
              <w:rPr>
                <w:rFonts w:ascii="Times New Roman"/>
                <w:b w:val="false"/>
                <w:i w:val="false"/>
                <w:color w:val="000000"/>
                <w:sz w:val="20"/>
              </w:rPr>
              <w:t xml:space="preserve">
ген, </w:t>
            </w:r>
            <w:r>
              <w:br/>
            </w:r>
            <w:r>
              <w:rPr>
                <w:rFonts w:ascii="Times New Roman"/>
                <w:b w:val="false"/>
                <w:i w:val="false"/>
                <w:color w:val="000000"/>
                <w:sz w:val="20"/>
              </w:rPr>
              <w:t xml:space="preserve">
бі- </w:t>
            </w:r>
            <w:r>
              <w:br/>
            </w:r>
            <w:r>
              <w:rPr>
                <w:rFonts w:ascii="Times New Roman"/>
                <w:b w:val="false"/>
                <w:i w:val="false"/>
                <w:color w:val="000000"/>
                <w:sz w:val="20"/>
              </w:rPr>
              <w:t xml:space="preserve">
рақ </w:t>
            </w:r>
            <w:r>
              <w:br/>
            </w:r>
            <w:r>
              <w:rPr>
                <w:rFonts w:ascii="Times New Roman"/>
                <w:b w:val="false"/>
                <w:i w:val="false"/>
                <w:color w:val="000000"/>
                <w:sz w:val="20"/>
              </w:rPr>
              <w:t xml:space="preserve">
рет- </w:t>
            </w:r>
            <w:r>
              <w:br/>
            </w:r>
            <w:r>
              <w:rPr>
                <w:rFonts w:ascii="Times New Roman"/>
                <w:b w:val="false"/>
                <w:i w:val="false"/>
                <w:color w:val="000000"/>
                <w:sz w:val="20"/>
              </w:rPr>
              <w:t xml:space="preserve">
тел- </w:t>
            </w:r>
            <w:r>
              <w:br/>
            </w:r>
            <w:r>
              <w:rPr>
                <w:rFonts w:ascii="Times New Roman"/>
                <w:b w:val="false"/>
                <w:i w:val="false"/>
                <w:color w:val="000000"/>
                <w:sz w:val="20"/>
              </w:rPr>
              <w:t xml:space="preserve">
ме- </w:t>
            </w:r>
            <w:r>
              <w:br/>
            </w:r>
            <w:r>
              <w:rPr>
                <w:rFonts w:ascii="Times New Roman"/>
                <w:b w:val="false"/>
                <w:i w:val="false"/>
                <w:color w:val="000000"/>
                <w:sz w:val="20"/>
              </w:rPr>
              <w:t xml:space="preserve">
ген </w:t>
            </w:r>
            <w:r>
              <w:br/>
            </w:r>
            <w:r>
              <w:rPr>
                <w:rFonts w:ascii="Times New Roman"/>
                <w:b w:val="false"/>
                <w:i w:val="false"/>
                <w:color w:val="000000"/>
                <w:sz w:val="20"/>
              </w:rPr>
              <w:t xml:space="preserve">
зиян </w:t>
            </w:r>
            <w:r>
              <w:br/>
            </w:r>
            <w:r>
              <w:rPr>
                <w:rFonts w:ascii="Times New Roman"/>
                <w:b w:val="false"/>
                <w:i w:val="false"/>
                <w:color w:val="000000"/>
                <w:sz w:val="20"/>
              </w:rPr>
              <w:t xml:space="preserve">
ре- </w:t>
            </w:r>
            <w:r>
              <w:br/>
            </w:r>
            <w:r>
              <w:rPr>
                <w:rFonts w:ascii="Times New Roman"/>
                <w:b w:val="false"/>
                <w:i w:val="false"/>
                <w:color w:val="000000"/>
                <w:sz w:val="20"/>
              </w:rPr>
              <w:t xml:space="preserve">
зер- </w:t>
            </w:r>
            <w:r>
              <w:br/>
            </w:r>
            <w:r>
              <w:rPr>
                <w:rFonts w:ascii="Times New Roman"/>
                <w:b w:val="false"/>
                <w:i w:val="false"/>
                <w:color w:val="000000"/>
                <w:sz w:val="20"/>
              </w:rPr>
              <w:t xml:space="preserve">
він-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үлесі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Мәлім- </w:t>
            </w:r>
            <w:r>
              <w:br/>
            </w:r>
            <w:r>
              <w:rPr>
                <w:rFonts w:ascii="Times New Roman"/>
                <w:b w:val="false"/>
                <w:i w:val="false"/>
                <w:color w:val="000000"/>
                <w:sz w:val="20"/>
              </w:rPr>
              <w:t xml:space="preserve">
ден- </w:t>
            </w:r>
            <w:r>
              <w:br/>
            </w:r>
            <w:r>
              <w:rPr>
                <w:rFonts w:ascii="Times New Roman"/>
                <w:b w:val="false"/>
                <w:i w:val="false"/>
                <w:color w:val="000000"/>
                <w:sz w:val="20"/>
              </w:rPr>
              <w:t xml:space="preserve">
ген, </w:t>
            </w:r>
            <w:r>
              <w:br/>
            </w:r>
            <w:r>
              <w:rPr>
                <w:rFonts w:ascii="Times New Roman"/>
                <w:b w:val="false"/>
                <w:i w:val="false"/>
                <w:color w:val="000000"/>
                <w:sz w:val="20"/>
              </w:rPr>
              <w:t xml:space="preserve">
бірақ </w:t>
            </w:r>
            <w:r>
              <w:br/>
            </w:r>
            <w:r>
              <w:rPr>
                <w:rFonts w:ascii="Times New Roman"/>
                <w:b w:val="false"/>
                <w:i w:val="false"/>
                <w:color w:val="000000"/>
                <w:sz w:val="20"/>
              </w:rPr>
              <w:t xml:space="preserve">
рет- </w:t>
            </w:r>
            <w:r>
              <w:br/>
            </w:r>
            <w:r>
              <w:rPr>
                <w:rFonts w:ascii="Times New Roman"/>
                <w:b w:val="false"/>
                <w:i w:val="false"/>
                <w:color w:val="000000"/>
                <w:sz w:val="20"/>
              </w:rPr>
              <w:t xml:space="preserve">
телме- </w:t>
            </w:r>
            <w:r>
              <w:br/>
            </w:r>
            <w:r>
              <w:rPr>
                <w:rFonts w:ascii="Times New Roman"/>
                <w:b w:val="false"/>
                <w:i w:val="false"/>
                <w:color w:val="000000"/>
                <w:sz w:val="20"/>
              </w:rPr>
              <w:t xml:space="preserve">
ген </w:t>
            </w:r>
            <w:r>
              <w:br/>
            </w:r>
            <w:r>
              <w:rPr>
                <w:rFonts w:ascii="Times New Roman"/>
                <w:b w:val="false"/>
                <w:i w:val="false"/>
                <w:color w:val="000000"/>
                <w:sz w:val="20"/>
              </w:rPr>
              <w:t xml:space="preserve">
зиян </w:t>
            </w:r>
            <w:r>
              <w:br/>
            </w:r>
            <w:r>
              <w:rPr>
                <w:rFonts w:ascii="Times New Roman"/>
                <w:b w:val="false"/>
                <w:i w:val="false"/>
                <w:color w:val="000000"/>
                <w:sz w:val="20"/>
              </w:rPr>
              <w:t xml:space="preserve">
резер- </w:t>
            </w:r>
            <w:r>
              <w:br/>
            </w:r>
            <w:r>
              <w:rPr>
                <w:rFonts w:ascii="Times New Roman"/>
                <w:b w:val="false"/>
                <w:i w:val="false"/>
                <w:color w:val="000000"/>
                <w:sz w:val="20"/>
              </w:rPr>
              <w:t xml:space="preserve">
вінде- </w:t>
            </w:r>
            <w:r>
              <w:br/>
            </w:r>
            <w:r>
              <w:rPr>
                <w:rFonts w:ascii="Times New Roman"/>
                <w:b w:val="false"/>
                <w:i w:val="false"/>
                <w:color w:val="000000"/>
                <w:sz w:val="20"/>
              </w:rPr>
              <w:t xml:space="preserve">
гі </w:t>
            </w:r>
            <w:r>
              <w:br/>
            </w:r>
            <w:r>
              <w:rPr>
                <w:rFonts w:ascii="Times New Roman"/>
                <w:b w:val="false"/>
                <w:i w:val="false"/>
                <w:color w:val="000000"/>
                <w:sz w:val="20"/>
              </w:rPr>
              <w:t xml:space="preserve">
таза </w:t>
            </w:r>
            <w:r>
              <w:br/>
            </w:r>
            <w:r>
              <w:rPr>
                <w:rFonts w:ascii="Times New Roman"/>
                <w:b w:val="false"/>
                <w:i w:val="false"/>
                <w:color w:val="000000"/>
                <w:sz w:val="20"/>
              </w:rPr>
              <w:t xml:space="preserve">
сома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w:t>
            </w:r>
            <w:r>
              <w:br/>
            </w:r>
            <w:r>
              <w:rPr>
                <w:rFonts w:ascii="Times New Roman"/>
                <w:b w:val="false"/>
                <w:i w:val="false"/>
                <w:color w:val="000000"/>
                <w:sz w:val="20"/>
              </w:rPr>
              <w:t xml:space="preserve">
резерв- </w:t>
            </w:r>
            <w:r>
              <w:br/>
            </w:r>
            <w:r>
              <w:rPr>
                <w:rFonts w:ascii="Times New Roman"/>
                <w:b w:val="false"/>
                <w:i w:val="false"/>
                <w:color w:val="000000"/>
                <w:sz w:val="20"/>
              </w:rPr>
              <w:t xml:space="preserve">
тер,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сома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дырушы-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қосымша </w:t>
            </w:r>
            <w:r>
              <w:br/>
            </w:r>
            <w:r>
              <w:rPr>
                <w:rFonts w:ascii="Times New Roman"/>
                <w:b w:val="false"/>
                <w:i w:val="false"/>
                <w:color w:val="000000"/>
                <w:sz w:val="20"/>
              </w:rPr>
              <w:t xml:space="preserve">
резерв- </w:t>
            </w:r>
            <w:r>
              <w:br/>
            </w:r>
            <w:r>
              <w:rPr>
                <w:rFonts w:ascii="Times New Roman"/>
                <w:b w:val="false"/>
                <w:i w:val="false"/>
                <w:color w:val="000000"/>
                <w:sz w:val="20"/>
              </w:rPr>
              <w:t xml:space="preserve">
тердегі </w:t>
            </w:r>
            <w:r>
              <w:br/>
            </w:r>
            <w:r>
              <w:rPr>
                <w:rFonts w:ascii="Times New Roman"/>
                <w:b w:val="false"/>
                <w:i w:val="false"/>
                <w:color w:val="000000"/>
                <w:sz w:val="20"/>
              </w:rPr>
              <w:t xml:space="preserve">
үлесі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 </w:t>
            </w:r>
            <w:r>
              <w:br/>
            </w:r>
            <w:r>
              <w:rPr>
                <w:rFonts w:ascii="Times New Roman"/>
                <w:b w:val="false"/>
                <w:i w:val="false"/>
                <w:color w:val="000000"/>
                <w:sz w:val="20"/>
              </w:rPr>
              <w:t xml:space="preserve">
ша ре- </w:t>
            </w:r>
            <w:r>
              <w:br/>
            </w:r>
            <w:r>
              <w:rPr>
                <w:rFonts w:ascii="Times New Roman"/>
                <w:b w:val="false"/>
                <w:i w:val="false"/>
                <w:color w:val="000000"/>
                <w:sz w:val="20"/>
              </w:rPr>
              <w:t xml:space="preserve">
зерв-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таза </w:t>
            </w:r>
            <w:r>
              <w:br/>
            </w:r>
            <w:r>
              <w:rPr>
                <w:rFonts w:ascii="Times New Roman"/>
                <w:b w:val="false"/>
                <w:i w:val="false"/>
                <w:color w:val="000000"/>
                <w:sz w:val="20"/>
              </w:rPr>
              <w:t xml:space="preserve">
сомасы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шының </w:t>
            </w:r>
            <w:r>
              <w:br/>
            </w:r>
            <w:r>
              <w:rPr>
                <w:rFonts w:ascii="Times New Roman"/>
                <w:b w:val="false"/>
                <w:i w:val="false"/>
                <w:color w:val="000000"/>
                <w:sz w:val="20"/>
              </w:rPr>
              <w:t xml:space="preserve">
сақ-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резер- </w:t>
            </w:r>
            <w:r>
              <w:br/>
            </w:r>
            <w:r>
              <w:rPr>
                <w:rFonts w:ascii="Times New Roman"/>
                <w:b w:val="false"/>
                <w:i w:val="false"/>
                <w:color w:val="000000"/>
                <w:sz w:val="20"/>
              </w:rPr>
              <w:t xml:space="preserve">
вте- </w:t>
            </w:r>
            <w:r>
              <w:br/>
            </w:r>
            <w:r>
              <w:rPr>
                <w:rFonts w:ascii="Times New Roman"/>
                <w:b w:val="false"/>
                <w:i w:val="false"/>
                <w:color w:val="000000"/>
                <w:sz w:val="20"/>
              </w:rPr>
              <w:t xml:space="preserve">
рінде- </w:t>
            </w:r>
            <w:r>
              <w:br/>
            </w:r>
            <w:r>
              <w:rPr>
                <w:rFonts w:ascii="Times New Roman"/>
                <w:b w:val="false"/>
                <w:i w:val="false"/>
                <w:color w:val="000000"/>
                <w:sz w:val="20"/>
              </w:rPr>
              <w:t xml:space="preserve">
гі </w:t>
            </w:r>
            <w:r>
              <w:br/>
            </w:r>
            <w:r>
              <w:rPr>
                <w:rFonts w:ascii="Times New Roman"/>
                <w:b w:val="false"/>
                <w:i w:val="false"/>
                <w:color w:val="000000"/>
                <w:sz w:val="20"/>
              </w:rPr>
              <w:t xml:space="preserve">
үле- </w:t>
            </w:r>
            <w:r>
              <w:br/>
            </w:r>
            <w:r>
              <w:rPr>
                <w:rFonts w:ascii="Times New Roman"/>
                <w:b w:val="false"/>
                <w:i w:val="false"/>
                <w:color w:val="000000"/>
                <w:sz w:val="20"/>
              </w:rPr>
              <w:t xml:space="preserve">
сінің </w:t>
            </w:r>
            <w:r>
              <w:br/>
            </w:r>
            <w:r>
              <w:rPr>
                <w:rFonts w:ascii="Times New Roman"/>
                <w:b w:val="false"/>
                <w:i w:val="false"/>
                <w:color w:val="000000"/>
                <w:sz w:val="20"/>
              </w:rPr>
              <w:t xml:space="preserve">
барлы- </w:t>
            </w:r>
            <w:r>
              <w:br/>
            </w:r>
            <w:r>
              <w:rPr>
                <w:rFonts w:ascii="Times New Roman"/>
                <w:b w:val="false"/>
                <w:i w:val="false"/>
                <w:color w:val="000000"/>
                <w:sz w:val="20"/>
              </w:rPr>
              <w:t xml:space="preserve">
ғы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ре- </w:t>
            </w:r>
            <w:r>
              <w:br/>
            </w:r>
            <w:r>
              <w:rPr>
                <w:rFonts w:ascii="Times New Roman"/>
                <w:b w:val="false"/>
                <w:i w:val="false"/>
                <w:color w:val="000000"/>
                <w:sz w:val="20"/>
              </w:rPr>
              <w:t xml:space="preserve">
зерв- </w:t>
            </w:r>
            <w:r>
              <w:br/>
            </w:r>
            <w:r>
              <w:rPr>
                <w:rFonts w:ascii="Times New Roman"/>
                <w:b w:val="false"/>
                <w:i w:val="false"/>
                <w:color w:val="000000"/>
                <w:sz w:val="20"/>
              </w:rPr>
              <w:t xml:space="preserve">
тері-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бар- </w:t>
            </w:r>
            <w:r>
              <w:br/>
            </w:r>
            <w:r>
              <w:rPr>
                <w:rFonts w:ascii="Times New Roman"/>
                <w:b w:val="false"/>
                <w:i w:val="false"/>
                <w:color w:val="000000"/>
                <w:sz w:val="20"/>
              </w:rPr>
              <w:t xml:space="preserve">
лығы </w:t>
            </w:r>
          </w:p>
        </w:tc>
      </w:tr>
      <w:tr>
        <w:trPr>
          <w:trHeight w:val="31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24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Бірінші басшы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Бас бухгалтер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Орындаушы __________________ </w:t>
      </w:r>
      <w:r>
        <w:br/>
      </w:r>
      <w:r>
        <w:rPr>
          <w:rFonts w:ascii="Times New Roman"/>
          <w:b w:val="false"/>
          <w:i w:val="false"/>
          <w:color w:val="000000"/>
          <w:sz w:val="28"/>
        </w:rPr>
        <w:t xml:space="preserve">
Телефоны: __________________ </w:t>
      </w:r>
      <w:r>
        <w:br/>
      </w:r>
      <w:r>
        <w:rPr>
          <w:rFonts w:ascii="Times New Roman"/>
          <w:b w:val="false"/>
          <w:i w:val="false"/>
          <w:color w:val="000000"/>
          <w:sz w:val="28"/>
        </w:rPr>
        <w:t xml:space="preserve">
Мөр қоятын орын </w:t>
      </w:r>
    </w:p>
    <w:bookmarkStart w:name="z13" w:id="12"/>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ереженің 13-қосымшасы </w:t>
      </w:r>
    </w:p>
    <w:bookmarkEnd w:id="12"/>
    <w:p>
      <w:pPr>
        <w:spacing w:after="0"/>
        <w:ind w:left="0"/>
        <w:jc w:val="both"/>
      </w:pPr>
      <w:r>
        <w:rPr>
          <w:rFonts w:ascii="Times New Roman"/>
          <w:b/>
          <w:i w:val="false"/>
          <w:color w:val="000000"/>
          <w:sz w:val="28"/>
        </w:rPr>
        <w:t xml:space="preserve">              Сақтандыру сыйлықақылары туралы есеп </w:t>
      </w:r>
      <w:r>
        <w:br/>
      </w:r>
      <w:r>
        <w:rPr>
          <w:rFonts w:ascii="Times New Roman"/>
          <w:b w:val="false"/>
          <w:i w:val="false"/>
          <w:color w:val="000000"/>
          <w:sz w:val="28"/>
        </w:rPr>
        <w:t>
</w:t>
      </w:r>
      <w:r>
        <w:rPr>
          <w:rFonts w:ascii="Times New Roman"/>
          <w:b/>
          <w:i w:val="false"/>
          <w:color w:val="000000"/>
          <w:sz w:val="28"/>
        </w:rPr>
        <w:t xml:space="preserve">        Сақтандыру (қайта сақтандыру) ұйымы_________ </w:t>
      </w:r>
      <w:r>
        <w:br/>
      </w:r>
      <w:r>
        <w:rPr>
          <w:rFonts w:ascii="Times New Roman"/>
          <w:b w:val="false"/>
          <w:i w:val="false"/>
          <w:color w:val="000000"/>
          <w:sz w:val="28"/>
        </w:rPr>
        <w:t>
</w:t>
      </w:r>
      <w:r>
        <w:rPr>
          <w:rFonts w:ascii="Times New Roman"/>
          <w:b/>
          <w:i w:val="false"/>
          <w:color w:val="000000"/>
          <w:sz w:val="28"/>
        </w:rPr>
        <w:t xml:space="preserve">         200__ жылғы 1 __________ жағдай бойынша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2553"/>
        <w:gridCol w:w="913"/>
        <w:gridCol w:w="893"/>
        <w:gridCol w:w="1273"/>
        <w:gridCol w:w="1373"/>
        <w:gridCol w:w="1153"/>
        <w:gridCol w:w="1273"/>
        <w:gridCol w:w="1373"/>
      </w:tblGrid>
      <w:tr>
        <w:trPr>
          <w:trHeight w:val="1545"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кластарының </w:t>
            </w:r>
            <w:r>
              <w:br/>
            </w:r>
            <w:r>
              <w:rPr>
                <w:rFonts w:ascii="Times New Roman"/>
                <w:b w:val="false"/>
                <w:i w:val="false"/>
                <w:color w:val="000000"/>
                <w:sz w:val="20"/>
              </w:rPr>
              <w:t xml:space="preserve">
атауы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Сақтандыру/қайта сақтандыру шарттары </w:t>
            </w:r>
            <w:r>
              <w:br/>
            </w:r>
            <w:r>
              <w:rPr>
                <w:rFonts w:ascii="Times New Roman"/>
                <w:b w:val="false"/>
                <w:i w:val="false"/>
                <w:color w:val="000000"/>
                <w:sz w:val="20"/>
              </w:rPr>
              <w:t xml:space="preserve">
бойынша қабылданған сақтандыру </w:t>
            </w:r>
            <w:r>
              <w:br/>
            </w:r>
            <w:r>
              <w:rPr>
                <w:rFonts w:ascii="Times New Roman"/>
                <w:b w:val="false"/>
                <w:i w:val="false"/>
                <w:color w:val="000000"/>
                <w:sz w:val="20"/>
              </w:rPr>
              <w:t xml:space="preserve">
сыйлықақылары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шарттары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қабылданған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сыйлықақылары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 </w:t>
            </w:r>
            <w:r>
              <w:br/>
            </w:r>
            <w:r>
              <w:rPr>
                <w:rFonts w:ascii="Times New Roman"/>
                <w:b w:val="false"/>
                <w:i w:val="false"/>
                <w:color w:val="000000"/>
                <w:sz w:val="20"/>
              </w:rPr>
              <w:t xml:space="preserve">
шарттары бойынша </w:t>
            </w:r>
            <w:r>
              <w:br/>
            </w:r>
            <w:r>
              <w:rPr>
                <w:rFonts w:ascii="Times New Roman"/>
                <w:b w:val="false"/>
                <w:i w:val="false"/>
                <w:color w:val="000000"/>
                <w:sz w:val="20"/>
              </w:rPr>
              <w:t xml:space="preserve">
қабылданған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сыйлықақылары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тен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емес- </w:t>
            </w:r>
            <w:r>
              <w:br/>
            </w:r>
            <w:r>
              <w:rPr>
                <w:rFonts w:ascii="Times New Roman"/>
                <w:b w:val="false"/>
                <w:i w:val="false"/>
                <w:color w:val="000000"/>
                <w:sz w:val="20"/>
              </w:rPr>
              <w:t xml:space="preserve">
тен </w:t>
            </w: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тен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емес- </w:t>
            </w:r>
            <w:r>
              <w:br/>
            </w:r>
            <w:r>
              <w:rPr>
                <w:rFonts w:ascii="Times New Roman"/>
                <w:b w:val="false"/>
                <w:i w:val="false"/>
                <w:color w:val="000000"/>
                <w:sz w:val="20"/>
              </w:rPr>
              <w:t xml:space="preserve">
тен </w:t>
            </w:r>
          </w:p>
        </w:tc>
      </w:tr>
      <w:tr>
        <w:trPr>
          <w:trHeight w:val="27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 </w:t>
            </w:r>
            <w:r>
              <w:br/>
            </w:r>
            <w:r>
              <w:rPr>
                <w:rFonts w:ascii="Times New Roman"/>
                <w:b w:val="false"/>
                <w:i w:val="false"/>
                <w:color w:val="000000"/>
                <w:sz w:val="20"/>
              </w:rPr>
              <w:t xml:space="preserve">
дары иелері- </w:t>
            </w:r>
            <w:r>
              <w:br/>
            </w:r>
            <w:r>
              <w:rPr>
                <w:rFonts w:ascii="Times New Roman"/>
                <w:b w:val="false"/>
                <w:i w:val="false"/>
                <w:color w:val="000000"/>
                <w:sz w:val="20"/>
              </w:rPr>
              <w:t xml:space="preserve">
нің азамат- </w:t>
            </w:r>
            <w:r>
              <w:br/>
            </w:r>
            <w:r>
              <w:rPr>
                <w:rFonts w:ascii="Times New Roman"/>
                <w:b w:val="false"/>
                <w:i w:val="false"/>
                <w:color w:val="000000"/>
                <w:sz w:val="20"/>
              </w:rPr>
              <w:t xml:space="preserve">
тық-құқықтық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 </w:t>
            </w:r>
            <w:r>
              <w:br/>
            </w:r>
            <w:r>
              <w:rPr>
                <w:rFonts w:ascii="Times New Roman"/>
                <w:b w:val="false"/>
                <w:i w:val="false"/>
                <w:color w:val="000000"/>
                <w:sz w:val="20"/>
              </w:rPr>
              <w:t xml:space="preserve">
шының жолау- </w:t>
            </w:r>
            <w:r>
              <w:br/>
            </w:r>
            <w:r>
              <w:rPr>
                <w:rFonts w:ascii="Times New Roman"/>
                <w:b w:val="false"/>
                <w:i w:val="false"/>
                <w:color w:val="000000"/>
                <w:sz w:val="20"/>
              </w:rPr>
              <w:t xml:space="preserve">
шылар алдын- </w:t>
            </w:r>
            <w:r>
              <w:br/>
            </w:r>
            <w:r>
              <w:rPr>
                <w:rFonts w:ascii="Times New Roman"/>
                <w:b w:val="false"/>
                <w:i w:val="false"/>
                <w:color w:val="000000"/>
                <w:sz w:val="20"/>
              </w:rPr>
              <w:t xml:space="preserve">
дағы азамат- </w:t>
            </w:r>
            <w:r>
              <w:br/>
            </w:r>
            <w:r>
              <w:rPr>
                <w:rFonts w:ascii="Times New Roman"/>
                <w:b w:val="false"/>
                <w:i w:val="false"/>
                <w:color w:val="000000"/>
                <w:sz w:val="20"/>
              </w:rPr>
              <w:t xml:space="preserve">
тық-құқықтық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w:t>
            </w:r>
            <w:r>
              <w:br/>
            </w:r>
            <w:r>
              <w:rPr>
                <w:rFonts w:ascii="Times New Roman"/>
                <w:b w:val="false"/>
                <w:i w:val="false"/>
                <w:color w:val="000000"/>
                <w:sz w:val="20"/>
              </w:rPr>
              <w:t xml:space="preserve">
шаруашылық </w:t>
            </w:r>
            <w:r>
              <w:br/>
            </w:r>
            <w:r>
              <w:rPr>
                <w:rFonts w:ascii="Times New Roman"/>
                <w:b w:val="false"/>
                <w:i w:val="false"/>
                <w:color w:val="000000"/>
                <w:sz w:val="20"/>
              </w:rPr>
              <w:t xml:space="preserve">
өндірісі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нота- </w:t>
            </w:r>
            <w:r>
              <w:br/>
            </w:r>
            <w:r>
              <w:rPr>
                <w:rFonts w:ascii="Times New Roman"/>
                <w:b w:val="false"/>
                <w:i w:val="false"/>
                <w:color w:val="000000"/>
                <w:sz w:val="20"/>
              </w:rPr>
              <w:t xml:space="preserve">
риустардың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лігін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аудиторлар </w:t>
            </w:r>
            <w:r>
              <w:br/>
            </w:r>
            <w:r>
              <w:rPr>
                <w:rFonts w:ascii="Times New Roman"/>
                <w:b w:val="false"/>
                <w:i w:val="false"/>
                <w:color w:val="000000"/>
                <w:sz w:val="20"/>
              </w:rPr>
              <w:t xml:space="preserve">
мен аудитор- </w:t>
            </w:r>
            <w:r>
              <w:br/>
            </w:r>
            <w:r>
              <w:rPr>
                <w:rFonts w:ascii="Times New Roman"/>
                <w:b w:val="false"/>
                <w:i w:val="false"/>
                <w:color w:val="000000"/>
                <w:sz w:val="20"/>
              </w:rPr>
              <w:t xml:space="preserve">
лық ұйымдар- </w:t>
            </w:r>
            <w:r>
              <w:br/>
            </w:r>
            <w:r>
              <w:rPr>
                <w:rFonts w:ascii="Times New Roman"/>
                <w:b w:val="false"/>
                <w:i w:val="false"/>
                <w:color w:val="000000"/>
                <w:sz w:val="20"/>
              </w:rPr>
              <w:t xml:space="preserve">
дың азамат- </w:t>
            </w:r>
            <w:r>
              <w:br/>
            </w:r>
            <w:r>
              <w:rPr>
                <w:rFonts w:ascii="Times New Roman"/>
                <w:b w:val="false"/>
                <w:i w:val="false"/>
                <w:color w:val="000000"/>
                <w:sz w:val="20"/>
              </w:rPr>
              <w:t xml:space="preserve">
тық-құқықтық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туроператор- </w:t>
            </w:r>
            <w:r>
              <w:br/>
            </w:r>
            <w:r>
              <w:rPr>
                <w:rFonts w:ascii="Times New Roman"/>
                <w:b w:val="false"/>
                <w:i w:val="false"/>
                <w:color w:val="000000"/>
                <w:sz w:val="20"/>
              </w:rPr>
              <w:t xml:space="preserve">
дың және </w:t>
            </w:r>
            <w:r>
              <w:br/>
            </w:r>
            <w:r>
              <w:rPr>
                <w:rFonts w:ascii="Times New Roman"/>
                <w:b w:val="false"/>
                <w:i w:val="false"/>
                <w:color w:val="000000"/>
                <w:sz w:val="20"/>
              </w:rPr>
              <w:t xml:space="preserve">
турагенттің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қызметі </w:t>
            </w:r>
            <w:r>
              <w:br/>
            </w:r>
            <w:r>
              <w:rPr>
                <w:rFonts w:ascii="Times New Roman"/>
                <w:b w:val="false"/>
                <w:i w:val="false"/>
                <w:color w:val="000000"/>
                <w:sz w:val="20"/>
              </w:rPr>
              <w:t xml:space="preserve">
үшінші тұл- </w:t>
            </w:r>
            <w:r>
              <w:br/>
            </w:r>
            <w:r>
              <w:rPr>
                <w:rFonts w:ascii="Times New Roman"/>
                <w:b w:val="false"/>
                <w:i w:val="false"/>
                <w:color w:val="000000"/>
                <w:sz w:val="20"/>
              </w:rPr>
              <w:t xml:space="preserve">
ғаға зиян </w:t>
            </w:r>
            <w:r>
              <w:br/>
            </w:r>
            <w:r>
              <w:rPr>
                <w:rFonts w:ascii="Times New Roman"/>
                <w:b w:val="false"/>
                <w:i w:val="false"/>
                <w:color w:val="000000"/>
                <w:sz w:val="20"/>
              </w:rPr>
              <w:t xml:space="preserve">
келтіруге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болатын </w:t>
            </w:r>
            <w:r>
              <w:br/>
            </w:r>
            <w:r>
              <w:rPr>
                <w:rFonts w:ascii="Times New Roman"/>
                <w:b w:val="false"/>
                <w:i w:val="false"/>
                <w:color w:val="000000"/>
                <w:sz w:val="20"/>
              </w:rPr>
              <w:t xml:space="preserve">
объект иеле-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міндеттерін </w:t>
            </w:r>
            <w:r>
              <w:br/>
            </w:r>
            <w:r>
              <w:rPr>
                <w:rFonts w:ascii="Times New Roman"/>
                <w:b w:val="false"/>
                <w:i w:val="false"/>
                <w:color w:val="000000"/>
                <w:sz w:val="20"/>
              </w:rPr>
              <w:t xml:space="preserve">
атқарған </w:t>
            </w:r>
            <w:r>
              <w:br/>
            </w:r>
            <w:r>
              <w:rPr>
                <w:rFonts w:ascii="Times New Roman"/>
                <w:b w:val="false"/>
                <w:i w:val="false"/>
                <w:color w:val="000000"/>
                <w:sz w:val="20"/>
              </w:rPr>
              <w:t xml:space="preserve">
кезде оның </w:t>
            </w:r>
            <w:r>
              <w:br/>
            </w:r>
            <w:r>
              <w:rPr>
                <w:rFonts w:ascii="Times New Roman"/>
                <w:b w:val="false"/>
                <w:i w:val="false"/>
                <w:color w:val="000000"/>
                <w:sz w:val="20"/>
              </w:rPr>
              <w:t xml:space="preserve">
өмірі мен </w:t>
            </w:r>
            <w:r>
              <w:br/>
            </w:r>
            <w:r>
              <w:rPr>
                <w:rFonts w:ascii="Times New Roman"/>
                <w:b w:val="false"/>
                <w:i w:val="false"/>
                <w:color w:val="000000"/>
                <w:sz w:val="20"/>
              </w:rPr>
              <w:t xml:space="preserve">
денсаулығына </w:t>
            </w:r>
            <w:r>
              <w:br/>
            </w:r>
            <w:r>
              <w:rPr>
                <w:rFonts w:ascii="Times New Roman"/>
                <w:b w:val="false"/>
                <w:i w:val="false"/>
                <w:color w:val="000000"/>
                <w:sz w:val="20"/>
              </w:rPr>
              <w:t xml:space="preserve">
зиян келтір- </w:t>
            </w:r>
            <w:r>
              <w:br/>
            </w:r>
            <w:r>
              <w:rPr>
                <w:rFonts w:ascii="Times New Roman"/>
                <w:b w:val="false"/>
                <w:i w:val="false"/>
                <w:color w:val="000000"/>
                <w:sz w:val="20"/>
              </w:rPr>
              <w:t xml:space="preserve">
гені үшін </w:t>
            </w:r>
            <w:r>
              <w:br/>
            </w:r>
            <w:r>
              <w:rPr>
                <w:rFonts w:ascii="Times New Roman"/>
                <w:b w:val="false"/>
                <w:i w:val="false"/>
                <w:color w:val="000000"/>
                <w:sz w:val="20"/>
              </w:rPr>
              <w:t xml:space="preserve">
жұмыс беру- </w:t>
            </w:r>
            <w:r>
              <w:br/>
            </w:r>
            <w:r>
              <w:rPr>
                <w:rFonts w:ascii="Times New Roman"/>
                <w:b w:val="false"/>
                <w:i w:val="false"/>
                <w:color w:val="000000"/>
                <w:sz w:val="20"/>
              </w:rPr>
              <w:t xml:space="preserve">
шінің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(сыныптары)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жеке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аннуитеттік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өмірдегі </w:t>
            </w:r>
            <w:r>
              <w:br/>
            </w:r>
            <w:r>
              <w:rPr>
                <w:rFonts w:ascii="Times New Roman"/>
                <w:b w:val="false"/>
                <w:i w:val="false"/>
                <w:color w:val="000000"/>
                <w:sz w:val="20"/>
              </w:rPr>
              <w:t xml:space="preserve">
белгілі бір </w:t>
            </w:r>
            <w:r>
              <w:br/>
            </w:r>
            <w:r>
              <w:rPr>
                <w:rFonts w:ascii="Times New Roman"/>
                <w:b w:val="false"/>
                <w:i w:val="false"/>
                <w:color w:val="000000"/>
                <w:sz w:val="20"/>
              </w:rPr>
              <w:t xml:space="preserve">
жағдайдың </w:t>
            </w:r>
            <w:r>
              <w:br/>
            </w:r>
            <w:r>
              <w:rPr>
                <w:rFonts w:ascii="Times New Roman"/>
                <w:b w:val="false"/>
                <w:i w:val="false"/>
                <w:color w:val="000000"/>
                <w:sz w:val="20"/>
              </w:rPr>
              <w:t xml:space="preserve">
болуын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сақтанушының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шыдағы </w:t>
            </w:r>
            <w:r>
              <w:br/>
            </w:r>
            <w:r>
              <w:rPr>
                <w:rFonts w:ascii="Times New Roman"/>
                <w:b w:val="false"/>
                <w:i w:val="false"/>
                <w:color w:val="000000"/>
                <w:sz w:val="20"/>
              </w:rPr>
              <w:t xml:space="preserve">
инвестиция- </w:t>
            </w:r>
            <w:r>
              <w:br/>
            </w:r>
            <w:r>
              <w:rPr>
                <w:rFonts w:ascii="Times New Roman"/>
                <w:b w:val="false"/>
                <w:i w:val="false"/>
                <w:color w:val="000000"/>
                <w:sz w:val="20"/>
              </w:rPr>
              <w:t xml:space="preserve">
лық кірісіне </w:t>
            </w:r>
            <w:r>
              <w:br/>
            </w:r>
            <w:r>
              <w:rPr>
                <w:rFonts w:ascii="Times New Roman"/>
                <w:b w:val="false"/>
                <w:i w:val="false"/>
                <w:color w:val="000000"/>
                <w:sz w:val="20"/>
              </w:rPr>
              <w:t xml:space="preserve">
қатысуымен </w:t>
            </w:r>
            <w:r>
              <w:br/>
            </w:r>
            <w:r>
              <w:rPr>
                <w:rFonts w:ascii="Times New Roman"/>
                <w:b w:val="false"/>
                <w:i w:val="false"/>
                <w:color w:val="000000"/>
                <w:sz w:val="20"/>
              </w:rPr>
              <w:t xml:space="preserve">
өмірді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жазатайым </w:t>
            </w:r>
            <w:r>
              <w:br/>
            </w:r>
            <w:r>
              <w:rPr>
                <w:rFonts w:ascii="Times New Roman"/>
                <w:b w:val="false"/>
                <w:i w:val="false"/>
                <w:color w:val="000000"/>
                <w:sz w:val="20"/>
              </w:rPr>
              <w:t xml:space="preserve">
жағдайлардан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аурулардан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(сыныптары)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w:t>
            </w:r>
            <w:r>
              <w:br/>
            </w:r>
            <w:r>
              <w:rPr>
                <w:rFonts w:ascii="Times New Roman"/>
                <w:b w:val="false"/>
                <w:i w:val="false"/>
                <w:color w:val="000000"/>
                <w:sz w:val="20"/>
              </w:rPr>
              <w:t xml:space="preserve">
мүліктік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w:t>
            </w:r>
            <w:r>
              <w:br/>
            </w:r>
            <w:r>
              <w:rPr>
                <w:rFonts w:ascii="Times New Roman"/>
                <w:b w:val="false"/>
                <w:i w:val="false"/>
                <w:color w:val="000000"/>
                <w:sz w:val="20"/>
              </w:rPr>
              <w:t xml:space="preserve">
көлігін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w:t>
            </w:r>
            <w:r>
              <w:br/>
            </w:r>
            <w:r>
              <w:rPr>
                <w:rFonts w:ascii="Times New Roman"/>
                <w:b w:val="false"/>
                <w:i w:val="false"/>
                <w:color w:val="000000"/>
                <w:sz w:val="20"/>
              </w:rPr>
              <w:t xml:space="preserve">
көлігін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көлігін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көлігін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3.1-3.5-тар- </w:t>
            </w:r>
            <w:r>
              <w:br/>
            </w:r>
            <w:r>
              <w:rPr>
                <w:rFonts w:ascii="Times New Roman"/>
                <w:b w:val="false"/>
                <w:i w:val="false"/>
                <w:color w:val="000000"/>
                <w:sz w:val="20"/>
              </w:rPr>
              <w:t xml:space="preserve">
мақтарды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мүлікті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w:t>
            </w:r>
            <w:r>
              <w:br/>
            </w:r>
            <w:r>
              <w:rPr>
                <w:rFonts w:ascii="Times New Roman"/>
                <w:b w:val="false"/>
                <w:i w:val="false"/>
                <w:color w:val="000000"/>
                <w:sz w:val="20"/>
              </w:rPr>
              <w:t xml:space="preserve">
көлігі иеле-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лігін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 </w:t>
            </w:r>
            <w:r>
              <w:br/>
            </w:r>
            <w:r>
              <w:rPr>
                <w:rFonts w:ascii="Times New Roman"/>
                <w:b w:val="false"/>
                <w:i w:val="false"/>
                <w:color w:val="000000"/>
                <w:sz w:val="20"/>
              </w:rPr>
              <w:t xml:space="preserve">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лігін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 </w:t>
            </w:r>
            <w:r>
              <w:br/>
            </w:r>
            <w:r>
              <w:rPr>
                <w:rFonts w:ascii="Times New Roman"/>
                <w:b w:val="false"/>
                <w:i w:val="false"/>
                <w:color w:val="000000"/>
                <w:sz w:val="20"/>
              </w:rPr>
              <w:t xml:space="preserve">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лігін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3.7-3.9 </w:t>
            </w:r>
            <w:r>
              <w:br/>
            </w:r>
            <w:r>
              <w:rPr>
                <w:rFonts w:ascii="Times New Roman"/>
                <w:b w:val="false"/>
                <w:i w:val="false"/>
                <w:color w:val="000000"/>
                <w:sz w:val="20"/>
              </w:rPr>
              <w:t xml:space="preserve">
тармақтарды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ғы, келтір- </w:t>
            </w:r>
            <w:r>
              <w:br/>
            </w:r>
            <w:r>
              <w:rPr>
                <w:rFonts w:ascii="Times New Roman"/>
                <w:b w:val="false"/>
                <w:i w:val="false"/>
                <w:color w:val="000000"/>
                <w:sz w:val="20"/>
              </w:rPr>
              <w:t xml:space="preserve">
ген зиян </w:t>
            </w:r>
            <w:r>
              <w:br/>
            </w:r>
            <w:r>
              <w:rPr>
                <w:rFonts w:ascii="Times New Roman"/>
                <w:b w:val="false"/>
                <w:i w:val="false"/>
                <w:color w:val="000000"/>
                <w:sz w:val="20"/>
              </w:rPr>
              <w:t xml:space="preserve">
үшін азамат- </w:t>
            </w:r>
            <w:r>
              <w:br/>
            </w:r>
            <w:r>
              <w:rPr>
                <w:rFonts w:ascii="Times New Roman"/>
                <w:b w:val="false"/>
                <w:i w:val="false"/>
                <w:color w:val="000000"/>
                <w:sz w:val="20"/>
              </w:rPr>
              <w:t xml:space="preserve">
тық-құқықтық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заемдарды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ипотекалық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кепілдікті </w:t>
            </w:r>
            <w:r>
              <w:br/>
            </w:r>
            <w:r>
              <w:rPr>
                <w:rFonts w:ascii="Times New Roman"/>
                <w:b w:val="false"/>
                <w:i w:val="false"/>
                <w:color w:val="000000"/>
                <w:sz w:val="20"/>
              </w:rPr>
              <w:t xml:space="preserve">
және кепіл- </w:t>
            </w:r>
            <w:r>
              <w:br/>
            </w:r>
            <w:r>
              <w:rPr>
                <w:rFonts w:ascii="Times New Roman"/>
                <w:b w:val="false"/>
                <w:i w:val="false"/>
                <w:color w:val="000000"/>
                <w:sz w:val="20"/>
              </w:rPr>
              <w:t xml:space="preserve">
демелерді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r>
              <w:br/>
            </w:r>
            <w:r>
              <w:rPr>
                <w:rFonts w:ascii="Times New Roman"/>
                <w:b w:val="false"/>
                <w:i w:val="false"/>
                <w:color w:val="000000"/>
                <w:sz w:val="20"/>
              </w:rPr>
              <w:t xml:space="preserve">
қаржылық </w:t>
            </w:r>
            <w:r>
              <w:br/>
            </w:r>
            <w:r>
              <w:rPr>
                <w:rFonts w:ascii="Times New Roman"/>
                <w:b w:val="false"/>
                <w:i w:val="false"/>
                <w:color w:val="000000"/>
                <w:sz w:val="20"/>
              </w:rPr>
              <w:t xml:space="preserve">
шығыстардан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w:t>
            </w:r>
            <w:r>
              <w:br/>
            </w:r>
            <w:r>
              <w:rPr>
                <w:rFonts w:ascii="Times New Roman"/>
                <w:b w:val="false"/>
                <w:i w:val="false"/>
                <w:color w:val="000000"/>
                <w:sz w:val="20"/>
              </w:rPr>
              <w:t xml:space="preserve">
шығыстарын </w:t>
            </w:r>
            <w:r>
              <w:br/>
            </w:r>
            <w:r>
              <w:rPr>
                <w:rFonts w:ascii="Times New Roman"/>
                <w:b w:val="false"/>
                <w:i w:val="false"/>
                <w:color w:val="000000"/>
                <w:sz w:val="20"/>
              </w:rPr>
              <w:t xml:space="preserve">
сақтандыру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(сыныптары)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2293"/>
        <w:gridCol w:w="2613"/>
        <w:gridCol w:w="2193"/>
        <w:gridCol w:w="2733"/>
      </w:tblGrid>
      <w:tr>
        <w:trPr>
          <w:trHeight w:val="15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сақтандыруға берілген </w:t>
            </w:r>
            <w:r>
              <w:br/>
            </w:r>
            <w:r>
              <w:rPr>
                <w:rFonts w:ascii="Times New Roman"/>
                <w:b w:val="false"/>
                <w:i w:val="false"/>
                <w:color w:val="000000"/>
                <w:sz w:val="20"/>
              </w:rPr>
              <w:t xml:space="preserve">
сақтандыру сыйлықақылары </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сыйлықақы-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таза </w:t>
            </w:r>
            <w:r>
              <w:br/>
            </w:r>
            <w:r>
              <w:rPr>
                <w:rFonts w:ascii="Times New Roman"/>
                <w:b w:val="false"/>
                <w:i w:val="false"/>
                <w:color w:val="000000"/>
                <w:sz w:val="20"/>
              </w:rPr>
              <w:t xml:space="preserve">
сомасы </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w:t>
            </w:r>
            <w:r>
              <w:br/>
            </w:r>
            <w:r>
              <w:rPr>
                <w:rFonts w:ascii="Times New Roman"/>
                <w:b w:val="false"/>
                <w:i w:val="false"/>
                <w:color w:val="000000"/>
                <w:sz w:val="20"/>
              </w:rPr>
              <w:t xml:space="preserve">
табылмаған </w:t>
            </w:r>
            <w:r>
              <w:br/>
            </w:r>
            <w:r>
              <w:rPr>
                <w:rFonts w:ascii="Times New Roman"/>
                <w:b w:val="false"/>
                <w:i w:val="false"/>
                <w:color w:val="000000"/>
                <w:sz w:val="20"/>
              </w:rPr>
              <w:t xml:space="preserve">
сыйлықақы </w:t>
            </w:r>
            <w:r>
              <w:br/>
            </w:r>
            <w:r>
              <w:rPr>
                <w:rFonts w:ascii="Times New Roman"/>
                <w:b w:val="false"/>
                <w:i w:val="false"/>
                <w:color w:val="000000"/>
                <w:sz w:val="20"/>
              </w:rPr>
              <w:t xml:space="preserve">
резервінің </w:t>
            </w:r>
            <w:r>
              <w:br/>
            </w:r>
            <w:r>
              <w:rPr>
                <w:rFonts w:ascii="Times New Roman"/>
                <w:b w:val="false"/>
                <w:i w:val="false"/>
                <w:color w:val="000000"/>
                <w:sz w:val="20"/>
              </w:rPr>
              <w:t xml:space="preserve">
өзгеруі  </w:t>
            </w:r>
          </w:p>
        </w:tc>
      </w:tr>
      <w:tr>
        <w:trPr>
          <w:trHeight w:val="48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45"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резидентке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емеске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1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2093"/>
        <w:gridCol w:w="2093"/>
        <w:gridCol w:w="2713"/>
        <w:gridCol w:w="2653"/>
      </w:tblGrid>
      <w:tr>
        <w:trPr>
          <w:trHeight w:val="15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табылмаған резервтегі </w:t>
            </w:r>
            <w:r>
              <w:br/>
            </w:r>
            <w:r>
              <w:rPr>
                <w:rFonts w:ascii="Times New Roman"/>
                <w:b w:val="false"/>
                <w:i w:val="false"/>
                <w:color w:val="000000"/>
                <w:sz w:val="20"/>
              </w:rPr>
              <w:t xml:space="preserve">
қайта сақтандырушы үлесінің </w:t>
            </w:r>
            <w:r>
              <w:br/>
            </w:r>
            <w:r>
              <w:rPr>
                <w:rFonts w:ascii="Times New Roman"/>
                <w:b w:val="false"/>
                <w:i w:val="false"/>
                <w:color w:val="000000"/>
                <w:sz w:val="20"/>
              </w:rPr>
              <w:t xml:space="preserve">
өзгеруі  </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w:t>
            </w:r>
            <w:r>
              <w:br/>
            </w:r>
            <w:r>
              <w:rPr>
                <w:rFonts w:ascii="Times New Roman"/>
                <w:b w:val="false"/>
                <w:i w:val="false"/>
                <w:color w:val="000000"/>
                <w:sz w:val="20"/>
              </w:rPr>
              <w:t xml:space="preserve">
табылмаған </w:t>
            </w:r>
            <w:r>
              <w:br/>
            </w:r>
            <w:r>
              <w:rPr>
                <w:rFonts w:ascii="Times New Roman"/>
                <w:b w:val="false"/>
                <w:i w:val="false"/>
                <w:color w:val="000000"/>
                <w:sz w:val="20"/>
              </w:rPr>
              <w:t xml:space="preserve">
сыйлықақылары </w:t>
            </w:r>
            <w:r>
              <w:br/>
            </w:r>
            <w:r>
              <w:rPr>
                <w:rFonts w:ascii="Times New Roman"/>
                <w:b w:val="false"/>
                <w:i w:val="false"/>
                <w:color w:val="000000"/>
                <w:sz w:val="20"/>
              </w:rPr>
              <w:t xml:space="preserve">
резервінің </w:t>
            </w:r>
            <w:r>
              <w:br/>
            </w:r>
            <w:r>
              <w:rPr>
                <w:rFonts w:ascii="Times New Roman"/>
                <w:b w:val="false"/>
                <w:i w:val="false"/>
                <w:color w:val="000000"/>
                <w:sz w:val="20"/>
              </w:rPr>
              <w:t xml:space="preserve">
таза </w:t>
            </w:r>
            <w:r>
              <w:br/>
            </w:r>
            <w:r>
              <w:rPr>
                <w:rFonts w:ascii="Times New Roman"/>
                <w:b w:val="false"/>
                <w:i w:val="false"/>
                <w:color w:val="000000"/>
                <w:sz w:val="20"/>
              </w:rPr>
              <w:t xml:space="preserve">
  сомасы      </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w:t>
            </w:r>
            <w:r>
              <w:br/>
            </w:r>
            <w:r>
              <w:rPr>
                <w:rFonts w:ascii="Times New Roman"/>
                <w:b w:val="false"/>
                <w:i w:val="false"/>
                <w:color w:val="000000"/>
                <w:sz w:val="20"/>
              </w:rPr>
              <w:t xml:space="preserve">
табылған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сыйлықақы-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таза сомасы  </w:t>
            </w:r>
          </w:p>
        </w:tc>
      </w:tr>
      <w:tr>
        <w:trPr>
          <w:trHeight w:val="48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45"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резидентке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емеске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Бірінші басшы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Бас бухгалтер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Орындаушы __________________ </w:t>
      </w:r>
      <w:r>
        <w:br/>
      </w:r>
      <w:r>
        <w:rPr>
          <w:rFonts w:ascii="Times New Roman"/>
          <w:b w:val="false"/>
          <w:i w:val="false"/>
          <w:color w:val="000000"/>
          <w:sz w:val="28"/>
        </w:rPr>
        <w:t xml:space="preserve">
Телефоны: __________________ </w:t>
      </w:r>
      <w:r>
        <w:br/>
      </w:r>
      <w:r>
        <w:rPr>
          <w:rFonts w:ascii="Times New Roman"/>
          <w:b w:val="false"/>
          <w:i w:val="false"/>
          <w:color w:val="000000"/>
          <w:sz w:val="28"/>
        </w:rPr>
        <w:t xml:space="preserve">
Мөр қоятын орын </w:t>
      </w:r>
    </w:p>
    <w:bookmarkStart w:name="z14" w:id="13"/>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ереженің 14-қосымшасы </w:t>
      </w:r>
    </w:p>
    <w:bookmarkEnd w:id="13"/>
    <w:p>
      <w:pPr>
        <w:spacing w:after="0"/>
        <w:ind w:left="0"/>
        <w:jc w:val="both"/>
      </w:pPr>
      <w:r>
        <w:rPr>
          <w:rFonts w:ascii="Times New Roman"/>
          <w:b/>
          <w:i w:val="false"/>
          <w:color w:val="000000"/>
          <w:sz w:val="28"/>
        </w:rPr>
        <w:t xml:space="preserve">          Сақтандыру қызметі бойынша комиссиялық сыйақы </w:t>
      </w:r>
      <w:r>
        <w:br/>
      </w:r>
      <w:r>
        <w:rPr>
          <w:rFonts w:ascii="Times New Roman"/>
          <w:b w:val="false"/>
          <w:i w:val="false"/>
          <w:color w:val="000000"/>
          <w:sz w:val="28"/>
        </w:rPr>
        <w:t>
</w:t>
      </w:r>
      <w:r>
        <w:rPr>
          <w:rFonts w:ascii="Times New Roman"/>
          <w:b/>
          <w:i w:val="false"/>
          <w:color w:val="000000"/>
          <w:sz w:val="28"/>
        </w:rPr>
        <w:t xml:space="preserve">          түріндегі кірістер мен шығыстар туралы есеп </w:t>
      </w:r>
      <w:r>
        <w:br/>
      </w:r>
      <w:r>
        <w:rPr>
          <w:rFonts w:ascii="Times New Roman"/>
          <w:b w:val="false"/>
          <w:i w:val="false"/>
          <w:color w:val="000000"/>
          <w:sz w:val="28"/>
        </w:rPr>
        <w:t>
</w:t>
      </w:r>
      <w:r>
        <w:rPr>
          <w:rFonts w:ascii="Times New Roman"/>
          <w:b/>
          <w:i w:val="false"/>
          <w:color w:val="000000"/>
          <w:sz w:val="28"/>
        </w:rPr>
        <w:t xml:space="preserve">         Сақтандыру (қайта сақтандыру) ұйымы_________ </w:t>
      </w:r>
      <w:r>
        <w:br/>
      </w:r>
      <w:r>
        <w:rPr>
          <w:rFonts w:ascii="Times New Roman"/>
          <w:b w:val="false"/>
          <w:i w:val="false"/>
          <w:color w:val="000000"/>
          <w:sz w:val="28"/>
        </w:rPr>
        <w:t>
</w:t>
      </w:r>
      <w:r>
        <w:rPr>
          <w:rFonts w:ascii="Times New Roman"/>
          <w:b/>
          <w:i w:val="false"/>
          <w:color w:val="000000"/>
          <w:sz w:val="28"/>
        </w:rPr>
        <w:t xml:space="preserve">          200__ жылғы 1 __________ жағдай бойынша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173"/>
        <w:gridCol w:w="1033"/>
        <w:gridCol w:w="1453"/>
        <w:gridCol w:w="1493"/>
        <w:gridCol w:w="1253"/>
        <w:gridCol w:w="1453"/>
        <w:gridCol w:w="1573"/>
      </w:tblGrid>
      <w:tr>
        <w:trPr>
          <w:trHeight w:val="111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кластарының </w:t>
            </w:r>
            <w:r>
              <w:br/>
            </w:r>
            <w:r>
              <w:rPr>
                <w:rFonts w:ascii="Times New Roman"/>
                <w:b w:val="false"/>
                <w:i w:val="false"/>
                <w:color w:val="000000"/>
                <w:sz w:val="20"/>
              </w:rPr>
              <w:t xml:space="preserve">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қызметі </w:t>
            </w:r>
            <w:r>
              <w:br/>
            </w:r>
            <w:r>
              <w:rPr>
                <w:rFonts w:ascii="Times New Roman"/>
                <w:b w:val="false"/>
                <w:i w:val="false"/>
                <w:color w:val="000000"/>
                <w:sz w:val="20"/>
              </w:rPr>
              <w:t xml:space="preserve">
бойынша комиссиялық </w:t>
            </w:r>
            <w:r>
              <w:br/>
            </w:r>
            <w:r>
              <w:rPr>
                <w:rFonts w:ascii="Times New Roman"/>
                <w:b w:val="false"/>
                <w:i w:val="false"/>
                <w:color w:val="000000"/>
                <w:sz w:val="20"/>
              </w:rPr>
              <w:t xml:space="preserve">
сыйақы түріндегі </w:t>
            </w:r>
            <w:r>
              <w:br/>
            </w:r>
            <w:r>
              <w:rPr>
                <w:rFonts w:ascii="Times New Roman"/>
                <w:b w:val="false"/>
                <w:i w:val="false"/>
                <w:color w:val="000000"/>
                <w:sz w:val="20"/>
              </w:rPr>
              <w:t xml:space="preserve">
кірістер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қызметі бойынша комиссиялық сыйақы түріндегі шығыстар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денттен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еместен </w:t>
            </w: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денттен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еместен </w:t>
            </w:r>
          </w:p>
        </w:tc>
      </w:tr>
      <w:tr>
        <w:trPr>
          <w:trHeight w:val="4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 </w:t>
            </w:r>
            <w:r>
              <w:br/>
            </w:r>
            <w:r>
              <w:rPr>
                <w:rFonts w:ascii="Times New Roman"/>
                <w:b w:val="false"/>
                <w:i w:val="false"/>
                <w:color w:val="000000"/>
                <w:sz w:val="20"/>
              </w:rPr>
              <w:t xml:space="preserve">
ры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тасымалдаушы- </w:t>
            </w:r>
            <w:r>
              <w:br/>
            </w:r>
            <w:r>
              <w:rPr>
                <w:rFonts w:ascii="Times New Roman"/>
                <w:b w:val="false"/>
                <w:i w:val="false"/>
                <w:color w:val="000000"/>
                <w:sz w:val="20"/>
              </w:rPr>
              <w:t xml:space="preserve">
ның жолаушылар </w:t>
            </w:r>
            <w:r>
              <w:br/>
            </w:r>
            <w:r>
              <w:rPr>
                <w:rFonts w:ascii="Times New Roman"/>
                <w:b w:val="false"/>
                <w:i w:val="false"/>
                <w:color w:val="000000"/>
                <w:sz w:val="20"/>
              </w:rPr>
              <w:t xml:space="preserve">
алдындағы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 </w:t>
            </w:r>
            <w:r>
              <w:br/>
            </w:r>
            <w:r>
              <w:rPr>
                <w:rFonts w:ascii="Times New Roman"/>
                <w:b w:val="false"/>
                <w:i w:val="false"/>
                <w:color w:val="000000"/>
                <w:sz w:val="20"/>
              </w:rPr>
              <w:t xml:space="preserve">
лық өндірісі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нотариус- </w:t>
            </w:r>
            <w:r>
              <w:br/>
            </w:r>
            <w:r>
              <w:rPr>
                <w:rFonts w:ascii="Times New Roman"/>
                <w:b w:val="false"/>
                <w:i w:val="false"/>
                <w:color w:val="000000"/>
                <w:sz w:val="20"/>
              </w:rPr>
              <w:t xml:space="preserve">
тардың азамат- </w:t>
            </w:r>
            <w:r>
              <w:br/>
            </w:r>
            <w:r>
              <w:rPr>
                <w:rFonts w:ascii="Times New Roman"/>
                <w:b w:val="false"/>
                <w:i w:val="false"/>
                <w:color w:val="000000"/>
                <w:sz w:val="20"/>
              </w:rPr>
              <w:t xml:space="preserve">
тық-құқықтық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гін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аудиторлар мен </w:t>
            </w:r>
            <w:r>
              <w:br/>
            </w:r>
            <w:r>
              <w:rPr>
                <w:rFonts w:ascii="Times New Roman"/>
                <w:b w:val="false"/>
                <w:i w:val="false"/>
                <w:color w:val="000000"/>
                <w:sz w:val="20"/>
              </w:rPr>
              <w:t xml:space="preserve">
аудиторлық </w:t>
            </w:r>
            <w:r>
              <w:br/>
            </w:r>
            <w:r>
              <w:rPr>
                <w:rFonts w:ascii="Times New Roman"/>
                <w:b w:val="false"/>
                <w:i w:val="false"/>
                <w:color w:val="000000"/>
                <w:sz w:val="20"/>
              </w:rPr>
              <w:t xml:space="preserve">
ұйымдардың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туроператордың </w:t>
            </w:r>
            <w:r>
              <w:br/>
            </w:r>
            <w:r>
              <w:rPr>
                <w:rFonts w:ascii="Times New Roman"/>
                <w:b w:val="false"/>
                <w:i w:val="false"/>
                <w:color w:val="000000"/>
                <w:sz w:val="20"/>
              </w:rPr>
              <w:t xml:space="preserve">
және турагент- </w:t>
            </w:r>
            <w:r>
              <w:br/>
            </w:r>
            <w:r>
              <w:rPr>
                <w:rFonts w:ascii="Times New Roman"/>
                <w:b w:val="false"/>
                <w:i w:val="false"/>
                <w:color w:val="000000"/>
                <w:sz w:val="20"/>
              </w:rPr>
              <w:t xml:space="preserve">
тің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қызметі үшінші </w:t>
            </w:r>
            <w:r>
              <w:br/>
            </w:r>
            <w:r>
              <w:rPr>
                <w:rFonts w:ascii="Times New Roman"/>
                <w:b w:val="false"/>
                <w:i w:val="false"/>
                <w:color w:val="000000"/>
                <w:sz w:val="20"/>
              </w:rPr>
              <w:t xml:space="preserve">
тұлғаға зиян </w:t>
            </w:r>
            <w:r>
              <w:br/>
            </w:r>
            <w:r>
              <w:rPr>
                <w:rFonts w:ascii="Times New Roman"/>
                <w:b w:val="false"/>
                <w:i w:val="false"/>
                <w:color w:val="000000"/>
                <w:sz w:val="20"/>
              </w:rPr>
              <w:t xml:space="preserve">
келтіруге бай- </w:t>
            </w:r>
            <w:r>
              <w:br/>
            </w:r>
            <w:r>
              <w:rPr>
                <w:rFonts w:ascii="Times New Roman"/>
                <w:b w:val="false"/>
                <w:i w:val="false"/>
                <w:color w:val="000000"/>
                <w:sz w:val="20"/>
              </w:rPr>
              <w:t xml:space="preserve">
ланысты бола- </w:t>
            </w:r>
            <w:r>
              <w:br/>
            </w:r>
            <w:r>
              <w:rPr>
                <w:rFonts w:ascii="Times New Roman"/>
                <w:b w:val="false"/>
                <w:i w:val="false"/>
                <w:color w:val="000000"/>
                <w:sz w:val="20"/>
              </w:rPr>
              <w:t xml:space="preserve">
тын объект </w:t>
            </w:r>
            <w:r>
              <w:br/>
            </w:r>
            <w:r>
              <w:rPr>
                <w:rFonts w:ascii="Times New Roman"/>
                <w:b w:val="false"/>
                <w:i w:val="false"/>
                <w:color w:val="000000"/>
                <w:sz w:val="20"/>
              </w:rPr>
              <w:t xml:space="preserve">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w:t>
            </w:r>
            <w:r>
              <w:br/>
            </w:r>
            <w:r>
              <w:rPr>
                <w:rFonts w:ascii="Times New Roman"/>
                <w:b w:val="false"/>
                <w:i w:val="false"/>
                <w:color w:val="000000"/>
                <w:sz w:val="20"/>
              </w:rPr>
              <w:t xml:space="preserve">
еңбек (қызмет) </w:t>
            </w:r>
            <w:r>
              <w:br/>
            </w:r>
            <w:r>
              <w:rPr>
                <w:rFonts w:ascii="Times New Roman"/>
                <w:b w:val="false"/>
                <w:i w:val="false"/>
                <w:color w:val="000000"/>
                <w:sz w:val="20"/>
              </w:rPr>
              <w:t xml:space="preserve">
міндеттерін </w:t>
            </w:r>
            <w:r>
              <w:br/>
            </w:r>
            <w:r>
              <w:rPr>
                <w:rFonts w:ascii="Times New Roman"/>
                <w:b w:val="false"/>
                <w:i w:val="false"/>
                <w:color w:val="000000"/>
                <w:sz w:val="20"/>
              </w:rPr>
              <w:t xml:space="preserve">
атқарған кезде </w:t>
            </w:r>
            <w:r>
              <w:br/>
            </w:r>
            <w:r>
              <w:rPr>
                <w:rFonts w:ascii="Times New Roman"/>
                <w:b w:val="false"/>
                <w:i w:val="false"/>
                <w:color w:val="000000"/>
                <w:sz w:val="20"/>
              </w:rPr>
              <w:t xml:space="preserve">
оның өмірі мен </w:t>
            </w:r>
            <w:r>
              <w:br/>
            </w:r>
            <w:r>
              <w:rPr>
                <w:rFonts w:ascii="Times New Roman"/>
                <w:b w:val="false"/>
                <w:i w:val="false"/>
                <w:color w:val="000000"/>
                <w:sz w:val="20"/>
              </w:rPr>
              <w:t xml:space="preserve">
денсаулығына </w:t>
            </w:r>
            <w:r>
              <w:br/>
            </w:r>
            <w:r>
              <w:rPr>
                <w:rFonts w:ascii="Times New Roman"/>
                <w:b w:val="false"/>
                <w:i w:val="false"/>
                <w:color w:val="000000"/>
                <w:sz w:val="20"/>
              </w:rPr>
              <w:t xml:space="preserve">
зиян келтірге- </w:t>
            </w:r>
            <w:r>
              <w:br/>
            </w:r>
            <w:r>
              <w:rPr>
                <w:rFonts w:ascii="Times New Roman"/>
                <w:b w:val="false"/>
                <w:i w:val="false"/>
                <w:color w:val="000000"/>
                <w:sz w:val="20"/>
              </w:rPr>
              <w:t xml:space="preserve">
ні үшін жұмыс </w:t>
            </w:r>
            <w:r>
              <w:br/>
            </w:r>
            <w:r>
              <w:rPr>
                <w:rFonts w:ascii="Times New Roman"/>
                <w:b w:val="false"/>
                <w:i w:val="false"/>
                <w:color w:val="000000"/>
                <w:sz w:val="20"/>
              </w:rPr>
              <w:t xml:space="preserve">
берушінің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(сыныптары)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жеке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аннуитеттік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өмірдегі </w:t>
            </w:r>
            <w:r>
              <w:br/>
            </w:r>
            <w:r>
              <w:rPr>
                <w:rFonts w:ascii="Times New Roman"/>
                <w:b w:val="false"/>
                <w:i w:val="false"/>
                <w:color w:val="000000"/>
                <w:sz w:val="20"/>
              </w:rPr>
              <w:t xml:space="preserve">
белгілі бір </w:t>
            </w:r>
            <w:r>
              <w:br/>
            </w:r>
            <w:r>
              <w:rPr>
                <w:rFonts w:ascii="Times New Roman"/>
                <w:b w:val="false"/>
                <w:i w:val="false"/>
                <w:color w:val="000000"/>
                <w:sz w:val="20"/>
              </w:rPr>
              <w:t xml:space="preserve">
жағдайдың </w:t>
            </w:r>
            <w:r>
              <w:br/>
            </w:r>
            <w:r>
              <w:rPr>
                <w:rFonts w:ascii="Times New Roman"/>
                <w:b w:val="false"/>
                <w:i w:val="false"/>
                <w:color w:val="000000"/>
                <w:sz w:val="20"/>
              </w:rPr>
              <w:t xml:space="preserve">
болуын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сақтанушының </w:t>
            </w:r>
            <w:r>
              <w:br/>
            </w:r>
            <w:r>
              <w:rPr>
                <w:rFonts w:ascii="Times New Roman"/>
                <w:b w:val="false"/>
                <w:i w:val="false"/>
                <w:color w:val="000000"/>
                <w:sz w:val="20"/>
              </w:rPr>
              <w:t xml:space="preserve">
сақтандырушы- </w:t>
            </w:r>
            <w:r>
              <w:br/>
            </w:r>
            <w:r>
              <w:rPr>
                <w:rFonts w:ascii="Times New Roman"/>
                <w:b w:val="false"/>
                <w:i w:val="false"/>
                <w:color w:val="000000"/>
                <w:sz w:val="20"/>
              </w:rPr>
              <w:t xml:space="preserve">
дағы инвести- </w:t>
            </w:r>
            <w:r>
              <w:br/>
            </w:r>
            <w:r>
              <w:rPr>
                <w:rFonts w:ascii="Times New Roman"/>
                <w:b w:val="false"/>
                <w:i w:val="false"/>
                <w:color w:val="000000"/>
                <w:sz w:val="20"/>
              </w:rPr>
              <w:t xml:space="preserve">
циялық кірісі- </w:t>
            </w:r>
            <w:r>
              <w:br/>
            </w:r>
            <w:r>
              <w:rPr>
                <w:rFonts w:ascii="Times New Roman"/>
                <w:b w:val="false"/>
                <w:i w:val="false"/>
                <w:color w:val="000000"/>
                <w:sz w:val="20"/>
              </w:rPr>
              <w:t xml:space="preserve">
не қатысуымен </w:t>
            </w:r>
            <w:r>
              <w:br/>
            </w:r>
            <w:r>
              <w:rPr>
                <w:rFonts w:ascii="Times New Roman"/>
                <w:b w:val="false"/>
                <w:i w:val="false"/>
                <w:color w:val="000000"/>
                <w:sz w:val="20"/>
              </w:rPr>
              <w:t xml:space="preserve">
өмірді сақтан- </w:t>
            </w:r>
            <w:r>
              <w:br/>
            </w:r>
            <w:r>
              <w:rPr>
                <w:rFonts w:ascii="Times New Roman"/>
                <w:b w:val="false"/>
                <w:i w:val="false"/>
                <w:color w:val="000000"/>
                <w:sz w:val="20"/>
              </w:rPr>
              <w:t xml:space="preserve">
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жазатайым </w:t>
            </w:r>
            <w:r>
              <w:br/>
            </w:r>
            <w:r>
              <w:rPr>
                <w:rFonts w:ascii="Times New Roman"/>
                <w:b w:val="false"/>
                <w:i w:val="false"/>
                <w:color w:val="000000"/>
                <w:sz w:val="20"/>
              </w:rPr>
              <w:t xml:space="preserve">
жағдайлардан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аурулардан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(сыныптары)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w:t>
            </w:r>
            <w:r>
              <w:br/>
            </w:r>
            <w:r>
              <w:rPr>
                <w:rFonts w:ascii="Times New Roman"/>
                <w:b w:val="false"/>
                <w:i w:val="false"/>
                <w:color w:val="000000"/>
                <w:sz w:val="20"/>
              </w:rPr>
              <w:t xml:space="preserve">
мүліктік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w:t>
            </w:r>
            <w:r>
              <w:br/>
            </w:r>
            <w:r>
              <w:rPr>
                <w:rFonts w:ascii="Times New Roman"/>
                <w:b w:val="false"/>
                <w:i w:val="false"/>
                <w:color w:val="000000"/>
                <w:sz w:val="20"/>
              </w:rPr>
              <w:t xml:space="preserve">
көлігін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w:t>
            </w:r>
            <w:r>
              <w:br/>
            </w:r>
            <w:r>
              <w:rPr>
                <w:rFonts w:ascii="Times New Roman"/>
                <w:b w:val="false"/>
                <w:i w:val="false"/>
                <w:color w:val="000000"/>
                <w:sz w:val="20"/>
              </w:rPr>
              <w:t xml:space="preserve">
көлігін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көлігін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көлігін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3.1-3.5-тар- </w:t>
            </w:r>
            <w:r>
              <w:br/>
            </w:r>
            <w:r>
              <w:rPr>
                <w:rFonts w:ascii="Times New Roman"/>
                <w:b w:val="false"/>
                <w:i w:val="false"/>
                <w:color w:val="000000"/>
                <w:sz w:val="20"/>
              </w:rPr>
              <w:t xml:space="preserve">
мақтарды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мүлікті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 </w:t>
            </w:r>
            <w:r>
              <w:br/>
            </w:r>
            <w:r>
              <w:rPr>
                <w:rFonts w:ascii="Times New Roman"/>
                <w:b w:val="false"/>
                <w:i w:val="false"/>
                <w:color w:val="000000"/>
                <w:sz w:val="20"/>
              </w:rPr>
              <w:t xml:space="preserve">
лігі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гін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 </w:t>
            </w:r>
            <w:r>
              <w:br/>
            </w:r>
            <w:r>
              <w:rPr>
                <w:rFonts w:ascii="Times New Roman"/>
                <w:b w:val="false"/>
                <w:i w:val="false"/>
                <w:color w:val="000000"/>
                <w:sz w:val="20"/>
              </w:rPr>
              <w:t xml:space="preserve">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гін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 </w:t>
            </w:r>
            <w:r>
              <w:br/>
            </w:r>
            <w:r>
              <w:rPr>
                <w:rFonts w:ascii="Times New Roman"/>
                <w:b w:val="false"/>
                <w:i w:val="false"/>
                <w:color w:val="000000"/>
                <w:sz w:val="20"/>
              </w:rPr>
              <w:t xml:space="preserve">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гін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3.7-3.9 </w:t>
            </w:r>
            <w:r>
              <w:br/>
            </w:r>
            <w:r>
              <w:rPr>
                <w:rFonts w:ascii="Times New Roman"/>
                <w:b w:val="false"/>
                <w:i w:val="false"/>
                <w:color w:val="000000"/>
                <w:sz w:val="20"/>
              </w:rPr>
              <w:t xml:space="preserve">
тармақтарды </w:t>
            </w:r>
            <w:r>
              <w:br/>
            </w:r>
            <w:r>
              <w:rPr>
                <w:rFonts w:ascii="Times New Roman"/>
                <w:b w:val="false"/>
                <w:i w:val="false"/>
                <w:color w:val="000000"/>
                <w:sz w:val="20"/>
              </w:rPr>
              <w:t xml:space="preserve">
қоспағандағы, </w:t>
            </w:r>
            <w:r>
              <w:br/>
            </w:r>
            <w:r>
              <w:rPr>
                <w:rFonts w:ascii="Times New Roman"/>
                <w:b w:val="false"/>
                <w:i w:val="false"/>
                <w:color w:val="000000"/>
                <w:sz w:val="20"/>
              </w:rPr>
              <w:t xml:space="preserve">
келтірген зиян </w:t>
            </w:r>
            <w:r>
              <w:br/>
            </w:r>
            <w:r>
              <w:rPr>
                <w:rFonts w:ascii="Times New Roman"/>
                <w:b w:val="false"/>
                <w:i w:val="false"/>
                <w:color w:val="000000"/>
                <w:sz w:val="20"/>
              </w:rPr>
              <w:t xml:space="preserve">
үшін азамат- </w:t>
            </w:r>
            <w:r>
              <w:br/>
            </w:r>
            <w:r>
              <w:rPr>
                <w:rFonts w:ascii="Times New Roman"/>
                <w:b w:val="false"/>
                <w:i w:val="false"/>
                <w:color w:val="000000"/>
                <w:sz w:val="20"/>
              </w:rPr>
              <w:t xml:space="preserve">
тық-құқықтық </w:t>
            </w:r>
            <w:r>
              <w:br/>
            </w:r>
            <w:r>
              <w:rPr>
                <w:rFonts w:ascii="Times New Roman"/>
                <w:b w:val="false"/>
                <w:i w:val="false"/>
                <w:color w:val="000000"/>
                <w:sz w:val="20"/>
              </w:rPr>
              <w:t xml:space="preserve">
жауапкершілік- </w:t>
            </w:r>
            <w:r>
              <w:br/>
            </w:r>
            <w:r>
              <w:rPr>
                <w:rFonts w:ascii="Times New Roman"/>
                <w:b w:val="false"/>
                <w:i w:val="false"/>
                <w:color w:val="000000"/>
                <w:sz w:val="20"/>
              </w:rPr>
              <w:t xml:space="preserve">
ті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заемдарды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ипотекалық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кепілдікті </w:t>
            </w:r>
            <w:r>
              <w:br/>
            </w:r>
            <w:r>
              <w:rPr>
                <w:rFonts w:ascii="Times New Roman"/>
                <w:b w:val="false"/>
                <w:i w:val="false"/>
                <w:color w:val="000000"/>
                <w:sz w:val="20"/>
              </w:rPr>
              <w:t xml:space="preserve">
және кепілде- </w:t>
            </w:r>
            <w:r>
              <w:br/>
            </w:r>
            <w:r>
              <w:rPr>
                <w:rFonts w:ascii="Times New Roman"/>
                <w:b w:val="false"/>
                <w:i w:val="false"/>
                <w:color w:val="000000"/>
                <w:sz w:val="20"/>
              </w:rPr>
              <w:t xml:space="preserve">
мелерді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қаржылық </w:t>
            </w:r>
            <w:r>
              <w:br/>
            </w:r>
            <w:r>
              <w:rPr>
                <w:rFonts w:ascii="Times New Roman"/>
                <w:b w:val="false"/>
                <w:i w:val="false"/>
                <w:color w:val="000000"/>
                <w:sz w:val="20"/>
              </w:rPr>
              <w:t xml:space="preserve">
шығыстардан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шығыстарын </w:t>
            </w:r>
            <w:r>
              <w:br/>
            </w:r>
            <w:r>
              <w:rPr>
                <w:rFonts w:ascii="Times New Roman"/>
                <w:b w:val="false"/>
                <w:i w:val="false"/>
                <w:color w:val="000000"/>
                <w:sz w:val="20"/>
              </w:rPr>
              <w:t xml:space="preserve">
сақтандыру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(сыныптары)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Бірінші басшы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Бас бухгалтер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Орындаушы __________________ </w:t>
      </w:r>
      <w:r>
        <w:br/>
      </w:r>
      <w:r>
        <w:rPr>
          <w:rFonts w:ascii="Times New Roman"/>
          <w:b w:val="false"/>
          <w:i w:val="false"/>
          <w:color w:val="000000"/>
          <w:sz w:val="28"/>
        </w:rPr>
        <w:t xml:space="preserve">
Телефоны: __________________ </w:t>
      </w:r>
      <w:r>
        <w:br/>
      </w:r>
      <w:r>
        <w:rPr>
          <w:rFonts w:ascii="Times New Roman"/>
          <w:b w:val="false"/>
          <w:i w:val="false"/>
          <w:color w:val="000000"/>
          <w:sz w:val="28"/>
        </w:rPr>
        <w:t xml:space="preserve">
Мөр қоятын орын </w:t>
      </w:r>
    </w:p>
    <w:bookmarkStart w:name="z15" w:id="14"/>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ереженің 16-қосымшасы </w:t>
      </w:r>
    </w:p>
    <w:bookmarkEnd w:id="14"/>
    <w:p>
      <w:pPr>
        <w:spacing w:after="0"/>
        <w:ind w:left="0"/>
        <w:jc w:val="both"/>
      </w:pPr>
      <w:r>
        <w:rPr>
          <w:rFonts w:ascii="Times New Roman"/>
          <w:b/>
          <w:i w:val="false"/>
          <w:color w:val="000000"/>
          <w:sz w:val="28"/>
        </w:rPr>
        <w:t xml:space="preserve">                Сақтандыру төлемдері туралы есеп  </w:t>
      </w:r>
      <w:r>
        <w:br/>
      </w:r>
      <w:r>
        <w:rPr>
          <w:rFonts w:ascii="Times New Roman"/>
          <w:b w:val="false"/>
          <w:i w:val="false"/>
          <w:color w:val="000000"/>
          <w:sz w:val="28"/>
        </w:rPr>
        <w:t>
</w:t>
      </w:r>
      <w:r>
        <w:rPr>
          <w:rFonts w:ascii="Times New Roman"/>
          <w:b/>
          <w:i w:val="false"/>
          <w:color w:val="000000"/>
          <w:sz w:val="28"/>
        </w:rPr>
        <w:t xml:space="preserve">         Сақтандыру (қайта сақтандыру) ұйымы_________ </w:t>
      </w:r>
      <w:r>
        <w:br/>
      </w:r>
      <w:r>
        <w:rPr>
          <w:rFonts w:ascii="Times New Roman"/>
          <w:b w:val="false"/>
          <w:i w:val="false"/>
          <w:color w:val="000000"/>
          <w:sz w:val="28"/>
        </w:rPr>
        <w:t>
</w:t>
      </w:r>
      <w:r>
        <w:rPr>
          <w:rFonts w:ascii="Times New Roman"/>
          <w:b/>
          <w:i w:val="false"/>
          <w:color w:val="000000"/>
          <w:sz w:val="28"/>
        </w:rPr>
        <w:t xml:space="preserve">          200__ жылғы 1 __________ жағдай бойынша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853"/>
        <w:gridCol w:w="1433"/>
        <w:gridCol w:w="1513"/>
        <w:gridCol w:w="1913"/>
        <w:gridCol w:w="1833"/>
        <w:gridCol w:w="2013"/>
      </w:tblGrid>
      <w:tr>
        <w:trPr>
          <w:trHeight w:val="144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кластарының </w:t>
            </w:r>
            <w:r>
              <w:br/>
            </w:r>
            <w:r>
              <w:rPr>
                <w:rFonts w:ascii="Times New Roman"/>
                <w:b w:val="false"/>
                <w:i w:val="false"/>
                <w:color w:val="000000"/>
                <w:sz w:val="20"/>
              </w:rPr>
              <w:t xml:space="preserve">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төлемдерін </w:t>
            </w:r>
            <w:r>
              <w:br/>
            </w:r>
            <w:r>
              <w:rPr>
                <w:rFonts w:ascii="Times New Roman"/>
                <w:b w:val="false"/>
                <w:i w:val="false"/>
                <w:color w:val="000000"/>
                <w:sz w:val="20"/>
              </w:rPr>
              <w:t xml:space="preserve">
жүзеге асыру кезіндегі </w:t>
            </w:r>
            <w:r>
              <w:br/>
            </w:r>
            <w:r>
              <w:rPr>
                <w:rFonts w:ascii="Times New Roman"/>
                <w:b w:val="false"/>
                <w:i w:val="false"/>
                <w:color w:val="000000"/>
                <w:sz w:val="20"/>
              </w:rPr>
              <w:t xml:space="preserve">
шығыстар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жағдай-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саны </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төлем- </w:t>
            </w:r>
            <w:r>
              <w:br/>
            </w:r>
            <w:r>
              <w:rPr>
                <w:rFonts w:ascii="Times New Roman"/>
                <w:b w:val="false"/>
                <w:i w:val="false"/>
                <w:color w:val="000000"/>
                <w:sz w:val="20"/>
              </w:rPr>
              <w:t xml:space="preserve">
дерінің </w:t>
            </w:r>
            <w:r>
              <w:br/>
            </w:r>
            <w:r>
              <w:rPr>
                <w:rFonts w:ascii="Times New Roman"/>
                <w:b w:val="false"/>
                <w:i w:val="false"/>
                <w:color w:val="000000"/>
                <w:sz w:val="20"/>
              </w:rPr>
              <w:t xml:space="preserve">
саны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денттен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еместен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 </w:t>
            </w:r>
            <w:r>
              <w:br/>
            </w:r>
            <w:r>
              <w:rPr>
                <w:rFonts w:ascii="Times New Roman"/>
                <w:b w:val="false"/>
                <w:i w:val="false"/>
                <w:color w:val="000000"/>
                <w:sz w:val="20"/>
              </w:rPr>
              <w:t xml:space="preserve">
ры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тасымалдаушы- </w:t>
            </w:r>
            <w:r>
              <w:br/>
            </w:r>
            <w:r>
              <w:rPr>
                <w:rFonts w:ascii="Times New Roman"/>
                <w:b w:val="false"/>
                <w:i w:val="false"/>
                <w:color w:val="000000"/>
                <w:sz w:val="20"/>
              </w:rPr>
              <w:t xml:space="preserve">
ның жолаушылар </w:t>
            </w:r>
            <w:r>
              <w:br/>
            </w:r>
            <w:r>
              <w:rPr>
                <w:rFonts w:ascii="Times New Roman"/>
                <w:b w:val="false"/>
                <w:i w:val="false"/>
                <w:color w:val="000000"/>
                <w:sz w:val="20"/>
              </w:rPr>
              <w:t xml:space="preserve">
алдындағы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w:t>
            </w:r>
            <w:r>
              <w:br/>
            </w:r>
            <w:r>
              <w:rPr>
                <w:rFonts w:ascii="Times New Roman"/>
                <w:b w:val="false"/>
                <w:i w:val="false"/>
                <w:color w:val="000000"/>
                <w:sz w:val="20"/>
              </w:rPr>
              <w:t xml:space="preserve">
шаруашылық </w:t>
            </w:r>
            <w:r>
              <w:br/>
            </w:r>
            <w:r>
              <w:rPr>
                <w:rFonts w:ascii="Times New Roman"/>
                <w:b w:val="false"/>
                <w:i w:val="false"/>
                <w:color w:val="000000"/>
                <w:sz w:val="20"/>
              </w:rPr>
              <w:t xml:space="preserve">
өндірісі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нотариус- </w:t>
            </w:r>
            <w:r>
              <w:br/>
            </w:r>
            <w:r>
              <w:rPr>
                <w:rFonts w:ascii="Times New Roman"/>
                <w:b w:val="false"/>
                <w:i w:val="false"/>
                <w:color w:val="000000"/>
                <w:sz w:val="20"/>
              </w:rPr>
              <w:t xml:space="preserve">
тардың азамат- </w:t>
            </w:r>
            <w:r>
              <w:br/>
            </w:r>
            <w:r>
              <w:rPr>
                <w:rFonts w:ascii="Times New Roman"/>
                <w:b w:val="false"/>
                <w:i w:val="false"/>
                <w:color w:val="000000"/>
                <w:sz w:val="20"/>
              </w:rPr>
              <w:t xml:space="preserve">
тық-құқықтық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гін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аудиторлар мен </w:t>
            </w:r>
            <w:r>
              <w:br/>
            </w:r>
            <w:r>
              <w:rPr>
                <w:rFonts w:ascii="Times New Roman"/>
                <w:b w:val="false"/>
                <w:i w:val="false"/>
                <w:color w:val="000000"/>
                <w:sz w:val="20"/>
              </w:rPr>
              <w:t xml:space="preserve">
аудиторлық </w:t>
            </w:r>
            <w:r>
              <w:br/>
            </w:r>
            <w:r>
              <w:rPr>
                <w:rFonts w:ascii="Times New Roman"/>
                <w:b w:val="false"/>
                <w:i w:val="false"/>
                <w:color w:val="000000"/>
                <w:sz w:val="20"/>
              </w:rPr>
              <w:t xml:space="preserve">
ұйымдардың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туроператордың </w:t>
            </w:r>
            <w:r>
              <w:br/>
            </w:r>
            <w:r>
              <w:rPr>
                <w:rFonts w:ascii="Times New Roman"/>
                <w:b w:val="false"/>
                <w:i w:val="false"/>
                <w:color w:val="000000"/>
                <w:sz w:val="20"/>
              </w:rPr>
              <w:t xml:space="preserve">
және турагент- </w:t>
            </w:r>
            <w:r>
              <w:br/>
            </w:r>
            <w:r>
              <w:rPr>
                <w:rFonts w:ascii="Times New Roman"/>
                <w:b w:val="false"/>
                <w:i w:val="false"/>
                <w:color w:val="000000"/>
                <w:sz w:val="20"/>
              </w:rPr>
              <w:t xml:space="preserve">
тің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қызметі үшінші </w:t>
            </w:r>
            <w:r>
              <w:br/>
            </w:r>
            <w:r>
              <w:rPr>
                <w:rFonts w:ascii="Times New Roman"/>
                <w:b w:val="false"/>
                <w:i w:val="false"/>
                <w:color w:val="000000"/>
                <w:sz w:val="20"/>
              </w:rPr>
              <w:t xml:space="preserve">
тұлғаға зиян </w:t>
            </w:r>
            <w:r>
              <w:br/>
            </w:r>
            <w:r>
              <w:rPr>
                <w:rFonts w:ascii="Times New Roman"/>
                <w:b w:val="false"/>
                <w:i w:val="false"/>
                <w:color w:val="000000"/>
                <w:sz w:val="20"/>
              </w:rPr>
              <w:t xml:space="preserve">
келтіруге бай- </w:t>
            </w:r>
            <w:r>
              <w:br/>
            </w:r>
            <w:r>
              <w:rPr>
                <w:rFonts w:ascii="Times New Roman"/>
                <w:b w:val="false"/>
                <w:i w:val="false"/>
                <w:color w:val="000000"/>
                <w:sz w:val="20"/>
              </w:rPr>
              <w:t xml:space="preserve">
ланысты бола- </w:t>
            </w:r>
            <w:r>
              <w:br/>
            </w:r>
            <w:r>
              <w:rPr>
                <w:rFonts w:ascii="Times New Roman"/>
                <w:b w:val="false"/>
                <w:i w:val="false"/>
                <w:color w:val="000000"/>
                <w:sz w:val="20"/>
              </w:rPr>
              <w:t xml:space="preserve">
тын объект </w:t>
            </w:r>
            <w:r>
              <w:br/>
            </w:r>
            <w:r>
              <w:rPr>
                <w:rFonts w:ascii="Times New Roman"/>
                <w:b w:val="false"/>
                <w:i w:val="false"/>
                <w:color w:val="000000"/>
                <w:sz w:val="20"/>
              </w:rPr>
              <w:t xml:space="preserve">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w:t>
            </w:r>
            <w:r>
              <w:br/>
            </w:r>
            <w:r>
              <w:rPr>
                <w:rFonts w:ascii="Times New Roman"/>
                <w:b w:val="false"/>
                <w:i w:val="false"/>
                <w:color w:val="000000"/>
                <w:sz w:val="20"/>
              </w:rPr>
              <w:t xml:space="preserve">
еңбек (қызмет) </w:t>
            </w:r>
            <w:r>
              <w:br/>
            </w:r>
            <w:r>
              <w:rPr>
                <w:rFonts w:ascii="Times New Roman"/>
                <w:b w:val="false"/>
                <w:i w:val="false"/>
                <w:color w:val="000000"/>
                <w:sz w:val="20"/>
              </w:rPr>
              <w:t xml:space="preserve">
міндеттерін </w:t>
            </w:r>
            <w:r>
              <w:br/>
            </w:r>
            <w:r>
              <w:rPr>
                <w:rFonts w:ascii="Times New Roman"/>
                <w:b w:val="false"/>
                <w:i w:val="false"/>
                <w:color w:val="000000"/>
                <w:sz w:val="20"/>
              </w:rPr>
              <w:t xml:space="preserve">
атқарған кезде </w:t>
            </w:r>
            <w:r>
              <w:br/>
            </w:r>
            <w:r>
              <w:rPr>
                <w:rFonts w:ascii="Times New Roman"/>
                <w:b w:val="false"/>
                <w:i w:val="false"/>
                <w:color w:val="000000"/>
                <w:sz w:val="20"/>
              </w:rPr>
              <w:t xml:space="preserve">
оның өмірі мен </w:t>
            </w:r>
            <w:r>
              <w:br/>
            </w:r>
            <w:r>
              <w:rPr>
                <w:rFonts w:ascii="Times New Roman"/>
                <w:b w:val="false"/>
                <w:i w:val="false"/>
                <w:color w:val="000000"/>
                <w:sz w:val="20"/>
              </w:rPr>
              <w:t xml:space="preserve">
денсаулығына </w:t>
            </w:r>
            <w:r>
              <w:br/>
            </w:r>
            <w:r>
              <w:rPr>
                <w:rFonts w:ascii="Times New Roman"/>
                <w:b w:val="false"/>
                <w:i w:val="false"/>
                <w:color w:val="000000"/>
                <w:sz w:val="20"/>
              </w:rPr>
              <w:t xml:space="preserve">
зиян келтірге- </w:t>
            </w:r>
            <w:r>
              <w:br/>
            </w:r>
            <w:r>
              <w:rPr>
                <w:rFonts w:ascii="Times New Roman"/>
                <w:b w:val="false"/>
                <w:i w:val="false"/>
                <w:color w:val="000000"/>
                <w:sz w:val="20"/>
              </w:rPr>
              <w:t xml:space="preserve">
ні үшін жұмыс </w:t>
            </w:r>
            <w:r>
              <w:br/>
            </w:r>
            <w:r>
              <w:rPr>
                <w:rFonts w:ascii="Times New Roman"/>
                <w:b w:val="false"/>
                <w:i w:val="false"/>
                <w:color w:val="000000"/>
                <w:sz w:val="20"/>
              </w:rPr>
              <w:t xml:space="preserve">
берушінің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жауапкершілігі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(сыныптары)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жеке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аннуитеттік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өмірдегі </w:t>
            </w:r>
            <w:r>
              <w:br/>
            </w:r>
            <w:r>
              <w:rPr>
                <w:rFonts w:ascii="Times New Roman"/>
                <w:b w:val="false"/>
                <w:i w:val="false"/>
                <w:color w:val="000000"/>
                <w:sz w:val="20"/>
              </w:rPr>
              <w:t xml:space="preserve">
белгілі бір </w:t>
            </w:r>
            <w:r>
              <w:br/>
            </w:r>
            <w:r>
              <w:rPr>
                <w:rFonts w:ascii="Times New Roman"/>
                <w:b w:val="false"/>
                <w:i w:val="false"/>
                <w:color w:val="000000"/>
                <w:sz w:val="20"/>
              </w:rPr>
              <w:t xml:space="preserve">
жағдайдың </w:t>
            </w:r>
            <w:r>
              <w:br/>
            </w:r>
            <w:r>
              <w:rPr>
                <w:rFonts w:ascii="Times New Roman"/>
                <w:b w:val="false"/>
                <w:i w:val="false"/>
                <w:color w:val="000000"/>
                <w:sz w:val="20"/>
              </w:rPr>
              <w:t xml:space="preserve">
болуын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сақтанушының </w:t>
            </w:r>
            <w:r>
              <w:br/>
            </w:r>
            <w:r>
              <w:rPr>
                <w:rFonts w:ascii="Times New Roman"/>
                <w:b w:val="false"/>
                <w:i w:val="false"/>
                <w:color w:val="000000"/>
                <w:sz w:val="20"/>
              </w:rPr>
              <w:t xml:space="preserve">
сақтандырушы- </w:t>
            </w:r>
            <w:r>
              <w:br/>
            </w:r>
            <w:r>
              <w:rPr>
                <w:rFonts w:ascii="Times New Roman"/>
                <w:b w:val="false"/>
                <w:i w:val="false"/>
                <w:color w:val="000000"/>
                <w:sz w:val="20"/>
              </w:rPr>
              <w:t xml:space="preserve">
дағы инвести- </w:t>
            </w:r>
            <w:r>
              <w:br/>
            </w:r>
            <w:r>
              <w:rPr>
                <w:rFonts w:ascii="Times New Roman"/>
                <w:b w:val="false"/>
                <w:i w:val="false"/>
                <w:color w:val="000000"/>
                <w:sz w:val="20"/>
              </w:rPr>
              <w:t xml:space="preserve">
циялық кірісі- </w:t>
            </w:r>
            <w:r>
              <w:br/>
            </w:r>
            <w:r>
              <w:rPr>
                <w:rFonts w:ascii="Times New Roman"/>
                <w:b w:val="false"/>
                <w:i w:val="false"/>
                <w:color w:val="000000"/>
                <w:sz w:val="20"/>
              </w:rPr>
              <w:t xml:space="preserve">
не қатысуымен </w:t>
            </w:r>
            <w:r>
              <w:br/>
            </w:r>
            <w:r>
              <w:rPr>
                <w:rFonts w:ascii="Times New Roman"/>
                <w:b w:val="false"/>
                <w:i w:val="false"/>
                <w:color w:val="000000"/>
                <w:sz w:val="20"/>
              </w:rPr>
              <w:t xml:space="preserve">
өмірді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жазатайым </w:t>
            </w:r>
            <w:r>
              <w:br/>
            </w:r>
            <w:r>
              <w:rPr>
                <w:rFonts w:ascii="Times New Roman"/>
                <w:b w:val="false"/>
                <w:i w:val="false"/>
                <w:color w:val="000000"/>
                <w:sz w:val="20"/>
              </w:rPr>
              <w:t xml:space="preserve">
жағдайлардан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аурулардан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(сыныптары)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w:t>
            </w:r>
            <w:r>
              <w:br/>
            </w:r>
            <w:r>
              <w:rPr>
                <w:rFonts w:ascii="Times New Roman"/>
                <w:b w:val="false"/>
                <w:i w:val="false"/>
                <w:color w:val="000000"/>
                <w:sz w:val="20"/>
              </w:rPr>
              <w:t xml:space="preserve">
мүліктік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w:t>
            </w:r>
            <w:r>
              <w:br/>
            </w:r>
            <w:r>
              <w:rPr>
                <w:rFonts w:ascii="Times New Roman"/>
                <w:b w:val="false"/>
                <w:i w:val="false"/>
                <w:color w:val="000000"/>
                <w:sz w:val="20"/>
              </w:rPr>
              <w:t xml:space="preserve">
көлігін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w:t>
            </w:r>
            <w:r>
              <w:br/>
            </w:r>
            <w:r>
              <w:rPr>
                <w:rFonts w:ascii="Times New Roman"/>
                <w:b w:val="false"/>
                <w:i w:val="false"/>
                <w:color w:val="000000"/>
                <w:sz w:val="20"/>
              </w:rPr>
              <w:t xml:space="preserve">
көлігін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көлігін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көлігін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3.1-3.5-тар- </w:t>
            </w:r>
            <w:r>
              <w:br/>
            </w:r>
            <w:r>
              <w:rPr>
                <w:rFonts w:ascii="Times New Roman"/>
                <w:b w:val="false"/>
                <w:i w:val="false"/>
                <w:color w:val="000000"/>
                <w:sz w:val="20"/>
              </w:rPr>
              <w:t xml:space="preserve">
мақтарды қос- </w:t>
            </w:r>
            <w:r>
              <w:br/>
            </w:r>
            <w:r>
              <w:rPr>
                <w:rFonts w:ascii="Times New Roman"/>
                <w:b w:val="false"/>
                <w:i w:val="false"/>
                <w:color w:val="000000"/>
                <w:sz w:val="20"/>
              </w:rPr>
              <w:t xml:space="preserve">
пағанда мүлік- </w:t>
            </w:r>
            <w:r>
              <w:br/>
            </w:r>
            <w:r>
              <w:rPr>
                <w:rFonts w:ascii="Times New Roman"/>
                <w:b w:val="false"/>
                <w:i w:val="false"/>
                <w:color w:val="000000"/>
                <w:sz w:val="20"/>
              </w:rPr>
              <w:t xml:space="preserve">
ті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w:t>
            </w:r>
            <w:r>
              <w:br/>
            </w:r>
            <w:r>
              <w:rPr>
                <w:rFonts w:ascii="Times New Roman"/>
                <w:b w:val="false"/>
                <w:i w:val="false"/>
                <w:color w:val="000000"/>
                <w:sz w:val="20"/>
              </w:rPr>
              <w:t xml:space="preserve">
көлігі иелері- </w:t>
            </w:r>
            <w:r>
              <w:br/>
            </w:r>
            <w:r>
              <w:rPr>
                <w:rFonts w:ascii="Times New Roman"/>
                <w:b w:val="false"/>
                <w:i w:val="false"/>
                <w:color w:val="000000"/>
                <w:sz w:val="20"/>
              </w:rPr>
              <w:t xml:space="preserve">
нің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гін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 </w:t>
            </w:r>
            <w:r>
              <w:br/>
            </w:r>
            <w:r>
              <w:rPr>
                <w:rFonts w:ascii="Times New Roman"/>
                <w:b w:val="false"/>
                <w:i w:val="false"/>
                <w:color w:val="000000"/>
                <w:sz w:val="20"/>
              </w:rPr>
              <w:t xml:space="preserve">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гін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 </w:t>
            </w:r>
            <w:r>
              <w:br/>
            </w:r>
            <w:r>
              <w:rPr>
                <w:rFonts w:ascii="Times New Roman"/>
                <w:b w:val="false"/>
                <w:i w:val="false"/>
                <w:color w:val="000000"/>
                <w:sz w:val="20"/>
              </w:rPr>
              <w:t xml:space="preserve">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гін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10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3.7-3.9 </w:t>
            </w:r>
            <w:r>
              <w:br/>
            </w:r>
            <w:r>
              <w:rPr>
                <w:rFonts w:ascii="Times New Roman"/>
                <w:b w:val="false"/>
                <w:i w:val="false"/>
                <w:color w:val="000000"/>
                <w:sz w:val="20"/>
              </w:rPr>
              <w:t xml:space="preserve">
тармақтарды </w:t>
            </w:r>
            <w:r>
              <w:br/>
            </w:r>
            <w:r>
              <w:rPr>
                <w:rFonts w:ascii="Times New Roman"/>
                <w:b w:val="false"/>
                <w:i w:val="false"/>
                <w:color w:val="000000"/>
                <w:sz w:val="20"/>
              </w:rPr>
              <w:t xml:space="preserve">
қоспағандағы,  </w:t>
            </w:r>
            <w:r>
              <w:br/>
            </w:r>
            <w:r>
              <w:rPr>
                <w:rFonts w:ascii="Times New Roman"/>
                <w:b w:val="false"/>
                <w:i w:val="false"/>
                <w:color w:val="000000"/>
                <w:sz w:val="20"/>
              </w:rPr>
              <w:t xml:space="preserve">
келтірген зиян </w:t>
            </w:r>
            <w:r>
              <w:br/>
            </w:r>
            <w:r>
              <w:rPr>
                <w:rFonts w:ascii="Times New Roman"/>
                <w:b w:val="false"/>
                <w:i w:val="false"/>
                <w:color w:val="000000"/>
                <w:sz w:val="20"/>
              </w:rPr>
              <w:t xml:space="preserve">
үшін азамат- </w:t>
            </w:r>
            <w:r>
              <w:br/>
            </w:r>
            <w:r>
              <w:rPr>
                <w:rFonts w:ascii="Times New Roman"/>
                <w:b w:val="false"/>
                <w:i w:val="false"/>
                <w:color w:val="000000"/>
                <w:sz w:val="20"/>
              </w:rPr>
              <w:t xml:space="preserve">
тық-құқықтық </w:t>
            </w:r>
            <w:r>
              <w:br/>
            </w:r>
            <w:r>
              <w:rPr>
                <w:rFonts w:ascii="Times New Roman"/>
                <w:b w:val="false"/>
                <w:i w:val="false"/>
                <w:color w:val="000000"/>
                <w:sz w:val="20"/>
              </w:rPr>
              <w:t xml:space="preserve">
жауапкершілік- </w:t>
            </w:r>
            <w:r>
              <w:br/>
            </w:r>
            <w:r>
              <w:rPr>
                <w:rFonts w:ascii="Times New Roman"/>
                <w:b w:val="false"/>
                <w:i w:val="false"/>
                <w:color w:val="000000"/>
                <w:sz w:val="20"/>
              </w:rPr>
              <w:t xml:space="preserve">
ті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11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заемдарды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12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ипотекалық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13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кепілдемелерді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14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қаржылық </w:t>
            </w:r>
            <w:r>
              <w:br/>
            </w:r>
            <w:r>
              <w:rPr>
                <w:rFonts w:ascii="Times New Roman"/>
                <w:b w:val="false"/>
                <w:i w:val="false"/>
                <w:color w:val="000000"/>
                <w:sz w:val="20"/>
              </w:rPr>
              <w:t xml:space="preserve">
шығыстардан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15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шығыстарын </w:t>
            </w:r>
            <w:r>
              <w:br/>
            </w:r>
            <w:r>
              <w:rPr>
                <w:rFonts w:ascii="Times New Roman"/>
                <w:b w:val="false"/>
                <w:i w:val="false"/>
                <w:color w:val="000000"/>
                <w:sz w:val="20"/>
              </w:rPr>
              <w:t xml:space="preserve">
сақтандыру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16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(сыныптары)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853"/>
        <w:gridCol w:w="1233"/>
        <w:gridCol w:w="1433"/>
        <w:gridCol w:w="1433"/>
        <w:gridCol w:w="1853"/>
        <w:gridCol w:w="2553"/>
      </w:tblGrid>
      <w:tr>
        <w:trPr>
          <w:trHeight w:val="14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талап </w:t>
            </w:r>
            <w:r>
              <w:br/>
            </w:r>
            <w:r>
              <w:rPr>
                <w:rFonts w:ascii="Times New Roman"/>
                <w:b w:val="false"/>
                <w:i w:val="false"/>
                <w:color w:val="000000"/>
                <w:sz w:val="20"/>
              </w:rPr>
              <w:t xml:space="preserve">
бойынша өтеу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 </w:t>
            </w:r>
            <w:r>
              <w:br/>
            </w:r>
            <w:r>
              <w:rPr>
                <w:rFonts w:ascii="Times New Roman"/>
                <w:b w:val="false"/>
                <w:i w:val="false"/>
                <w:color w:val="000000"/>
                <w:sz w:val="20"/>
              </w:rPr>
              <w:t xml:space="preserve">
шарты бойынша </w:t>
            </w:r>
            <w:r>
              <w:br/>
            </w:r>
            <w:r>
              <w:rPr>
                <w:rFonts w:ascii="Times New Roman"/>
                <w:b w:val="false"/>
                <w:i w:val="false"/>
                <w:color w:val="000000"/>
                <w:sz w:val="20"/>
              </w:rPr>
              <w:t xml:space="preserve">
алынған тәуекел </w:t>
            </w:r>
            <w:r>
              <w:br/>
            </w:r>
            <w:r>
              <w:rPr>
                <w:rFonts w:ascii="Times New Roman"/>
                <w:b w:val="false"/>
                <w:i w:val="false"/>
                <w:color w:val="000000"/>
                <w:sz w:val="20"/>
              </w:rPr>
              <w:t xml:space="preserve">
бойынша өтеу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 </w:t>
            </w:r>
            <w:r>
              <w:br/>
            </w:r>
            <w:r>
              <w:rPr>
                <w:rFonts w:ascii="Times New Roman"/>
                <w:b w:val="false"/>
                <w:i w:val="false"/>
                <w:color w:val="000000"/>
                <w:sz w:val="20"/>
              </w:rPr>
              <w:t xml:space="preserve">
ру төлем- </w:t>
            </w:r>
            <w:r>
              <w:br/>
            </w:r>
            <w:r>
              <w:rPr>
                <w:rFonts w:ascii="Times New Roman"/>
                <w:b w:val="false"/>
                <w:i w:val="false"/>
                <w:color w:val="000000"/>
                <w:sz w:val="20"/>
              </w:rPr>
              <w:t xml:space="preserve">
дерін </w:t>
            </w:r>
            <w:r>
              <w:br/>
            </w:r>
            <w:r>
              <w:rPr>
                <w:rFonts w:ascii="Times New Roman"/>
                <w:b w:val="false"/>
                <w:i w:val="false"/>
                <w:color w:val="000000"/>
                <w:sz w:val="20"/>
              </w:rPr>
              <w:t xml:space="preserve">
жүзеге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кезіндегі </w:t>
            </w:r>
            <w:r>
              <w:br/>
            </w:r>
            <w:r>
              <w:rPr>
                <w:rFonts w:ascii="Times New Roman"/>
                <w:b w:val="false"/>
                <w:i w:val="false"/>
                <w:color w:val="000000"/>
                <w:sz w:val="20"/>
              </w:rPr>
              <w:t xml:space="preserve">
таза </w:t>
            </w:r>
            <w:r>
              <w:br/>
            </w:r>
            <w:r>
              <w:rPr>
                <w:rFonts w:ascii="Times New Roman"/>
                <w:b w:val="false"/>
                <w:i w:val="false"/>
                <w:color w:val="000000"/>
                <w:sz w:val="20"/>
              </w:rPr>
              <w:t xml:space="preserve">
шығыстар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шығыстарын </w:t>
            </w:r>
            <w:r>
              <w:br/>
            </w:r>
            <w:r>
              <w:rPr>
                <w:rFonts w:ascii="Times New Roman"/>
                <w:b w:val="false"/>
                <w:i w:val="false"/>
                <w:color w:val="000000"/>
                <w:sz w:val="20"/>
              </w:rPr>
              <w:t xml:space="preserve">
реттеу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p>
        </w:tc>
      </w:tr>
      <w:tr>
        <w:trPr>
          <w:trHeight w:val="315"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 </w:t>
            </w:r>
            <w:r>
              <w:br/>
            </w:r>
            <w:r>
              <w:rPr>
                <w:rFonts w:ascii="Times New Roman"/>
                <w:b w:val="false"/>
                <w:i w:val="false"/>
                <w:color w:val="000000"/>
                <w:sz w:val="20"/>
              </w:rPr>
              <w:t xml:space="preserve">
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ішінде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4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регресс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сақтанды- </w:t>
            </w:r>
            <w:r>
              <w:br/>
            </w:r>
            <w:r>
              <w:rPr>
                <w:rFonts w:ascii="Times New Roman"/>
                <w:b w:val="false"/>
                <w:i w:val="false"/>
                <w:color w:val="000000"/>
                <w:sz w:val="20"/>
              </w:rPr>
              <w:t xml:space="preserve">
рушыға </w:t>
            </w:r>
            <w:r>
              <w:br/>
            </w:r>
            <w:r>
              <w:rPr>
                <w:rFonts w:ascii="Times New Roman"/>
                <w:b w:val="false"/>
                <w:i w:val="false"/>
                <w:color w:val="000000"/>
                <w:sz w:val="20"/>
              </w:rPr>
              <w:t xml:space="preserve">
берілген </w:t>
            </w:r>
            <w:r>
              <w:br/>
            </w:r>
            <w:r>
              <w:rPr>
                <w:rFonts w:ascii="Times New Roman"/>
                <w:b w:val="false"/>
                <w:i w:val="false"/>
                <w:color w:val="000000"/>
                <w:sz w:val="20"/>
              </w:rPr>
              <w:t xml:space="preserve">
өтем </w:t>
            </w: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тен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емес- </w:t>
            </w:r>
            <w:r>
              <w:br/>
            </w:r>
            <w:r>
              <w:rPr>
                <w:rFonts w:ascii="Times New Roman"/>
                <w:b w:val="false"/>
                <w:i w:val="false"/>
                <w:color w:val="000000"/>
                <w:sz w:val="20"/>
              </w:rPr>
              <w:t xml:space="preserve">
тен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Бірінші басшы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Бас бухгалтер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Орындаушы __________________ </w:t>
      </w:r>
      <w:r>
        <w:br/>
      </w:r>
      <w:r>
        <w:rPr>
          <w:rFonts w:ascii="Times New Roman"/>
          <w:b w:val="false"/>
          <w:i w:val="false"/>
          <w:color w:val="000000"/>
          <w:sz w:val="28"/>
        </w:rPr>
        <w:t xml:space="preserve">
Телефоны: __________________ </w:t>
      </w:r>
      <w:r>
        <w:br/>
      </w:r>
      <w:r>
        <w:rPr>
          <w:rFonts w:ascii="Times New Roman"/>
          <w:b w:val="false"/>
          <w:i w:val="false"/>
          <w:color w:val="000000"/>
          <w:sz w:val="28"/>
        </w:rPr>
        <w:t xml:space="preserve">
Мөр қоятын орын </w:t>
      </w:r>
    </w:p>
    <w:bookmarkStart w:name="z16" w:id="15"/>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ереженің 17-қосымшасы </w:t>
      </w:r>
    </w:p>
    <w:bookmarkEnd w:id="15"/>
    <w:p>
      <w:pPr>
        <w:spacing w:after="0"/>
        <w:ind w:left="0"/>
        <w:jc w:val="both"/>
      </w:pPr>
      <w:r>
        <w:rPr>
          <w:rFonts w:ascii="Times New Roman"/>
          <w:b/>
          <w:i w:val="false"/>
          <w:color w:val="000000"/>
          <w:sz w:val="28"/>
        </w:rPr>
        <w:t xml:space="preserve">          Сақтандыру резервтерінің (жалпы сақтандыру) </w:t>
      </w:r>
      <w:r>
        <w:br/>
      </w:r>
      <w:r>
        <w:rPr>
          <w:rFonts w:ascii="Times New Roman"/>
          <w:b w:val="false"/>
          <w:i w:val="false"/>
          <w:color w:val="000000"/>
          <w:sz w:val="28"/>
        </w:rPr>
        <w:t>
</w:t>
      </w:r>
      <w:r>
        <w:rPr>
          <w:rFonts w:ascii="Times New Roman"/>
          <w:b/>
          <w:i w:val="false"/>
          <w:color w:val="000000"/>
          <w:sz w:val="28"/>
        </w:rPr>
        <w:t xml:space="preserve">                    өзгеруі туралы есеп </w:t>
      </w:r>
      <w:r>
        <w:br/>
      </w:r>
      <w:r>
        <w:rPr>
          <w:rFonts w:ascii="Times New Roman"/>
          <w:b w:val="false"/>
          <w:i w:val="false"/>
          <w:color w:val="000000"/>
          <w:sz w:val="28"/>
        </w:rPr>
        <w:t>
</w:t>
      </w:r>
      <w:r>
        <w:rPr>
          <w:rFonts w:ascii="Times New Roman"/>
          <w:b/>
          <w:i w:val="false"/>
          <w:color w:val="000000"/>
          <w:sz w:val="28"/>
        </w:rPr>
        <w:t xml:space="preserve">         Сақтандыру (қайта сақтандыру) ұйымы_________ </w:t>
      </w:r>
      <w:r>
        <w:br/>
      </w:r>
      <w:r>
        <w:rPr>
          <w:rFonts w:ascii="Times New Roman"/>
          <w:b w:val="false"/>
          <w:i w:val="false"/>
          <w:color w:val="000000"/>
          <w:sz w:val="28"/>
        </w:rPr>
        <w:t>
</w:t>
      </w:r>
      <w:r>
        <w:rPr>
          <w:rFonts w:ascii="Times New Roman"/>
          <w:b/>
          <w:i w:val="false"/>
          <w:color w:val="000000"/>
          <w:sz w:val="28"/>
        </w:rPr>
        <w:t xml:space="preserve">          200__ жылғы 1 __________ жағдай бойынша </w:t>
      </w:r>
      <w:r>
        <w:br/>
      </w: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693"/>
        <w:gridCol w:w="1293"/>
        <w:gridCol w:w="1573"/>
        <w:gridCol w:w="1893"/>
        <w:gridCol w:w="1893"/>
        <w:gridCol w:w="1853"/>
      </w:tblGrid>
      <w:tr>
        <w:trPr>
          <w:trHeight w:val="67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кластарының </w:t>
            </w:r>
            <w:r>
              <w:br/>
            </w:r>
            <w:r>
              <w:rPr>
                <w:rFonts w:ascii="Times New Roman"/>
                <w:b w:val="false"/>
                <w:i w:val="false"/>
                <w:color w:val="000000"/>
                <w:sz w:val="20"/>
              </w:rPr>
              <w:t xml:space="preserve">
атауы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 </w:t>
            </w:r>
            <w:r>
              <w:br/>
            </w:r>
            <w:r>
              <w:rPr>
                <w:rFonts w:ascii="Times New Roman"/>
                <w:b w:val="false"/>
                <w:i w:val="false"/>
                <w:color w:val="000000"/>
                <w:sz w:val="20"/>
              </w:rPr>
              <w:t xml:space="preserve">
зерв- </w:t>
            </w:r>
            <w:r>
              <w:br/>
            </w:r>
            <w:r>
              <w:rPr>
                <w:rFonts w:ascii="Times New Roman"/>
                <w:b w:val="false"/>
                <w:i w:val="false"/>
                <w:color w:val="000000"/>
                <w:sz w:val="20"/>
              </w:rPr>
              <w:t xml:space="preserve">
тегі </w:t>
            </w:r>
            <w:r>
              <w:br/>
            </w:r>
            <w:r>
              <w:rPr>
                <w:rFonts w:ascii="Times New Roman"/>
                <w:b w:val="false"/>
                <w:i w:val="false"/>
                <w:color w:val="000000"/>
                <w:sz w:val="20"/>
              </w:rPr>
              <w:t xml:space="preserve">
бол- </w:t>
            </w:r>
            <w:r>
              <w:br/>
            </w:r>
            <w:r>
              <w:rPr>
                <w:rFonts w:ascii="Times New Roman"/>
                <w:b w:val="false"/>
                <w:i w:val="false"/>
                <w:color w:val="000000"/>
                <w:sz w:val="20"/>
              </w:rPr>
              <w:t xml:space="preserve">
ған, </w:t>
            </w:r>
            <w:r>
              <w:br/>
            </w:r>
            <w:r>
              <w:rPr>
                <w:rFonts w:ascii="Times New Roman"/>
                <w:b w:val="false"/>
                <w:i w:val="false"/>
                <w:color w:val="000000"/>
                <w:sz w:val="20"/>
              </w:rPr>
              <w:t xml:space="preserve">
бі- </w:t>
            </w:r>
            <w:r>
              <w:br/>
            </w:r>
            <w:r>
              <w:rPr>
                <w:rFonts w:ascii="Times New Roman"/>
                <w:b w:val="false"/>
                <w:i w:val="false"/>
                <w:color w:val="000000"/>
                <w:sz w:val="20"/>
              </w:rPr>
              <w:t xml:space="preserve">
рақ </w:t>
            </w:r>
            <w:r>
              <w:br/>
            </w:r>
            <w:r>
              <w:rPr>
                <w:rFonts w:ascii="Times New Roman"/>
                <w:b w:val="false"/>
                <w:i w:val="false"/>
                <w:color w:val="000000"/>
                <w:sz w:val="20"/>
              </w:rPr>
              <w:t xml:space="preserve">
мә- </w:t>
            </w:r>
            <w:r>
              <w:br/>
            </w:r>
            <w:r>
              <w:rPr>
                <w:rFonts w:ascii="Times New Roman"/>
                <w:b w:val="false"/>
                <w:i w:val="false"/>
                <w:color w:val="000000"/>
                <w:sz w:val="20"/>
              </w:rPr>
              <w:t xml:space="preserve">
лім </w:t>
            </w:r>
            <w:r>
              <w:br/>
            </w:r>
            <w:r>
              <w:rPr>
                <w:rFonts w:ascii="Times New Roman"/>
                <w:b w:val="false"/>
                <w:i w:val="false"/>
                <w:color w:val="000000"/>
                <w:sz w:val="20"/>
              </w:rPr>
              <w:t xml:space="preserve">
бол- </w:t>
            </w:r>
            <w:r>
              <w:br/>
            </w:r>
            <w:r>
              <w:rPr>
                <w:rFonts w:ascii="Times New Roman"/>
                <w:b w:val="false"/>
                <w:i w:val="false"/>
                <w:color w:val="000000"/>
                <w:sz w:val="20"/>
              </w:rPr>
              <w:t xml:space="preserve">
ма- </w:t>
            </w:r>
            <w:r>
              <w:br/>
            </w:r>
            <w:r>
              <w:rPr>
                <w:rFonts w:ascii="Times New Roman"/>
                <w:b w:val="false"/>
                <w:i w:val="false"/>
                <w:color w:val="000000"/>
                <w:sz w:val="20"/>
              </w:rPr>
              <w:t xml:space="preserve">
ған </w:t>
            </w:r>
            <w:r>
              <w:br/>
            </w:r>
            <w:r>
              <w:rPr>
                <w:rFonts w:ascii="Times New Roman"/>
                <w:b w:val="false"/>
                <w:i w:val="false"/>
                <w:color w:val="000000"/>
                <w:sz w:val="20"/>
              </w:rPr>
              <w:t xml:space="preserve">
шы- </w:t>
            </w:r>
            <w:r>
              <w:br/>
            </w:r>
            <w:r>
              <w:rPr>
                <w:rFonts w:ascii="Times New Roman"/>
                <w:b w:val="false"/>
                <w:i w:val="false"/>
                <w:color w:val="000000"/>
                <w:sz w:val="20"/>
              </w:rPr>
              <w:t xml:space="preserve">
ғын- </w:t>
            </w:r>
            <w:r>
              <w:br/>
            </w:r>
            <w:r>
              <w:rPr>
                <w:rFonts w:ascii="Times New Roman"/>
                <w:b w:val="false"/>
                <w:i w:val="false"/>
                <w:color w:val="000000"/>
                <w:sz w:val="20"/>
              </w:rPr>
              <w:t xml:space="preserve">
дар өзге- </w:t>
            </w:r>
            <w:r>
              <w:br/>
            </w:r>
            <w:r>
              <w:rPr>
                <w:rFonts w:ascii="Times New Roman"/>
                <w:b w:val="false"/>
                <w:i w:val="false"/>
                <w:color w:val="000000"/>
                <w:sz w:val="20"/>
              </w:rPr>
              <w:t xml:space="preserve">
ріс- </w:t>
            </w:r>
            <w:r>
              <w:br/>
            </w:r>
            <w:r>
              <w:rPr>
                <w:rFonts w:ascii="Times New Roman"/>
                <w:b w:val="false"/>
                <w:i w:val="false"/>
                <w:color w:val="000000"/>
                <w:sz w:val="20"/>
              </w:rPr>
              <w:t xml:space="preserve">
тері-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таза </w:t>
            </w:r>
            <w:r>
              <w:br/>
            </w:r>
            <w:r>
              <w:rPr>
                <w:rFonts w:ascii="Times New Roman"/>
                <w:b w:val="false"/>
                <w:i w:val="false"/>
                <w:color w:val="000000"/>
                <w:sz w:val="20"/>
              </w:rPr>
              <w:t xml:space="preserve">
со- </w:t>
            </w:r>
            <w:r>
              <w:br/>
            </w:r>
            <w:r>
              <w:rPr>
                <w:rFonts w:ascii="Times New Roman"/>
                <w:b w:val="false"/>
                <w:i w:val="false"/>
                <w:color w:val="000000"/>
                <w:sz w:val="20"/>
              </w:rPr>
              <w:t xml:space="preserve">
масы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w:t>
            </w:r>
            <w:r>
              <w:br/>
            </w:r>
            <w:r>
              <w:rPr>
                <w:rFonts w:ascii="Times New Roman"/>
                <w:b w:val="false"/>
                <w:i w:val="false"/>
                <w:color w:val="000000"/>
                <w:sz w:val="20"/>
              </w:rPr>
              <w:t xml:space="preserve">
тегі </w:t>
            </w:r>
            <w:r>
              <w:br/>
            </w:r>
            <w:r>
              <w:rPr>
                <w:rFonts w:ascii="Times New Roman"/>
                <w:b w:val="false"/>
                <w:i w:val="false"/>
                <w:color w:val="000000"/>
                <w:sz w:val="20"/>
              </w:rPr>
              <w:t xml:space="preserve">
болған, </w:t>
            </w:r>
            <w:r>
              <w:br/>
            </w:r>
            <w:r>
              <w:rPr>
                <w:rFonts w:ascii="Times New Roman"/>
                <w:b w:val="false"/>
                <w:i w:val="false"/>
                <w:color w:val="000000"/>
                <w:sz w:val="20"/>
              </w:rPr>
              <w:t xml:space="preserve">
бірақ </w:t>
            </w:r>
            <w:r>
              <w:br/>
            </w:r>
            <w:r>
              <w:rPr>
                <w:rFonts w:ascii="Times New Roman"/>
                <w:b w:val="false"/>
                <w:i w:val="false"/>
                <w:color w:val="000000"/>
                <w:sz w:val="20"/>
              </w:rPr>
              <w:t xml:space="preserve">
мәлім </w:t>
            </w:r>
            <w:r>
              <w:br/>
            </w:r>
            <w:r>
              <w:rPr>
                <w:rFonts w:ascii="Times New Roman"/>
                <w:b w:val="false"/>
                <w:i w:val="false"/>
                <w:color w:val="000000"/>
                <w:sz w:val="20"/>
              </w:rPr>
              <w:t xml:space="preserve">
болма- </w:t>
            </w:r>
            <w:r>
              <w:br/>
            </w:r>
            <w:r>
              <w:rPr>
                <w:rFonts w:ascii="Times New Roman"/>
                <w:b w:val="false"/>
                <w:i w:val="false"/>
                <w:color w:val="000000"/>
                <w:sz w:val="20"/>
              </w:rPr>
              <w:t xml:space="preserve">
ған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өзге- </w:t>
            </w:r>
            <w:r>
              <w:br/>
            </w:r>
            <w:r>
              <w:rPr>
                <w:rFonts w:ascii="Times New Roman"/>
                <w:b w:val="false"/>
                <w:i w:val="false"/>
                <w:color w:val="000000"/>
                <w:sz w:val="20"/>
              </w:rPr>
              <w:t xml:space="preserve">
рісте- </w:t>
            </w:r>
            <w:r>
              <w:br/>
            </w:r>
            <w:r>
              <w:rPr>
                <w:rFonts w:ascii="Times New Roman"/>
                <w:b w:val="false"/>
                <w:i w:val="false"/>
                <w:color w:val="000000"/>
                <w:sz w:val="20"/>
              </w:rPr>
              <w:t xml:space="preserve">
рі,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сома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Резервтегі болған, бірақ </w:t>
            </w:r>
            <w:r>
              <w:br/>
            </w:r>
            <w:r>
              <w:rPr>
                <w:rFonts w:ascii="Times New Roman"/>
                <w:b w:val="false"/>
                <w:i w:val="false"/>
                <w:color w:val="000000"/>
                <w:sz w:val="20"/>
              </w:rPr>
              <w:t xml:space="preserve">
мәлім болмаған шығындардағы </w:t>
            </w:r>
            <w:r>
              <w:br/>
            </w:r>
            <w:r>
              <w:rPr>
                <w:rFonts w:ascii="Times New Roman"/>
                <w:b w:val="false"/>
                <w:i w:val="false"/>
                <w:color w:val="000000"/>
                <w:sz w:val="20"/>
              </w:rPr>
              <w:t xml:space="preserve">
қайта сақтандырушы үлесінің </w:t>
            </w:r>
            <w:r>
              <w:br/>
            </w:r>
            <w:r>
              <w:rPr>
                <w:rFonts w:ascii="Times New Roman"/>
                <w:b w:val="false"/>
                <w:i w:val="false"/>
                <w:color w:val="000000"/>
                <w:sz w:val="20"/>
              </w:rPr>
              <w:t xml:space="preserve">
өзгеруі  </w:t>
            </w:r>
          </w:p>
        </w:tc>
      </w:tr>
      <w:tr>
        <w:trPr>
          <w:trHeight w:val="25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ке </w:t>
            </w:r>
            <w:r>
              <w:br/>
            </w:r>
            <w:r>
              <w:rPr>
                <w:rFonts w:ascii="Times New Roman"/>
                <w:b w:val="false"/>
                <w:i w:val="false"/>
                <w:color w:val="000000"/>
                <w:sz w:val="20"/>
              </w:rPr>
              <w:t xml:space="preserve">
берілген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емеске </w:t>
            </w:r>
            <w:r>
              <w:br/>
            </w:r>
            <w:r>
              <w:rPr>
                <w:rFonts w:ascii="Times New Roman"/>
                <w:b w:val="false"/>
                <w:i w:val="false"/>
                <w:color w:val="000000"/>
                <w:sz w:val="20"/>
              </w:rPr>
              <w:t xml:space="preserve">
берілген </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 </w:t>
            </w:r>
            <w:r>
              <w:br/>
            </w:r>
            <w:r>
              <w:rPr>
                <w:rFonts w:ascii="Times New Roman"/>
                <w:b w:val="false"/>
                <w:i w:val="false"/>
                <w:color w:val="000000"/>
                <w:sz w:val="20"/>
              </w:rPr>
              <w:t xml:space="preserve">
дары иеле-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 </w:t>
            </w:r>
            <w:r>
              <w:br/>
            </w:r>
            <w:r>
              <w:rPr>
                <w:rFonts w:ascii="Times New Roman"/>
                <w:b w:val="false"/>
                <w:i w:val="false"/>
                <w:color w:val="000000"/>
                <w:sz w:val="20"/>
              </w:rPr>
              <w:t xml:space="preserve">
шының жолау- </w:t>
            </w:r>
            <w:r>
              <w:br/>
            </w:r>
            <w:r>
              <w:rPr>
                <w:rFonts w:ascii="Times New Roman"/>
                <w:b w:val="false"/>
                <w:i w:val="false"/>
                <w:color w:val="000000"/>
                <w:sz w:val="20"/>
              </w:rPr>
              <w:t xml:space="preserve">
шылар алдын- </w:t>
            </w:r>
            <w:r>
              <w:br/>
            </w:r>
            <w:r>
              <w:rPr>
                <w:rFonts w:ascii="Times New Roman"/>
                <w:b w:val="false"/>
                <w:i w:val="false"/>
                <w:color w:val="000000"/>
                <w:sz w:val="20"/>
              </w:rPr>
              <w:t xml:space="preserve">
дағы азамат- </w:t>
            </w:r>
            <w:r>
              <w:br/>
            </w:r>
            <w:r>
              <w:rPr>
                <w:rFonts w:ascii="Times New Roman"/>
                <w:b w:val="false"/>
                <w:i w:val="false"/>
                <w:color w:val="000000"/>
                <w:sz w:val="20"/>
              </w:rPr>
              <w:t xml:space="preserve">
тық-құқықтық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w:t>
            </w:r>
            <w:r>
              <w:br/>
            </w:r>
            <w:r>
              <w:rPr>
                <w:rFonts w:ascii="Times New Roman"/>
                <w:b w:val="false"/>
                <w:i w:val="false"/>
                <w:color w:val="000000"/>
                <w:sz w:val="20"/>
              </w:rPr>
              <w:t xml:space="preserve">
шаруашылық </w:t>
            </w:r>
            <w:r>
              <w:br/>
            </w:r>
            <w:r>
              <w:rPr>
                <w:rFonts w:ascii="Times New Roman"/>
                <w:b w:val="false"/>
                <w:i w:val="false"/>
                <w:color w:val="000000"/>
                <w:sz w:val="20"/>
              </w:rPr>
              <w:t xml:space="preserve">
өндірісі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нота- </w:t>
            </w:r>
            <w:r>
              <w:br/>
            </w:r>
            <w:r>
              <w:rPr>
                <w:rFonts w:ascii="Times New Roman"/>
                <w:b w:val="false"/>
                <w:i w:val="false"/>
                <w:color w:val="000000"/>
                <w:sz w:val="20"/>
              </w:rPr>
              <w:t xml:space="preserve">
риустардың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лігін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аудиторлар </w:t>
            </w:r>
            <w:r>
              <w:br/>
            </w:r>
            <w:r>
              <w:rPr>
                <w:rFonts w:ascii="Times New Roman"/>
                <w:b w:val="false"/>
                <w:i w:val="false"/>
                <w:color w:val="000000"/>
                <w:sz w:val="20"/>
              </w:rPr>
              <w:t xml:space="preserve">
мен аудитор- </w:t>
            </w:r>
            <w:r>
              <w:br/>
            </w:r>
            <w:r>
              <w:rPr>
                <w:rFonts w:ascii="Times New Roman"/>
                <w:b w:val="false"/>
                <w:i w:val="false"/>
                <w:color w:val="000000"/>
                <w:sz w:val="20"/>
              </w:rPr>
              <w:t xml:space="preserve">
лық ұйымдар- </w:t>
            </w:r>
            <w:r>
              <w:br/>
            </w:r>
            <w:r>
              <w:rPr>
                <w:rFonts w:ascii="Times New Roman"/>
                <w:b w:val="false"/>
                <w:i w:val="false"/>
                <w:color w:val="000000"/>
                <w:sz w:val="20"/>
              </w:rPr>
              <w:t xml:space="preserve">
дың азамат- </w:t>
            </w:r>
            <w:r>
              <w:br/>
            </w:r>
            <w:r>
              <w:rPr>
                <w:rFonts w:ascii="Times New Roman"/>
                <w:b w:val="false"/>
                <w:i w:val="false"/>
                <w:color w:val="000000"/>
                <w:sz w:val="20"/>
              </w:rPr>
              <w:t xml:space="preserve">
тық-құқықтық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туроператор- </w:t>
            </w:r>
            <w:r>
              <w:br/>
            </w:r>
            <w:r>
              <w:rPr>
                <w:rFonts w:ascii="Times New Roman"/>
                <w:b w:val="false"/>
                <w:i w:val="false"/>
                <w:color w:val="000000"/>
                <w:sz w:val="20"/>
              </w:rPr>
              <w:t xml:space="preserve">
дың және </w:t>
            </w:r>
            <w:r>
              <w:br/>
            </w:r>
            <w:r>
              <w:rPr>
                <w:rFonts w:ascii="Times New Roman"/>
                <w:b w:val="false"/>
                <w:i w:val="false"/>
                <w:color w:val="000000"/>
                <w:sz w:val="20"/>
              </w:rPr>
              <w:t xml:space="preserve">
турагенттің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қызметі </w:t>
            </w:r>
            <w:r>
              <w:br/>
            </w:r>
            <w:r>
              <w:rPr>
                <w:rFonts w:ascii="Times New Roman"/>
                <w:b w:val="false"/>
                <w:i w:val="false"/>
                <w:color w:val="000000"/>
                <w:sz w:val="20"/>
              </w:rPr>
              <w:t xml:space="preserve">
үшінші тұл- </w:t>
            </w:r>
            <w:r>
              <w:br/>
            </w:r>
            <w:r>
              <w:rPr>
                <w:rFonts w:ascii="Times New Roman"/>
                <w:b w:val="false"/>
                <w:i w:val="false"/>
                <w:color w:val="000000"/>
                <w:sz w:val="20"/>
              </w:rPr>
              <w:t xml:space="preserve">
ғаға зиян </w:t>
            </w:r>
            <w:r>
              <w:br/>
            </w:r>
            <w:r>
              <w:rPr>
                <w:rFonts w:ascii="Times New Roman"/>
                <w:b w:val="false"/>
                <w:i w:val="false"/>
                <w:color w:val="000000"/>
                <w:sz w:val="20"/>
              </w:rPr>
              <w:t xml:space="preserve">
келтіруге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болатын </w:t>
            </w:r>
            <w:r>
              <w:br/>
            </w:r>
            <w:r>
              <w:rPr>
                <w:rFonts w:ascii="Times New Roman"/>
                <w:b w:val="false"/>
                <w:i w:val="false"/>
                <w:color w:val="000000"/>
                <w:sz w:val="20"/>
              </w:rPr>
              <w:t xml:space="preserve">
объект </w:t>
            </w:r>
            <w:r>
              <w:br/>
            </w:r>
            <w:r>
              <w:rPr>
                <w:rFonts w:ascii="Times New Roman"/>
                <w:b w:val="false"/>
                <w:i w:val="false"/>
                <w:color w:val="000000"/>
                <w:sz w:val="20"/>
              </w:rPr>
              <w:t xml:space="preserve">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міндеттерін </w:t>
            </w:r>
            <w:r>
              <w:br/>
            </w:r>
            <w:r>
              <w:rPr>
                <w:rFonts w:ascii="Times New Roman"/>
                <w:b w:val="false"/>
                <w:i w:val="false"/>
                <w:color w:val="000000"/>
                <w:sz w:val="20"/>
              </w:rPr>
              <w:t xml:space="preserve">
атқарған </w:t>
            </w:r>
            <w:r>
              <w:br/>
            </w:r>
            <w:r>
              <w:rPr>
                <w:rFonts w:ascii="Times New Roman"/>
                <w:b w:val="false"/>
                <w:i w:val="false"/>
                <w:color w:val="000000"/>
                <w:sz w:val="20"/>
              </w:rPr>
              <w:t xml:space="preserve">
кезде оның </w:t>
            </w:r>
            <w:r>
              <w:br/>
            </w:r>
            <w:r>
              <w:rPr>
                <w:rFonts w:ascii="Times New Roman"/>
                <w:b w:val="false"/>
                <w:i w:val="false"/>
                <w:color w:val="000000"/>
                <w:sz w:val="20"/>
              </w:rPr>
              <w:t xml:space="preserve">
өмірі мен </w:t>
            </w:r>
            <w:r>
              <w:br/>
            </w:r>
            <w:r>
              <w:rPr>
                <w:rFonts w:ascii="Times New Roman"/>
                <w:b w:val="false"/>
                <w:i w:val="false"/>
                <w:color w:val="000000"/>
                <w:sz w:val="20"/>
              </w:rPr>
              <w:t xml:space="preserve">
денсаулығына </w:t>
            </w:r>
            <w:r>
              <w:br/>
            </w:r>
            <w:r>
              <w:rPr>
                <w:rFonts w:ascii="Times New Roman"/>
                <w:b w:val="false"/>
                <w:i w:val="false"/>
                <w:color w:val="000000"/>
                <w:sz w:val="20"/>
              </w:rPr>
              <w:t xml:space="preserve">
зиян келтір- </w:t>
            </w:r>
            <w:r>
              <w:br/>
            </w:r>
            <w:r>
              <w:rPr>
                <w:rFonts w:ascii="Times New Roman"/>
                <w:b w:val="false"/>
                <w:i w:val="false"/>
                <w:color w:val="000000"/>
                <w:sz w:val="20"/>
              </w:rPr>
              <w:t xml:space="preserve">
гені үшін </w:t>
            </w:r>
            <w:r>
              <w:br/>
            </w:r>
            <w:r>
              <w:rPr>
                <w:rFonts w:ascii="Times New Roman"/>
                <w:b w:val="false"/>
                <w:i w:val="false"/>
                <w:color w:val="000000"/>
                <w:sz w:val="20"/>
              </w:rPr>
              <w:t xml:space="preserve">
жұмыс беру- </w:t>
            </w:r>
            <w:r>
              <w:br/>
            </w:r>
            <w:r>
              <w:rPr>
                <w:rFonts w:ascii="Times New Roman"/>
                <w:b w:val="false"/>
                <w:i w:val="false"/>
                <w:color w:val="000000"/>
                <w:sz w:val="20"/>
              </w:rPr>
              <w:t xml:space="preserve">
шінің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(сыныптары)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жеке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жазатайым </w:t>
            </w:r>
            <w:r>
              <w:br/>
            </w:r>
            <w:r>
              <w:rPr>
                <w:rFonts w:ascii="Times New Roman"/>
                <w:b w:val="false"/>
                <w:i w:val="false"/>
                <w:color w:val="000000"/>
                <w:sz w:val="20"/>
              </w:rPr>
              <w:t xml:space="preserve">
жағдайлардан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аурулардан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(сыныптары)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w:t>
            </w:r>
            <w:r>
              <w:br/>
            </w:r>
            <w:r>
              <w:rPr>
                <w:rFonts w:ascii="Times New Roman"/>
                <w:b w:val="false"/>
                <w:i w:val="false"/>
                <w:color w:val="000000"/>
                <w:sz w:val="20"/>
              </w:rPr>
              <w:t xml:space="preserve">
мүліктік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w:t>
            </w:r>
            <w:r>
              <w:br/>
            </w:r>
            <w:r>
              <w:rPr>
                <w:rFonts w:ascii="Times New Roman"/>
                <w:b w:val="false"/>
                <w:i w:val="false"/>
                <w:color w:val="000000"/>
                <w:sz w:val="20"/>
              </w:rPr>
              <w:t xml:space="preserve">
көлігін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w:t>
            </w:r>
            <w:r>
              <w:br/>
            </w:r>
            <w:r>
              <w:rPr>
                <w:rFonts w:ascii="Times New Roman"/>
                <w:b w:val="false"/>
                <w:i w:val="false"/>
                <w:color w:val="000000"/>
                <w:sz w:val="20"/>
              </w:rPr>
              <w:t xml:space="preserve">
көлігін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көлігін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көлігін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3.1-3.5- </w:t>
            </w:r>
            <w:r>
              <w:br/>
            </w:r>
            <w:r>
              <w:rPr>
                <w:rFonts w:ascii="Times New Roman"/>
                <w:b w:val="false"/>
                <w:i w:val="false"/>
                <w:color w:val="000000"/>
                <w:sz w:val="20"/>
              </w:rPr>
              <w:t xml:space="preserve">
тармақтарды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мүлікті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w:t>
            </w:r>
            <w:r>
              <w:br/>
            </w:r>
            <w:r>
              <w:rPr>
                <w:rFonts w:ascii="Times New Roman"/>
                <w:b w:val="false"/>
                <w:i w:val="false"/>
                <w:color w:val="000000"/>
                <w:sz w:val="20"/>
              </w:rPr>
              <w:t xml:space="preserve">
көлігі иеле-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лігін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 </w:t>
            </w:r>
            <w:r>
              <w:br/>
            </w:r>
            <w:r>
              <w:rPr>
                <w:rFonts w:ascii="Times New Roman"/>
                <w:b w:val="false"/>
                <w:i w:val="false"/>
                <w:color w:val="000000"/>
                <w:sz w:val="20"/>
              </w:rPr>
              <w:t xml:space="preserve">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лігін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 </w:t>
            </w:r>
            <w:r>
              <w:br/>
            </w:r>
            <w:r>
              <w:rPr>
                <w:rFonts w:ascii="Times New Roman"/>
                <w:b w:val="false"/>
                <w:i w:val="false"/>
                <w:color w:val="000000"/>
                <w:sz w:val="20"/>
              </w:rPr>
              <w:t xml:space="preserve">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лігін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3.7-3.9 </w:t>
            </w:r>
            <w:r>
              <w:br/>
            </w:r>
            <w:r>
              <w:rPr>
                <w:rFonts w:ascii="Times New Roman"/>
                <w:b w:val="false"/>
                <w:i w:val="false"/>
                <w:color w:val="000000"/>
                <w:sz w:val="20"/>
              </w:rPr>
              <w:t xml:space="preserve">
тармақтарды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ғы, келтір- </w:t>
            </w:r>
            <w:r>
              <w:br/>
            </w:r>
            <w:r>
              <w:rPr>
                <w:rFonts w:ascii="Times New Roman"/>
                <w:b w:val="false"/>
                <w:i w:val="false"/>
                <w:color w:val="000000"/>
                <w:sz w:val="20"/>
              </w:rPr>
              <w:t xml:space="preserve">
ген зиян </w:t>
            </w:r>
            <w:r>
              <w:br/>
            </w:r>
            <w:r>
              <w:rPr>
                <w:rFonts w:ascii="Times New Roman"/>
                <w:b w:val="false"/>
                <w:i w:val="false"/>
                <w:color w:val="000000"/>
                <w:sz w:val="20"/>
              </w:rPr>
              <w:t xml:space="preserve">
үшін азамат- </w:t>
            </w:r>
            <w:r>
              <w:br/>
            </w:r>
            <w:r>
              <w:rPr>
                <w:rFonts w:ascii="Times New Roman"/>
                <w:b w:val="false"/>
                <w:i w:val="false"/>
                <w:color w:val="000000"/>
                <w:sz w:val="20"/>
              </w:rPr>
              <w:t xml:space="preserve">
тық-құқықтық </w:t>
            </w:r>
            <w:r>
              <w:br/>
            </w:r>
            <w:r>
              <w:rPr>
                <w:rFonts w:ascii="Times New Roman"/>
                <w:b w:val="false"/>
                <w:i w:val="false"/>
                <w:color w:val="000000"/>
                <w:sz w:val="20"/>
              </w:rPr>
              <w:t xml:space="preserve">
жауапкерші-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заемдарды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ипотекалық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кепілдікті </w:t>
            </w:r>
            <w:r>
              <w:br/>
            </w:r>
            <w:r>
              <w:rPr>
                <w:rFonts w:ascii="Times New Roman"/>
                <w:b w:val="false"/>
                <w:i w:val="false"/>
                <w:color w:val="000000"/>
                <w:sz w:val="20"/>
              </w:rPr>
              <w:t xml:space="preserve">
және кепіл- </w:t>
            </w:r>
            <w:r>
              <w:br/>
            </w:r>
            <w:r>
              <w:rPr>
                <w:rFonts w:ascii="Times New Roman"/>
                <w:b w:val="false"/>
                <w:i w:val="false"/>
                <w:color w:val="000000"/>
                <w:sz w:val="20"/>
              </w:rPr>
              <w:t xml:space="preserve">
демелерді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r>
              <w:br/>
            </w:r>
            <w:r>
              <w:rPr>
                <w:rFonts w:ascii="Times New Roman"/>
                <w:b w:val="false"/>
                <w:i w:val="false"/>
                <w:color w:val="000000"/>
                <w:sz w:val="20"/>
              </w:rPr>
              <w:t xml:space="preserve">
қаржылық </w:t>
            </w:r>
            <w:r>
              <w:br/>
            </w:r>
            <w:r>
              <w:rPr>
                <w:rFonts w:ascii="Times New Roman"/>
                <w:b w:val="false"/>
                <w:i w:val="false"/>
                <w:color w:val="000000"/>
                <w:sz w:val="20"/>
              </w:rPr>
              <w:t xml:space="preserve">
шығыстардан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w:t>
            </w:r>
            <w:r>
              <w:br/>
            </w:r>
            <w:r>
              <w:rPr>
                <w:rFonts w:ascii="Times New Roman"/>
                <w:b w:val="false"/>
                <w:i w:val="false"/>
                <w:color w:val="000000"/>
                <w:sz w:val="20"/>
              </w:rPr>
              <w:t xml:space="preserve">
шығыстарын </w:t>
            </w:r>
            <w:r>
              <w:br/>
            </w:r>
            <w:r>
              <w:rPr>
                <w:rFonts w:ascii="Times New Roman"/>
                <w:b w:val="false"/>
                <w:i w:val="false"/>
                <w:color w:val="000000"/>
                <w:sz w:val="20"/>
              </w:rPr>
              <w:t xml:space="preserve">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(сыныптары)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373"/>
        <w:gridCol w:w="2353"/>
        <w:gridCol w:w="2593"/>
        <w:gridCol w:w="2353"/>
      </w:tblGrid>
      <w:tr>
        <w:trPr>
          <w:trHeight w:val="675"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Резервтегі </w:t>
            </w:r>
            <w:r>
              <w:br/>
            </w:r>
            <w:r>
              <w:rPr>
                <w:rFonts w:ascii="Times New Roman"/>
                <w:b w:val="false"/>
                <w:i w:val="false"/>
                <w:color w:val="000000"/>
                <w:sz w:val="20"/>
              </w:rPr>
              <w:t xml:space="preserve">
болған, </w:t>
            </w:r>
            <w:r>
              <w:br/>
            </w:r>
            <w:r>
              <w:rPr>
                <w:rFonts w:ascii="Times New Roman"/>
                <w:b w:val="false"/>
                <w:i w:val="false"/>
                <w:color w:val="000000"/>
                <w:sz w:val="20"/>
              </w:rPr>
              <w:t xml:space="preserve">
бірақ мәлім </w:t>
            </w:r>
            <w:r>
              <w:br/>
            </w:r>
            <w:r>
              <w:rPr>
                <w:rFonts w:ascii="Times New Roman"/>
                <w:b w:val="false"/>
                <w:i w:val="false"/>
                <w:color w:val="000000"/>
                <w:sz w:val="20"/>
              </w:rPr>
              <w:t xml:space="preserve">
болмаған </w:t>
            </w:r>
            <w:r>
              <w:br/>
            </w:r>
            <w:r>
              <w:rPr>
                <w:rFonts w:ascii="Times New Roman"/>
                <w:b w:val="false"/>
                <w:i w:val="false"/>
                <w:color w:val="000000"/>
                <w:sz w:val="20"/>
              </w:rPr>
              <w:t xml:space="preserve">
шығындар </w:t>
            </w:r>
            <w:r>
              <w:br/>
            </w:r>
            <w:r>
              <w:rPr>
                <w:rFonts w:ascii="Times New Roman"/>
                <w:b w:val="false"/>
                <w:i w:val="false"/>
                <w:color w:val="000000"/>
                <w:sz w:val="20"/>
              </w:rPr>
              <w:t xml:space="preserve">
өзгерісте- </w:t>
            </w:r>
            <w:r>
              <w:br/>
            </w:r>
            <w:r>
              <w:rPr>
                <w:rFonts w:ascii="Times New Roman"/>
                <w:b w:val="false"/>
                <w:i w:val="false"/>
                <w:color w:val="000000"/>
                <w:sz w:val="20"/>
              </w:rPr>
              <w:t xml:space="preserve">
рінің таза </w:t>
            </w:r>
            <w:r>
              <w:br/>
            </w:r>
            <w:r>
              <w:rPr>
                <w:rFonts w:ascii="Times New Roman"/>
                <w:b w:val="false"/>
                <w:i w:val="false"/>
                <w:color w:val="000000"/>
                <w:sz w:val="20"/>
              </w:rPr>
              <w:t xml:space="preserve">
сомасы  </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Резервтегі </w:t>
            </w:r>
            <w:r>
              <w:br/>
            </w:r>
            <w:r>
              <w:rPr>
                <w:rFonts w:ascii="Times New Roman"/>
                <w:b w:val="false"/>
                <w:i w:val="false"/>
                <w:color w:val="000000"/>
                <w:sz w:val="20"/>
              </w:rPr>
              <w:t xml:space="preserve">
болған, </w:t>
            </w:r>
            <w:r>
              <w:br/>
            </w:r>
            <w:r>
              <w:rPr>
                <w:rFonts w:ascii="Times New Roman"/>
                <w:b w:val="false"/>
                <w:i w:val="false"/>
                <w:color w:val="000000"/>
                <w:sz w:val="20"/>
              </w:rPr>
              <w:t xml:space="preserve">
бірақ мәлім </w:t>
            </w:r>
            <w:r>
              <w:br/>
            </w:r>
            <w:r>
              <w:rPr>
                <w:rFonts w:ascii="Times New Roman"/>
                <w:b w:val="false"/>
                <w:i w:val="false"/>
                <w:color w:val="000000"/>
                <w:sz w:val="20"/>
              </w:rPr>
              <w:t xml:space="preserve">
болмаған </w:t>
            </w:r>
            <w:r>
              <w:br/>
            </w:r>
            <w:r>
              <w:rPr>
                <w:rFonts w:ascii="Times New Roman"/>
                <w:b w:val="false"/>
                <w:i w:val="false"/>
                <w:color w:val="000000"/>
                <w:sz w:val="20"/>
              </w:rPr>
              <w:t xml:space="preserve">
шығындар </w:t>
            </w:r>
            <w:r>
              <w:br/>
            </w:r>
            <w:r>
              <w:rPr>
                <w:rFonts w:ascii="Times New Roman"/>
                <w:b w:val="false"/>
                <w:i w:val="false"/>
                <w:color w:val="000000"/>
                <w:sz w:val="20"/>
              </w:rPr>
              <w:t xml:space="preserve">
өзгерісте- </w:t>
            </w:r>
            <w:r>
              <w:br/>
            </w:r>
            <w:r>
              <w:rPr>
                <w:rFonts w:ascii="Times New Roman"/>
                <w:b w:val="false"/>
                <w:i w:val="false"/>
                <w:color w:val="000000"/>
                <w:sz w:val="20"/>
              </w:rPr>
              <w:t xml:space="preserve">
рінің жалпы </w:t>
            </w:r>
            <w:r>
              <w:br/>
            </w:r>
            <w:r>
              <w:rPr>
                <w:rFonts w:ascii="Times New Roman"/>
                <w:b w:val="false"/>
                <w:i w:val="false"/>
                <w:color w:val="000000"/>
                <w:sz w:val="20"/>
              </w:rPr>
              <w:t xml:space="preserve">
сомасы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Резервтегі болған, бірақ </w:t>
            </w:r>
            <w:r>
              <w:br/>
            </w:r>
            <w:r>
              <w:rPr>
                <w:rFonts w:ascii="Times New Roman"/>
                <w:b w:val="false"/>
                <w:i w:val="false"/>
                <w:color w:val="000000"/>
                <w:sz w:val="20"/>
              </w:rPr>
              <w:t xml:space="preserve">
мәлім болмаған шығындардағы </w:t>
            </w:r>
            <w:r>
              <w:br/>
            </w:r>
            <w:r>
              <w:rPr>
                <w:rFonts w:ascii="Times New Roman"/>
                <w:b w:val="false"/>
                <w:i w:val="false"/>
                <w:color w:val="000000"/>
                <w:sz w:val="20"/>
              </w:rPr>
              <w:t xml:space="preserve">
қайта сақтандырушы үлесінің </w:t>
            </w:r>
            <w:r>
              <w:br/>
            </w:r>
            <w:r>
              <w:rPr>
                <w:rFonts w:ascii="Times New Roman"/>
                <w:b w:val="false"/>
                <w:i w:val="false"/>
                <w:color w:val="000000"/>
                <w:sz w:val="20"/>
              </w:rPr>
              <w:t xml:space="preserve">
өзгеруі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резидентке </w:t>
            </w:r>
            <w:r>
              <w:br/>
            </w:r>
            <w:r>
              <w:rPr>
                <w:rFonts w:ascii="Times New Roman"/>
                <w:b w:val="false"/>
                <w:i w:val="false"/>
                <w:color w:val="000000"/>
                <w:sz w:val="20"/>
              </w:rPr>
              <w:t xml:space="preserve">
берілген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емеске </w:t>
            </w:r>
            <w:r>
              <w:br/>
            </w:r>
            <w:r>
              <w:rPr>
                <w:rFonts w:ascii="Times New Roman"/>
                <w:b w:val="false"/>
                <w:i w:val="false"/>
                <w:color w:val="000000"/>
                <w:sz w:val="20"/>
              </w:rPr>
              <w:t xml:space="preserve">
берілген </w:t>
            </w:r>
          </w:p>
        </w:tc>
      </w:tr>
      <w:tr>
        <w:trPr>
          <w:trHeight w:val="25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1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2673"/>
        <w:gridCol w:w="1853"/>
        <w:gridCol w:w="2293"/>
        <w:gridCol w:w="2413"/>
      </w:tblGrid>
      <w:tr>
        <w:trPr>
          <w:trHeight w:val="675"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w:t>
            </w:r>
            <w:r>
              <w:br/>
            </w:r>
            <w:r>
              <w:rPr>
                <w:rFonts w:ascii="Times New Roman"/>
                <w:b w:val="false"/>
                <w:i w:val="false"/>
                <w:color w:val="000000"/>
                <w:sz w:val="20"/>
              </w:rPr>
              <w:t xml:space="preserve">
резервтер- </w:t>
            </w:r>
            <w:r>
              <w:br/>
            </w:r>
            <w:r>
              <w:rPr>
                <w:rFonts w:ascii="Times New Roman"/>
                <w:b w:val="false"/>
                <w:i w:val="false"/>
                <w:color w:val="000000"/>
                <w:sz w:val="20"/>
              </w:rPr>
              <w:t xml:space="preserve">
дегі өзге- </w:t>
            </w:r>
            <w:r>
              <w:br/>
            </w:r>
            <w:r>
              <w:rPr>
                <w:rFonts w:ascii="Times New Roman"/>
                <w:b w:val="false"/>
                <w:i w:val="false"/>
                <w:color w:val="000000"/>
                <w:sz w:val="20"/>
              </w:rPr>
              <w:t xml:space="preserve">
рістердің </w:t>
            </w:r>
            <w:r>
              <w:br/>
            </w:r>
            <w:r>
              <w:rPr>
                <w:rFonts w:ascii="Times New Roman"/>
                <w:b w:val="false"/>
                <w:i w:val="false"/>
                <w:color w:val="000000"/>
                <w:sz w:val="20"/>
              </w:rPr>
              <w:t xml:space="preserve">
таза </w:t>
            </w:r>
            <w:r>
              <w:br/>
            </w:r>
            <w:r>
              <w:rPr>
                <w:rFonts w:ascii="Times New Roman"/>
                <w:b w:val="false"/>
                <w:i w:val="false"/>
                <w:color w:val="000000"/>
                <w:sz w:val="20"/>
              </w:rPr>
              <w:t xml:space="preserve">
сомасы </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w:t>
            </w:r>
            <w:r>
              <w:br/>
            </w:r>
            <w:r>
              <w:rPr>
                <w:rFonts w:ascii="Times New Roman"/>
                <w:b w:val="false"/>
                <w:i w:val="false"/>
                <w:color w:val="000000"/>
                <w:sz w:val="20"/>
              </w:rPr>
              <w:t xml:space="preserve">
резервтердің </w:t>
            </w:r>
            <w:r>
              <w:br/>
            </w:r>
            <w:r>
              <w:rPr>
                <w:rFonts w:ascii="Times New Roman"/>
                <w:b w:val="false"/>
                <w:i w:val="false"/>
                <w:color w:val="000000"/>
                <w:sz w:val="20"/>
              </w:rPr>
              <w:t xml:space="preserve">
өзгерісі, </w:t>
            </w:r>
            <w:r>
              <w:br/>
            </w:r>
            <w:r>
              <w:rPr>
                <w:rFonts w:ascii="Times New Roman"/>
                <w:b w:val="false"/>
                <w:i w:val="false"/>
                <w:color w:val="000000"/>
                <w:sz w:val="20"/>
              </w:rPr>
              <w:t xml:space="preserve">
жалпы сома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резервтердегі </w:t>
            </w:r>
            <w:r>
              <w:br/>
            </w:r>
            <w:r>
              <w:rPr>
                <w:rFonts w:ascii="Times New Roman"/>
                <w:b w:val="false"/>
                <w:i w:val="false"/>
                <w:color w:val="000000"/>
                <w:sz w:val="20"/>
              </w:rPr>
              <w:t xml:space="preserve">
қайта сақтандырушы </w:t>
            </w:r>
            <w:r>
              <w:br/>
            </w:r>
            <w:r>
              <w:rPr>
                <w:rFonts w:ascii="Times New Roman"/>
                <w:b w:val="false"/>
                <w:i w:val="false"/>
                <w:color w:val="000000"/>
                <w:sz w:val="20"/>
              </w:rPr>
              <w:t xml:space="preserve">
үлесінің өзгеруі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резидентке </w:t>
            </w:r>
            <w:r>
              <w:br/>
            </w:r>
            <w:r>
              <w:rPr>
                <w:rFonts w:ascii="Times New Roman"/>
                <w:b w:val="false"/>
                <w:i w:val="false"/>
                <w:color w:val="000000"/>
                <w:sz w:val="20"/>
              </w:rPr>
              <w:t xml:space="preserve">
берілген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емеске </w:t>
            </w:r>
            <w:r>
              <w:br/>
            </w:r>
            <w:r>
              <w:rPr>
                <w:rFonts w:ascii="Times New Roman"/>
                <w:b w:val="false"/>
                <w:i w:val="false"/>
                <w:color w:val="000000"/>
                <w:sz w:val="20"/>
              </w:rPr>
              <w:t xml:space="preserve">
берілген </w:t>
            </w:r>
          </w:p>
        </w:tc>
      </w:tr>
      <w:tr>
        <w:trPr>
          <w:trHeight w:val="25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1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Бірінші басшы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Бас бухгалтер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Орындаушы __________________ </w:t>
      </w:r>
      <w:r>
        <w:br/>
      </w:r>
      <w:r>
        <w:rPr>
          <w:rFonts w:ascii="Times New Roman"/>
          <w:b w:val="false"/>
          <w:i w:val="false"/>
          <w:color w:val="000000"/>
          <w:sz w:val="28"/>
        </w:rPr>
        <w:t xml:space="preserve">
Телефоны: __________________ </w:t>
      </w:r>
      <w:r>
        <w:br/>
      </w:r>
      <w:r>
        <w:rPr>
          <w:rFonts w:ascii="Times New Roman"/>
          <w:b w:val="false"/>
          <w:i w:val="false"/>
          <w:color w:val="000000"/>
          <w:sz w:val="28"/>
        </w:rPr>
        <w:t xml:space="preserve">
Мөр қоятын орын </w:t>
      </w:r>
    </w:p>
    <w:bookmarkStart w:name="z17" w:id="16"/>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ереженің 18-қосымшасы </w:t>
      </w:r>
    </w:p>
    <w:bookmarkEnd w:id="16"/>
    <w:p>
      <w:pPr>
        <w:spacing w:after="0"/>
        <w:ind w:left="0"/>
        <w:jc w:val="both"/>
      </w:pPr>
      <w:r>
        <w:rPr>
          <w:rFonts w:ascii="Times New Roman"/>
          <w:b/>
          <w:i w:val="false"/>
          <w:color w:val="000000"/>
          <w:sz w:val="28"/>
        </w:rPr>
        <w:t xml:space="preserve">          Сақтандыру резервтерінің (өмірді сақтандыру) </w:t>
      </w:r>
      <w:r>
        <w:br/>
      </w:r>
      <w:r>
        <w:rPr>
          <w:rFonts w:ascii="Times New Roman"/>
          <w:b w:val="false"/>
          <w:i w:val="false"/>
          <w:color w:val="000000"/>
          <w:sz w:val="28"/>
        </w:rPr>
        <w:t>
</w:t>
      </w:r>
      <w:r>
        <w:rPr>
          <w:rFonts w:ascii="Times New Roman"/>
          <w:b/>
          <w:i w:val="false"/>
          <w:color w:val="000000"/>
          <w:sz w:val="28"/>
        </w:rPr>
        <w:t xml:space="preserve">                    өзгеруі туралы есеп </w:t>
      </w:r>
      <w:r>
        <w:br/>
      </w:r>
      <w:r>
        <w:rPr>
          <w:rFonts w:ascii="Times New Roman"/>
          <w:b w:val="false"/>
          <w:i w:val="false"/>
          <w:color w:val="000000"/>
          <w:sz w:val="28"/>
        </w:rPr>
        <w:t>
</w:t>
      </w:r>
      <w:r>
        <w:rPr>
          <w:rFonts w:ascii="Times New Roman"/>
          <w:b/>
          <w:i w:val="false"/>
          <w:color w:val="000000"/>
          <w:sz w:val="28"/>
        </w:rPr>
        <w:t xml:space="preserve">         Сақтандыру (қайта сақтандыру) ұйымы_________ </w:t>
      </w:r>
      <w:r>
        <w:br/>
      </w:r>
      <w:r>
        <w:rPr>
          <w:rFonts w:ascii="Times New Roman"/>
          <w:b w:val="false"/>
          <w:i w:val="false"/>
          <w:color w:val="000000"/>
          <w:sz w:val="28"/>
        </w:rPr>
        <w:t>
</w:t>
      </w:r>
      <w:r>
        <w:rPr>
          <w:rFonts w:ascii="Times New Roman"/>
          <w:b/>
          <w:i w:val="false"/>
          <w:color w:val="000000"/>
          <w:sz w:val="28"/>
        </w:rPr>
        <w:t xml:space="preserve">          200__ жылғы 1 __________ жағдай бойынша </w:t>
      </w:r>
      <w:r>
        <w:br/>
      </w: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833"/>
        <w:gridCol w:w="1413"/>
        <w:gridCol w:w="1813"/>
        <w:gridCol w:w="993"/>
        <w:gridCol w:w="1213"/>
        <w:gridCol w:w="1433"/>
        <w:gridCol w:w="1893"/>
      </w:tblGrid>
      <w:tr>
        <w:trPr>
          <w:trHeight w:val="255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кластарының </w:t>
            </w:r>
            <w:r>
              <w:br/>
            </w:r>
            <w:r>
              <w:rPr>
                <w:rFonts w:ascii="Times New Roman"/>
                <w:b w:val="false"/>
                <w:i w:val="false"/>
                <w:color w:val="000000"/>
                <w:sz w:val="20"/>
              </w:rPr>
              <w:t xml:space="preserve">
атауы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 </w:t>
            </w:r>
            <w:r>
              <w:br/>
            </w:r>
            <w:r>
              <w:rPr>
                <w:rFonts w:ascii="Times New Roman"/>
                <w:b w:val="false"/>
                <w:i w:val="false"/>
                <w:color w:val="000000"/>
                <w:sz w:val="20"/>
              </w:rPr>
              <w:t xml:space="preserve">
ді </w:t>
            </w:r>
            <w:r>
              <w:br/>
            </w:r>
            <w:r>
              <w:rPr>
                <w:rFonts w:ascii="Times New Roman"/>
                <w:b w:val="false"/>
                <w:i w:val="false"/>
                <w:color w:val="000000"/>
                <w:sz w:val="20"/>
              </w:rPr>
              <w:t xml:space="preserve">
сақ-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(қай </w:t>
            </w:r>
            <w:r>
              <w:br/>
            </w:r>
            <w:r>
              <w:rPr>
                <w:rFonts w:ascii="Times New Roman"/>
                <w:b w:val="false"/>
                <w:i w:val="false"/>
                <w:color w:val="000000"/>
                <w:sz w:val="20"/>
              </w:rPr>
              <w:t xml:space="preserve">
та </w:t>
            </w:r>
            <w:r>
              <w:br/>
            </w:r>
            <w:r>
              <w:rPr>
                <w:rFonts w:ascii="Times New Roman"/>
                <w:b w:val="false"/>
                <w:i w:val="false"/>
                <w:color w:val="000000"/>
                <w:sz w:val="20"/>
              </w:rPr>
              <w:t xml:space="preserve">
сақ-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шарт- </w:t>
            </w:r>
            <w:r>
              <w:br/>
            </w:r>
            <w:r>
              <w:rPr>
                <w:rFonts w:ascii="Times New Roman"/>
                <w:b w:val="false"/>
                <w:i w:val="false"/>
                <w:color w:val="000000"/>
                <w:sz w:val="20"/>
              </w:rPr>
              <w:t xml:space="preserve">
тары </w:t>
            </w:r>
            <w:r>
              <w:br/>
            </w:r>
            <w:r>
              <w:rPr>
                <w:rFonts w:ascii="Times New Roman"/>
                <w:b w:val="false"/>
                <w:i w:val="false"/>
                <w:color w:val="000000"/>
                <w:sz w:val="20"/>
              </w:rPr>
              <w:t xml:space="preserve">
бой- </w:t>
            </w:r>
            <w:r>
              <w:br/>
            </w:r>
            <w:r>
              <w:rPr>
                <w:rFonts w:ascii="Times New Roman"/>
                <w:b w:val="false"/>
                <w:i w:val="false"/>
                <w:color w:val="000000"/>
                <w:sz w:val="20"/>
              </w:rPr>
              <w:t xml:space="preserve">
ынша </w:t>
            </w:r>
            <w:r>
              <w:br/>
            </w:r>
            <w:r>
              <w:rPr>
                <w:rFonts w:ascii="Times New Roman"/>
                <w:b w:val="false"/>
                <w:i w:val="false"/>
                <w:color w:val="000000"/>
                <w:sz w:val="20"/>
              </w:rPr>
              <w:t xml:space="preserve">
бол- </w:t>
            </w:r>
            <w:r>
              <w:br/>
            </w:r>
            <w:r>
              <w:rPr>
                <w:rFonts w:ascii="Times New Roman"/>
                <w:b w:val="false"/>
                <w:i w:val="false"/>
                <w:color w:val="000000"/>
                <w:sz w:val="20"/>
              </w:rPr>
              <w:t xml:space="preserve">
ма- </w:t>
            </w:r>
            <w:r>
              <w:br/>
            </w:r>
            <w:r>
              <w:rPr>
                <w:rFonts w:ascii="Times New Roman"/>
                <w:b w:val="false"/>
                <w:i w:val="false"/>
                <w:color w:val="000000"/>
                <w:sz w:val="20"/>
              </w:rPr>
              <w:t xml:space="preserve">
ған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 </w:t>
            </w:r>
            <w:r>
              <w:br/>
            </w:r>
            <w:r>
              <w:rPr>
                <w:rFonts w:ascii="Times New Roman"/>
                <w:b w:val="false"/>
                <w:i w:val="false"/>
                <w:color w:val="000000"/>
                <w:sz w:val="20"/>
              </w:rPr>
              <w:t xml:space="preserve">
ре- </w:t>
            </w:r>
            <w:r>
              <w:br/>
            </w:r>
            <w:r>
              <w:rPr>
                <w:rFonts w:ascii="Times New Roman"/>
                <w:b w:val="false"/>
                <w:i w:val="false"/>
                <w:color w:val="000000"/>
                <w:sz w:val="20"/>
              </w:rPr>
              <w:t xml:space="preserve">
зерві </w:t>
            </w:r>
            <w:r>
              <w:br/>
            </w:r>
            <w:r>
              <w:rPr>
                <w:rFonts w:ascii="Times New Roman"/>
                <w:b w:val="false"/>
                <w:i w:val="false"/>
                <w:color w:val="000000"/>
                <w:sz w:val="20"/>
              </w:rPr>
              <w:t xml:space="preserve">
өзге- </w:t>
            </w:r>
            <w:r>
              <w:br/>
            </w:r>
            <w:r>
              <w:rPr>
                <w:rFonts w:ascii="Times New Roman"/>
                <w:b w:val="false"/>
                <w:i w:val="false"/>
                <w:color w:val="000000"/>
                <w:sz w:val="20"/>
              </w:rPr>
              <w:t xml:space="preserve">
рісі- </w:t>
            </w:r>
            <w:r>
              <w:br/>
            </w:r>
            <w:r>
              <w:rPr>
                <w:rFonts w:ascii="Times New Roman"/>
                <w:b w:val="false"/>
                <w:i w:val="false"/>
                <w:color w:val="000000"/>
                <w:sz w:val="20"/>
              </w:rPr>
              <w:t xml:space="preserve">
нің </w:t>
            </w:r>
            <w:r>
              <w:br/>
            </w:r>
            <w:r>
              <w:rPr>
                <w:rFonts w:ascii="Times New Roman"/>
                <w:b w:val="false"/>
                <w:i w:val="false"/>
                <w:color w:val="000000"/>
                <w:sz w:val="20"/>
              </w:rPr>
              <w:t xml:space="preserve">
таза </w:t>
            </w:r>
            <w:r>
              <w:br/>
            </w:r>
            <w:r>
              <w:rPr>
                <w:rFonts w:ascii="Times New Roman"/>
                <w:b w:val="false"/>
                <w:i w:val="false"/>
                <w:color w:val="000000"/>
                <w:sz w:val="20"/>
              </w:rPr>
              <w:t xml:space="preserve">
сома- </w:t>
            </w:r>
            <w:r>
              <w:br/>
            </w:r>
            <w:r>
              <w:rPr>
                <w:rFonts w:ascii="Times New Roman"/>
                <w:b w:val="false"/>
                <w:i w:val="false"/>
                <w:color w:val="000000"/>
                <w:sz w:val="20"/>
              </w:rPr>
              <w:t xml:space="preserve">
сы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шарттары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болмаған </w:t>
            </w:r>
            <w:r>
              <w:br/>
            </w:r>
            <w:r>
              <w:rPr>
                <w:rFonts w:ascii="Times New Roman"/>
                <w:b w:val="false"/>
                <w:i w:val="false"/>
                <w:color w:val="000000"/>
                <w:sz w:val="20"/>
              </w:rPr>
              <w:t xml:space="preserve">
шығындар </w:t>
            </w:r>
            <w:r>
              <w:br/>
            </w:r>
            <w:r>
              <w:rPr>
                <w:rFonts w:ascii="Times New Roman"/>
                <w:b w:val="false"/>
                <w:i w:val="false"/>
                <w:color w:val="000000"/>
                <w:sz w:val="20"/>
              </w:rPr>
              <w:t xml:space="preserve">
резерві </w:t>
            </w:r>
            <w:r>
              <w:br/>
            </w:r>
            <w:r>
              <w:rPr>
                <w:rFonts w:ascii="Times New Roman"/>
                <w:b w:val="false"/>
                <w:i w:val="false"/>
                <w:color w:val="000000"/>
                <w:sz w:val="20"/>
              </w:rPr>
              <w:t xml:space="preserve">
өзгері- </w:t>
            </w:r>
            <w:r>
              <w:br/>
            </w:r>
            <w:r>
              <w:rPr>
                <w:rFonts w:ascii="Times New Roman"/>
                <w:b w:val="false"/>
                <w:i w:val="false"/>
                <w:color w:val="000000"/>
                <w:sz w:val="20"/>
              </w:rPr>
              <w:t xml:space="preserve">
сі,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сома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w:t>
            </w:r>
            <w:r>
              <w:br/>
            </w:r>
            <w:r>
              <w:rPr>
                <w:rFonts w:ascii="Times New Roman"/>
                <w:b w:val="false"/>
                <w:i w:val="false"/>
                <w:color w:val="000000"/>
                <w:sz w:val="20"/>
              </w:rPr>
              <w:t xml:space="preserve">
(қайта сақтандыру) </w:t>
            </w:r>
            <w:r>
              <w:br/>
            </w:r>
            <w:r>
              <w:rPr>
                <w:rFonts w:ascii="Times New Roman"/>
                <w:b w:val="false"/>
                <w:i w:val="false"/>
                <w:color w:val="000000"/>
                <w:sz w:val="20"/>
              </w:rPr>
              <w:t xml:space="preserve">
шарттары бойынша </w:t>
            </w:r>
            <w:r>
              <w:br/>
            </w:r>
            <w:r>
              <w:rPr>
                <w:rFonts w:ascii="Times New Roman"/>
                <w:b w:val="false"/>
                <w:i w:val="false"/>
                <w:color w:val="000000"/>
                <w:sz w:val="20"/>
              </w:rPr>
              <w:t xml:space="preserve">
болмаған шығындар </w:t>
            </w:r>
            <w:r>
              <w:br/>
            </w:r>
            <w:r>
              <w:rPr>
                <w:rFonts w:ascii="Times New Roman"/>
                <w:b w:val="false"/>
                <w:i w:val="false"/>
                <w:color w:val="000000"/>
                <w:sz w:val="20"/>
              </w:rPr>
              <w:t xml:space="preserve">
резервіндегі қайта </w:t>
            </w:r>
            <w:r>
              <w:br/>
            </w:r>
            <w:r>
              <w:rPr>
                <w:rFonts w:ascii="Times New Roman"/>
                <w:b w:val="false"/>
                <w:i w:val="false"/>
                <w:color w:val="000000"/>
                <w:sz w:val="20"/>
              </w:rPr>
              <w:t xml:space="preserve">
сақтандырушының </w:t>
            </w:r>
            <w:r>
              <w:br/>
            </w:r>
            <w:r>
              <w:rPr>
                <w:rFonts w:ascii="Times New Roman"/>
                <w:b w:val="false"/>
                <w:i w:val="false"/>
                <w:color w:val="000000"/>
                <w:sz w:val="20"/>
              </w:rPr>
              <w:t xml:space="preserve">
үлесінің өзгеруі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 </w:t>
            </w:r>
            <w:r>
              <w:br/>
            </w:r>
            <w:r>
              <w:rPr>
                <w:rFonts w:ascii="Times New Roman"/>
                <w:b w:val="false"/>
                <w:i w:val="false"/>
                <w:color w:val="000000"/>
                <w:sz w:val="20"/>
              </w:rPr>
              <w:t xml:space="preserve">
шарттары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болмаған </w:t>
            </w:r>
            <w:r>
              <w:br/>
            </w:r>
            <w:r>
              <w:rPr>
                <w:rFonts w:ascii="Times New Roman"/>
                <w:b w:val="false"/>
                <w:i w:val="false"/>
                <w:color w:val="000000"/>
                <w:sz w:val="20"/>
              </w:rPr>
              <w:t xml:space="preserve">
шығындар </w:t>
            </w:r>
            <w:r>
              <w:br/>
            </w:r>
            <w:r>
              <w:rPr>
                <w:rFonts w:ascii="Times New Roman"/>
                <w:b w:val="false"/>
                <w:i w:val="false"/>
                <w:color w:val="000000"/>
                <w:sz w:val="20"/>
              </w:rPr>
              <w:t xml:space="preserve">
резерві </w:t>
            </w:r>
            <w:r>
              <w:br/>
            </w:r>
            <w:r>
              <w:rPr>
                <w:rFonts w:ascii="Times New Roman"/>
                <w:b w:val="false"/>
                <w:i w:val="false"/>
                <w:color w:val="000000"/>
                <w:sz w:val="20"/>
              </w:rPr>
              <w:t xml:space="preserve">
өзгерісі- </w:t>
            </w:r>
            <w:r>
              <w:br/>
            </w:r>
            <w:r>
              <w:rPr>
                <w:rFonts w:ascii="Times New Roman"/>
                <w:b w:val="false"/>
                <w:i w:val="false"/>
                <w:color w:val="000000"/>
                <w:sz w:val="20"/>
              </w:rPr>
              <w:t xml:space="preserve">
нің таза </w:t>
            </w:r>
            <w:r>
              <w:br/>
            </w:r>
            <w:r>
              <w:rPr>
                <w:rFonts w:ascii="Times New Roman"/>
                <w:b w:val="false"/>
                <w:i w:val="false"/>
                <w:color w:val="000000"/>
                <w:sz w:val="20"/>
              </w:rPr>
              <w:t xml:space="preserve">
сомасы  </w:t>
            </w:r>
          </w:p>
        </w:tc>
      </w:tr>
      <w:tr>
        <w:trPr>
          <w:trHeight w:val="25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ке </w:t>
            </w:r>
            <w:r>
              <w:br/>
            </w:r>
            <w:r>
              <w:rPr>
                <w:rFonts w:ascii="Times New Roman"/>
                <w:b w:val="false"/>
                <w:i w:val="false"/>
                <w:color w:val="000000"/>
                <w:sz w:val="20"/>
              </w:rPr>
              <w:t xml:space="preserve">
бе- </w:t>
            </w:r>
            <w:r>
              <w:br/>
            </w:r>
            <w:r>
              <w:rPr>
                <w:rFonts w:ascii="Times New Roman"/>
                <w:b w:val="false"/>
                <w:i w:val="false"/>
                <w:color w:val="000000"/>
                <w:sz w:val="20"/>
              </w:rPr>
              <w:t xml:space="preserve">
ріл- </w:t>
            </w:r>
            <w:r>
              <w:br/>
            </w:r>
            <w:r>
              <w:rPr>
                <w:rFonts w:ascii="Times New Roman"/>
                <w:b w:val="false"/>
                <w:i w:val="false"/>
                <w:color w:val="000000"/>
                <w:sz w:val="20"/>
              </w:rPr>
              <w:t xml:space="preserve">
ген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емеске </w:t>
            </w:r>
            <w:r>
              <w:br/>
            </w:r>
            <w:r>
              <w:rPr>
                <w:rFonts w:ascii="Times New Roman"/>
                <w:b w:val="false"/>
                <w:i w:val="false"/>
                <w:color w:val="000000"/>
                <w:sz w:val="20"/>
              </w:rPr>
              <w:t xml:space="preserve">
беріл- </w:t>
            </w:r>
            <w:r>
              <w:br/>
            </w:r>
            <w:r>
              <w:rPr>
                <w:rFonts w:ascii="Times New Roman"/>
                <w:b w:val="false"/>
                <w:i w:val="false"/>
                <w:color w:val="000000"/>
                <w:sz w:val="20"/>
              </w:rPr>
              <w:t xml:space="preserve">
ген </w:t>
            </w:r>
          </w:p>
        </w:tc>
        <w:tc>
          <w:tcPr>
            <w:tcW w:w="0" w:type="auto"/>
            <w:vMerge/>
            <w:tcBorders>
              <w:top w:val="nil"/>
              <w:left w:val="single" w:color="cfcfcf" w:sz="5"/>
              <w:bottom w:val="single" w:color="cfcfcf" w:sz="5"/>
              <w:right w:val="single" w:color="cfcfcf" w:sz="5"/>
            </w:tcBorders>
          </w:tcPr>
          <w:p/>
        </w:tc>
      </w:tr>
      <w:tr>
        <w:trPr>
          <w:trHeight w:val="2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6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жеке </w:t>
            </w:r>
            <w:r>
              <w:br/>
            </w:r>
            <w:r>
              <w:rPr>
                <w:rFonts w:ascii="Times New Roman"/>
                <w:b w:val="false"/>
                <w:i w:val="false"/>
                <w:color w:val="000000"/>
                <w:sz w:val="20"/>
              </w:rPr>
              <w:t xml:space="preserve">
сақтандыру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w:t>
            </w:r>
            <w:r>
              <w:br/>
            </w:r>
            <w:r>
              <w:rPr>
                <w:rFonts w:ascii="Times New Roman"/>
                <w:b w:val="false"/>
                <w:i w:val="false"/>
                <w:color w:val="000000"/>
                <w:sz w:val="20"/>
              </w:rPr>
              <w:t xml:space="preserve">
сақтандыру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аннуитеттік </w:t>
            </w:r>
            <w:r>
              <w:br/>
            </w:r>
            <w:r>
              <w:rPr>
                <w:rFonts w:ascii="Times New Roman"/>
                <w:b w:val="false"/>
                <w:i w:val="false"/>
                <w:color w:val="000000"/>
                <w:sz w:val="20"/>
              </w:rPr>
              <w:t xml:space="preserve">
сақтандыру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өмірдегі </w:t>
            </w:r>
            <w:r>
              <w:br/>
            </w:r>
            <w:r>
              <w:rPr>
                <w:rFonts w:ascii="Times New Roman"/>
                <w:b w:val="false"/>
                <w:i w:val="false"/>
                <w:color w:val="000000"/>
                <w:sz w:val="20"/>
              </w:rPr>
              <w:t xml:space="preserve">
белгілі бір </w:t>
            </w:r>
            <w:r>
              <w:br/>
            </w:r>
            <w:r>
              <w:rPr>
                <w:rFonts w:ascii="Times New Roman"/>
                <w:b w:val="false"/>
                <w:i w:val="false"/>
                <w:color w:val="000000"/>
                <w:sz w:val="20"/>
              </w:rPr>
              <w:t xml:space="preserve">
жағдайдың </w:t>
            </w:r>
            <w:r>
              <w:br/>
            </w:r>
            <w:r>
              <w:rPr>
                <w:rFonts w:ascii="Times New Roman"/>
                <w:b w:val="false"/>
                <w:i w:val="false"/>
                <w:color w:val="000000"/>
                <w:sz w:val="20"/>
              </w:rPr>
              <w:t xml:space="preserve">
болуын </w:t>
            </w:r>
            <w:r>
              <w:br/>
            </w:r>
            <w:r>
              <w:rPr>
                <w:rFonts w:ascii="Times New Roman"/>
                <w:b w:val="false"/>
                <w:i w:val="false"/>
                <w:color w:val="000000"/>
                <w:sz w:val="20"/>
              </w:rPr>
              <w:t xml:space="preserve">
сақтандыру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сақтанушының </w:t>
            </w:r>
            <w:r>
              <w:br/>
            </w:r>
            <w:r>
              <w:rPr>
                <w:rFonts w:ascii="Times New Roman"/>
                <w:b w:val="false"/>
                <w:i w:val="false"/>
                <w:color w:val="000000"/>
                <w:sz w:val="20"/>
              </w:rPr>
              <w:t xml:space="preserve">
сақтандырушы- </w:t>
            </w:r>
            <w:r>
              <w:br/>
            </w:r>
            <w:r>
              <w:rPr>
                <w:rFonts w:ascii="Times New Roman"/>
                <w:b w:val="false"/>
                <w:i w:val="false"/>
                <w:color w:val="000000"/>
                <w:sz w:val="20"/>
              </w:rPr>
              <w:t xml:space="preserve">
дағы инвести- </w:t>
            </w:r>
            <w:r>
              <w:br/>
            </w:r>
            <w:r>
              <w:rPr>
                <w:rFonts w:ascii="Times New Roman"/>
                <w:b w:val="false"/>
                <w:i w:val="false"/>
                <w:color w:val="000000"/>
                <w:sz w:val="20"/>
              </w:rPr>
              <w:t xml:space="preserve">
циялық кірі- </w:t>
            </w:r>
            <w:r>
              <w:br/>
            </w:r>
            <w:r>
              <w:rPr>
                <w:rFonts w:ascii="Times New Roman"/>
                <w:b w:val="false"/>
                <w:i w:val="false"/>
                <w:color w:val="000000"/>
                <w:sz w:val="20"/>
              </w:rPr>
              <w:t xml:space="preserve">
сіне қатысуы- </w:t>
            </w:r>
            <w:r>
              <w:br/>
            </w:r>
            <w:r>
              <w:rPr>
                <w:rFonts w:ascii="Times New Roman"/>
                <w:b w:val="false"/>
                <w:i w:val="false"/>
                <w:color w:val="000000"/>
                <w:sz w:val="20"/>
              </w:rPr>
              <w:t xml:space="preserve">
мен өмірді </w:t>
            </w:r>
            <w:r>
              <w:br/>
            </w:r>
            <w:r>
              <w:rPr>
                <w:rFonts w:ascii="Times New Roman"/>
                <w:b w:val="false"/>
                <w:i w:val="false"/>
                <w:color w:val="000000"/>
                <w:sz w:val="20"/>
              </w:rPr>
              <w:t xml:space="preserve">
сақтандыру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жазатайым </w:t>
            </w:r>
            <w:r>
              <w:br/>
            </w:r>
            <w:r>
              <w:rPr>
                <w:rFonts w:ascii="Times New Roman"/>
                <w:b w:val="false"/>
                <w:i w:val="false"/>
                <w:color w:val="000000"/>
                <w:sz w:val="20"/>
              </w:rPr>
              <w:t xml:space="preserve">
жағдайлардан </w:t>
            </w:r>
            <w:r>
              <w:br/>
            </w:r>
            <w:r>
              <w:rPr>
                <w:rFonts w:ascii="Times New Roman"/>
                <w:b w:val="false"/>
                <w:i w:val="false"/>
                <w:color w:val="000000"/>
                <w:sz w:val="20"/>
              </w:rPr>
              <w:t xml:space="preserve">
сақтандыру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аурулардан </w:t>
            </w:r>
            <w:r>
              <w:br/>
            </w:r>
            <w:r>
              <w:rPr>
                <w:rFonts w:ascii="Times New Roman"/>
                <w:b w:val="false"/>
                <w:i w:val="false"/>
                <w:color w:val="000000"/>
                <w:sz w:val="20"/>
              </w:rPr>
              <w:t xml:space="preserve">
сақтандыру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w:t>
            </w:r>
            <w:r>
              <w:br/>
            </w:r>
            <w:r>
              <w:rPr>
                <w:rFonts w:ascii="Times New Roman"/>
                <w:b w:val="false"/>
                <w:i w:val="false"/>
                <w:color w:val="000000"/>
                <w:sz w:val="20"/>
              </w:rPr>
              <w:t xml:space="preserve">
сақтандыру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сақтандырудың </w:t>
            </w:r>
            <w:r>
              <w:br/>
            </w:r>
            <w:r>
              <w:rPr>
                <w:rFonts w:ascii="Times New Roman"/>
                <w:b w:val="false"/>
                <w:i w:val="false"/>
                <w:color w:val="000000"/>
                <w:sz w:val="20"/>
              </w:rPr>
              <w:t xml:space="preserve">
өзге түрлері (кластары)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293"/>
        <w:gridCol w:w="1333"/>
        <w:gridCol w:w="1573"/>
        <w:gridCol w:w="1853"/>
        <w:gridCol w:w="2213"/>
        <w:gridCol w:w="2293"/>
      </w:tblGrid>
      <w:tr>
        <w:trPr>
          <w:trHeight w:val="255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 </w:t>
            </w:r>
            <w:r>
              <w:br/>
            </w:r>
            <w:r>
              <w:rPr>
                <w:rFonts w:ascii="Times New Roman"/>
                <w:b w:val="false"/>
                <w:i w:val="false"/>
                <w:color w:val="000000"/>
                <w:sz w:val="20"/>
              </w:rPr>
              <w:t xml:space="preserve">
шарттары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болмаған </w:t>
            </w:r>
            <w:r>
              <w:br/>
            </w:r>
            <w:r>
              <w:rPr>
                <w:rFonts w:ascii="Times New Roman"/>
                <w:b w:val="false"/>
                <w:i w:val="false"/>
                <w:color w:val="000000"/>
                <w:sz w:val="20"/>
              </w:rPr>
              <w:t xml:space="preserve">
шығындар </w:t>
            </w:r>
            <w:r>
              <w:br/>
            </w:r>
            <w:r>
              <w:rPr>
                <w:rFonts w:ascii="Times New Roman"/>
                <w:b w:val="false"/>
                <w:i w:val="false"/>
                <w:color w:val="000000"/>
                <w:sz w:val="20"/>
              </w:rPr>
              <w:t xml:space="preserve">
резерві </w:t>
            </w:r>
            <w:r>
              <w:br/>
            </w:r>
            <w:r>
              <w:rPr>
                <w:rFonts w:ascii="Times New Roman"/>
                <w:b w:val="false"/>
                <w:i w:val="false"/>
                <w:color w:val="000000"/>
                <w:sz w:val="20"/>
              </w:rPr>
              <w:t xml:space="preserve">
өзгерісі, </w:t>
            </w:r>
            <w:r>
              <w:br/>
            </w:r>
            <w:r>
              <w:rPr>
                <w:rFonts w:ascii="Times New Roman"/>
                <w:b w:val="false"/>
                <w:i w:val="false"/>
                <w:color w:val="000000"/>
                <w:sz w:val="20"/>
              </w:rPr>
              <w:t xml:space="preserve">
жалпы сома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 шарттары </w:t>
            </w:r>
            <w:r>
              <w:br/>
            </w:r>
            <w:r>
              <w:rPr>
                <w:rFonts w:ascii="Times New Roman"/>
                <w:b w:val="false"/>
                <w:i w:val="false"/>
                <w:color w:val="000000"/>
                <w:sz w:val="20"/>
              </w:rPr>
              <w:t xml:space="preserve">
бойынша болмаған </w:t>
            </w:r>
            <w:r>
              <w:br/>
            </w:r>
            <w:r>
              <w:rPr>
                <w:rFonts w:ascii="Times New Roman"/>
                <w:b w:val="false"/>
                <w:i w:val="false"/>
                <w:color w:val="000000"/>
                <w:sz w:val="20"/>
              </w:rPr>
              <w:t xml:space="preserve">
шығындар резервіндегі </w:t>
            </w:r>
            <w:r>
              <w:br/>
            </w:r>
            <w:r>
              <w:rPr>
                <w:rFonts w:ascii="Times New Roman"/>
                <w:b w:val="false"/>
                <w:i w:val="false"/>
                <w:color w:val="000000"/>
                <w:sz w:val="20"/>
              </w:rPr>
              <w:t xml:space="preserve">
қайта сақтандырушы </w:t>
            </w:r>
            <w:r>
              <w:br/>
            </w:r>
            <w:r>
              <w:rPr>
                <w:rFonts w:ascii="Times New Roman"/>
                <w:b w:val="false"/>
                <w:i w:val="false"/>
                <w:color w:val="000000"/>
                <w:sz w:val="20"/>
              </w:rPr>
              <w:t xml:space="preserve">
үлесінің  өзгеруі  </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Болған, </w:t>
            </w:r>
            <w:r>
              <w:br/>
            </w:r>
            <w:r>
              <w:rPr>
                <w:rFonts w:ascii="Times New Roman"/>
                <w:b w:val="false"/>
                <w:i w:val="false"/>
                <w:color w:val="000000"/>
                <w:sz w:val="20"/>
              </w:rPr>
              <w:t xml:space="preserve">
бірақ </w:t>
            </w:r>
            <w:r>
              <w:br/>
            </w:r>
            <w:r>
              <w:rPr>
                <w:rFonts w:ascii="Times New Roman"/>
                <w:b w:val="false"/>
                <w:i w:val="false"/>
                <w:color w:val="000000"/>
                <w:sz w:val="20"/>
              </w:rPr>
              <w:t xml:space="preserve">
мәлім </w:t>
            </w:r>
            <w:r>
              <w:br/>
            </w:r>
            <w:r>
              <w:rPr>
                <w:rFonts w:ascii="Times New Roman"/>
                <w:b w:val="false"/>
                <w:i w:val="false"/>
                <w:color w:val="000000"/>
                <w:sz w:val="20"/>
              </w:rPr>
              <w:t xml:space="preserve">
болмаған </w:t>
            </w:r>
            <w:r>
              <w:br/>
            </w:r>
            <w:r>
              <w:rPr>
                <w:rFonts w:ascii="Times New Roman"/>
                <w:b w:val="false"/>
                <w:i w:val="false"/>
                <w:color w:val="000000"/>
                <w:sz w:val="20"/>
              </w:rPr>
              <w:t xml:space="preserve">
шығындар </w:t>
            </w:r>
            <w:r>
              <w:br/>
            </w:r>
            <w:r>
              <w:rPr>
                <w:rFonts w:ascii="Times New Roman"/>
                <w:b w:val="false"/>
                <w:i w:val="false"/>
                <w:color w:val="000000"/>
                <w:sz w:val="20"/>
              </w:rPr>
              <w:t xml:space="preserve">
резерві </w:t>
            </w:r>
            <w:r>
              <w:br/>
            </w:r>
            <w:r>
              <w:rPr>
                <w:rFonts w:ascii="Times New Roman"/>
                <w:b w:val="false"/>
                <w:i w:val="false"/>
                <w:color w:val="000000"/>
                <w:sz w:val="20"/>
              </w:rPr>
              <w:t xml:space="preserve">
өзгерісі- </w:t>
            </w:r>
            <w:r>
              <w:br/>
            </w:r>
            <w:r>
              <w:rPr>
                <w:rFonts w:ascii="Times New Roman"/>
                <w:b w:val="false"/>
                <w:i w:val="false"/>
                <w:color w:val="000000"/>
                <w:sz w:val="20"/>
              </w:rPr>
              <w:t xml:space="preserve">
нің таза </w:t>
            </w:r>
            <w:r>
              <w:br/>
            </w:r>
            <w:r>
              <w:rPr>
                <w:rFonts w:ascii="Times New Roman"/>
                <w:b w:val="false"/>
                <w:i w:val="false"/>
                <w:color w:val="000000"/>
                <w:sz w:val="20"/>
              </w:rPr>
              <w:t xml:space="preserve">
сомасы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Болған, </w:t>
            </w:r>
            <w:r>
              <w:br/>
            </w:r>
            <w:r>
              <w:rPr>
                <w:rFonts w:ascii="Times New Roman"/>
                <w:b w:val="false"/>
                <w:i w:val="false"/>
                <w:color w:val="000000"/>
                <w:sz w:val="20"/>
              </w:rPr>
              <w:t xml:space="preserve">
бірақ мәлім </w:t>
            </w:r>
            <w:r>
              <w:br/>
            </w:r>
            <w:r>
              <w:rPr>
                <w:rFonts w:ascii="Times New Roman"/>
                <w:b w:val="false"/>
                <w:i w:val="false"/>
                <w:color w:val="000000"/>
                <w:sz w:val="20"/>
              </w:rPr>
              <w:t xml:space="preserve">
болмаған </w:t>
            </w:r>
            <w:r>
              <w:br/>
            </w:r>
            <w:r>
              <w:rPr>
                <w:rFonts w:ascii="Times New Roman"/>
                <w:b w:val="false"/>
                <w:i w:val="false"/>
                <w:color w:val="000000"/>
                <w:sz w:val="20"/>
              </w:rPr>
              <w:t xml:space="preserve">
шығындар </w:t>
            </w:r>
            <w:r>
              <w:br/>
            </w:r>
            <w:r>
              <w:rPr>
                <w:rFonts w:ascii="Times New Roman"/>
                <w:b w:val="false"/>
                <w:i w:val="false"/>
                <w:color w:val="000000"/>
                <w:sz w:val="20"/>
              </w:rPr>
              <w:t xml:space="preserve">
резервінің </w:t>
            </w:r>
            <w:r>
              <w:br/>
            </w:r>
            <w:r>
              <w:rPr>
                <w:rFonts w:ascii="Times New Roman"/>
                <w:b w:val="false"/>
                <w:i w:val="false"/>
                <w:color w:val="000000"/>
                <w:sz w:val="20"/>
              </w:rPr>
              <w:t xml:space="preserve">
өзгеруі, </w:t>
            </w:r>
            <w:r>
              <w:br/>
            </w:r>
            <w:r>
              <w:rPr>
                <w:rFonts w:ascii="Times New Roman"/>
                <w:b w:val="false"/>
                <w:i w:val="false"/>
                <w:color w:val="000000"/>
                <w:sz w:val="20"/>
              </w:rPr>
              <w:t xml:space="preserve">
жалпы сома  </w:t>
            </w:r>
          </w:p>
        </w:tc>
      </w:tr>
      <w:tr>
        <w:trPr>
          <w:trHeight w:val="25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дентке </w:t>
            </w:r>
            <w:r>
              <w:br/>
            </w:r>
            <w:r>
              <w:rPr>
                <w:rFonts w:ascii="Times New Roman"/>
                <w:b w:val="false"/>
                <w:i w:val="false"/>
                <w:color w:val="000000"/>
                <w:sz w:val="20"/>
              </w:rPr>
              <w:t xml:space="preserve">
беріл- </w:t>
            </w:r>
            <w:r>
              <w:br/>
            </w:r>
            <w:r>
              <w:rPr>
                <w:rFonts w:ascii="Times New Roman"/>
                <w:b w:val="false"/>
                <w:i w:val="false"/>
                <w:color w:val="000000"/>
                <w:sz w:val="20"/>
              </w:rPr>
              <w:t xml:space="preserve">
ген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емеске </w:t>
            </w:r>
            <w:r>
              <w:br/>
            </w:r>
            <w:r>
              <w:rPr>
                <w:rFonts w:ascii="Times New Roman"/>
                <w:b w:val="false"/>
                <w:i w:val="false"/>
                <w:color w:val="000000"/>
                <w:sz w:val="20"/>
              </w:rPr>
              <w:t xml:space="preserve">
берілген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593"/>
        <w:gridCol w:w="2033"/>
        <w:gridCol w:w="2013"/>
        <w:gridCol w:w="2553"/>
        <w:gridCol w:w="3673"/>
      </w:tblGrid>
      <w:tr>
        <w:trPr>
          <w:trHeight w:val="132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Болған, бірақ мәлім </w:t>
            </w:r>
            <w:r>
              <w:br/>
            </w:r>
            <w:r>
              <w:rPr>
                <w:rFonts w:ascii="Times New Roman"/>
                <w:b w:val="false"/>
                <w:i w:val="false"/>
                <w:color w:val="000000"/>
                <w:sz w:val="20"/>
              </w:rPr>
              <w:t xml:space="preserve">
болмаған шығындар </w:t>
            </w:r>
            <w:r>
              <w:br/>
            </w:r>
            <w:r>
              <w:rPr>
                <w:rFonts w:ascii="Times New Roman"/>
                <w:b w:val="false"/>
                <w:i w:val="false"/>
                <w:color w:val="000000"/>
                <w:sz w:val="20"/>
              </w:rPr>
              <w:t xml:space="preserve">
резервіндегі қайта </w:t>
            </w:r>
            <w:r>
              <w:br/>
            </w:r>
            <w:r>
              <w:rPr>
                <w:rFonts w:ascii="Times New Roman"/>
                <w:b w:val="false"/>
                <w:i w:val="false"/>
                <w:color w:val="000000"/>
                <w:sz w:val="20"/>
              </w:rPr>
              <w:t xml:space="preserve">
сақтандырушы үлесінің </w:t>
            </w:r>
            <w:r>
              <w:br/>
            </w:r>
            <w:r>
              <w:rPr>
                <w:rFonts w:ascii="Times New Roman"/>
                <w:b w:val="false"/>
                <w:i w:val="false"/>
                <w:color w:val="000000"/>
                <w:sz w:val="20"/>
              </w:rPr>
              <w:t xml:space="preserve">
өзгеруі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Болған, </w:t>
            </w:r>
            <w:r>
              <w:br/>
            </w:r>
            <w:r>
              <w:rPr>
                <w:rFonts w:ascii="Times New Roman"/>
                <w:b w:val="false"/>
                <w:i w:val="false"/>
                <w:color w:val="000000"/>
                <w:sz w:val="20"/>
              </w:rPr>
              <w:t xml:space="preserve">
бірақ </w:t>
            </w:r>
            <w:r>
              <w:br/>
            </w:r>
            <w:r>
              <w:rPr>
                <w:rFonts w:ascii="Times New Roman"/>
                <w:b w:val="false"/>
                <w:i w:val="false"/>
                <w:color w:val="000000"/>
                <w:sz w:val="20"/>
              </w:rPr>
              <w:t xml:space="preserve">
реттелмеген </w:t>
            </w:r>
            <w:r>
              <w:br/>
            </w:r>
            <w:r>
              <w:rPr>
                <w:rFonts w:ascii="Times New Roman"/>
                <w:b w:val="false"/>
                <w:i w:val="false"/>
                <w:color w:val="000000"/>
                <w:sz w:val="20"/>
              </w:rPr>
              <w:t xml:space="preserve">
шығындар </w:t>
            </w:r>
            <w:r>
              <w:br/>
            </w:r>
            <w:r>
              <w:rPr>
                <w:rFonts w:ascii="Times New Roman"/>
                <w:b w:val="false"/>
                <w:i w:val="false"/>
                <w:color w:val="000000"/>
                <w:sz w:val="20"/>
              </w:rPr>
              <w:t xml:space="preserve">
резервінің </w:t>
            </w:r>
            <w:r>
              <w:br/>
            </w:r>
            <w:r>
              <w:rPr>
                <w:rFonts w:ascii="Times New Roman"/>
                <w:b w:val="false"/>
                <w:i w:val="false"/>
                <w:color w:val="000000"/>
                <w:sz w:val="20"/>
              </w:rPr>
              <w:t xml:space="preserve">
өзгеруінің </w:t>
            </w:r>
            <w:r>
              <w:br/>
            </w:r>
            <w:r>
              <w:rPr>
                <w:rFonts w:ascii="Times New Roman"/>
                <w:b w:val="false"/>
                <w:i w:val="false"/>
                <w:color w:val="000000"/>
                <w:sz w:val="20"/>
              </w:rPr>
              <w:t xml:space="preserve">
таза сомасы </w:t>
            </w:r>
          </w:p>
        </w:tc>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Болған, бірақ </w:t>
            </w:r>
            <w:r>
              <w:br/>
            </w:r>
            <w:r>
              <w:rPr>
                <w:rFonts w:ascii="Times New Roman"/>
                <w:b w:val="false"/>
                <w:i w:val="false"/>
                <w:color w:val="000000"/>
                <w:sz w:val="20"/>
              </w:rPr>
              <w:t xml:space="preserve">
реттелмеген </w:t>
            </w:r>
            <w:r>
              <w:br/>
            </w:r>
            <w:r>
              <w:rPr>
                <w:rFonts w:ascii="Times New Roman"/>
                <w:b w:val="false"/>
                <w:i w:val="false"/>
                <w:color w:val="000000"/>
                <w:sz w:val="20"/>
              </w:rPr>
              <w:t xml:space="preserve">
шығындар </w:t>
            </w:r>
            <w:r>
              <w:br/>
            </w:r>
            <w:r>
              <w:rPr>
                <w:rFonts w:ascii="Times New Roman"/>
                <w:b w:val="false"/>
                <w:i w:val="false"/>
                <w:color w:val="000000"/>
                <w:sz w:val="20"/>
              </w:rPr>
              <w:t xml:space="preserve">
резервінің </w:t>
            </w:r>
            <w:r>
              <w:br/>
            </w:r>
            <w:r>
              <w:rPr>
                <w:rFonts w:ascii="Times New Roman"/>
                <w:b w:val="false"/>
                <w:i w:val="false"/>
                <w:color w:val="000000"/>
                <w:sz w:val="20"/>
              </w:rPr>
              <w:t xml:space="preserve">
өзгеруі, жалпы </w:t>
            </w:r>
            <w:r>
              <w:br/>
            </w:r>
            <w:r>
              <w:rPr>
                <w:rFonts w:ascii="Times New Roman"/>
                <w:b w:val="false"/>
                <w:i w:val="false"/>
                <w:color w:val="000000"/>
                <w:sz w:val="20"/>
              </w:rPr>
              <w:t xml:space="preserve">
сома </w:t>
            </w:r>
          </w:p>
        </w:tc>
      </w:tr>
      <w:tr>
        <w:trPr>
          <w:trHeight w:val="1320" w:hRule="atLeast"/>
        </w:trPr>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ке беріл- </w:t>
            </w:r>
            <w:r>
              <w:br/>
            </w:r>
            <w:r>
              <w:rPr>
                <w:rFonts w:ascii="Times New Roman"/>
                <w:b w:val="false"/>
                <w:i w:val="false"/>
                <w:color w:val="000000"/>
                <w:sz w:val="20"/>
              </w:rPr>
              <w:t xml:space="preserve">
ген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емеске </w:t>
            </w:r>
            <w:r>
              <w:br/>
            </w:r>
            <w:r>
              <w:rPr>
                <w:rFonts w:ascii="Times New Roman"/>
                <w:b w:val="false"/>
                <w:i w:val="false"/>
                <w:color w:val="000000"/>
                <w:sz w:val="20"/>
              </w:rPr>
              <w:t xml:space="preserve">
берілген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113"/>
        <w:gridCol w:w="1453"/>
        <w:gridCol w:w="1613"/>
        <w:gridCol w:w="1593"/>
        <w:gridCol w:w="1493"/>
        <w:gridCol w:w="1493"/>
        <w:gridCol w:w="1493"/>
        <w:gridCol w:w="1493"/>
      </w:tblGrid>
      <w:tr>
        <w:trPr>
          <w:trHeight w:val="1275"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Болған, бірақ </w:t>
            </w:r>
            <w:r>
              <w:br/>
            </w:r>
            <w:r>
              <w:rPr>
                <w:rFonts w:ascii="Times New Roman"/>
                <w:b w:val="false"/>
                <w:i w:val="false"/>
                <w:color w:val="000000"/>
                <w:sz w:val="20"/>
              </w:rPr>
              <w:t xml:space="preserve">
реттелмеген шығындар </w:t>
            </w:r>
            <w:r>
              <w:br/>
            </w:r>
            <w:r>
              <w:rPr>
                <w:rFonts w:ascii="Times New Roman"/>
                <w:b w:val="false"/>
                <w:i w:val="false"/>
                <w:color w:val="000000"/>
                <w:sz w:val="20"/>
              </w:rPr>
              <w:t xml:space="preserve">
резервіндегі қайта </w:t>
            </w:r>
            <w:r>
              <w:br/>
            </w:r>
            <w:r>
              <w:rPr>
                <w:rFonts w:ascii="Times New Roman"/>
                <w:b w:val="false"/>
                <w:i w:val="false"/>
                <w:color w:val="000000"/>
                <w:sz w:val="20"/>
              </w:rPr>
              <w:t xml:space="preserve">
сақтандырушының </w:t>
            </w:r>
            <w:r>
              <w:br/>
            </w:r>
            <w:r>
              <w:rPr>
                <w:rFonts w:ascii="Times New Roman"/>
                <w:b w:val="false"/>
                <w:i w:val="false"/>
                <w:color w:val="000000"/>
                <w:sz w:val="20"/>
              </w:rPr>
              <w:t xml:space="preserve">
үлесінің өзгеруі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w:t>
            </w:r>
            <w:r>
              <w:br/>
            </w:r>
            <w:r>
              <w:rPr>
                <w:rFonts w:ascii="Times New Roman"/>
                <w:b w:val="false"/>
                <w:i w:val="false"/>
                <w:color w:val="000000"/>
                <w:sz w:val="20"/>
              </w:rPr>
              <w:t xml:space="preserve">
резерв-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өзге- </w:t>
            </w:r>
            <w:r>
              <w:br/>
            </w:r>
            <w:r>
              <w:rPr>
                <w:rFonts w:ascii="Times New Roman"/>
                <w:b w:val="false"/>
                <w:i w:val="false"/>
                <w:color w:val="000000"/>
                <w:sz w:val="20"/>
              </w:rPr>
              <w:t xml:space="preserve">
руінің </w:t>
            </w:r>
            <w:r>
              <w:br/>
            </w:r>
            <w:r>
              <w:rPr>
                <w:rFonts w:ascii="Times New Roman"/>
                <w:b w:val="false"/>
                <w:i w:val="false"/>
                <w:color w:val="000000"/>
                <w:sz w:val="20"/>
              </w:rPr>
              <w:t xml:space="preserve">
таза </w:t>
            </w:r>
            <w:r>
              <w:br/>
            </w:r>
            <w:r>
              <w:rPr>
                <w:rFonts w:ascii="Times New Roman"/>
                <w:b w:val="false"/>
                <w:i w:val="false"/>
                <w:color w:val="000000"/>
                <w:sz w:val="20"/>
              </w:rPr>
              <w:t xml:space="preserve">
сомасы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w:t>
            </w:r>
            <w:r>
              <w:br/>
            </w:r>
            <w:r>
              <w:rPr>
                <w:rFonts w:ascii="Times New Roman"/>
                <w:b w:val="false"/>
                <w:i w:val="false"/>
                <w:color w:val="000000"/>
                <w:sz w:val="20"/>
              </w:rPr>
              <w:t xml:space="preserve">
резерв-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өзге- </w:t>
            </w:r>
            <w:r>
              <w:br/>
            </w:r>
            <w:r>
              <w:rPr>
                <w:rFonts w:ascii="Times New Roman"/>
                <w:b w:val="false"/>
                <w:i w:val="false"/>
                <w:color w:val="000000"/>
                <w:sz w:val="20"/>
              </w:rPr>
              <w:t xml:space="preserve">
руі,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сома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резервтердегі </w:t>
            </w:r>
            <w:r>
              <w:br/>
            </w:r>
            <w:r>
              <w:rPr>
                <w:rFonts w:ascii="Times New Roman"/>
                <w:b w:val="false"/>
                <w:i w:val="false"/>
                <w:color w:val="000000"/>
                <w:sz w:val="20"/>
              </w:rPr>
              <w:t xml:space="preserve">
қайта сақтандырушы </w:t>
            </w:r>
            <w:r>
              <w:br/>
            </w:r>
            <w:r>
              <w:rPr>
                <w:rFonts w:ascii="Times New Roman"/>
                <w:b w:val="false"/>
                <w:i w:val="false"/>
                <w:color w:val="000000"/>
                <w:sz w:val="20"/>
              </w:rPr>
              <w:t xml:space="preserve">
үлесінің өзгеруі  </w:t>
            </w:r>
          </w:p>
        </w:tc>
      </w:tr>
      <w:tr>
        <w:trPr>
          <w:trHeight w:val="1275"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дентке </w:t>
            </w:r>
            <w:r>
              <w:br/>
            </w:r>
            <w:r>
              <w:rPr>
                <w:rFonts w:ascii="Times New Roman"/>
                <w:b w:val="false"/>
                <w:i w:val="false"/>
                <w:color w:val="000000"/>
                <w:sz w:val="20"/>
              </w:rPr>
              <w:t xml:space="preserve">
беріл- </w:t>
            </w:r>
            <w:r>
              <w:br/>
            </w:r>
            <w:r>
              <w:rPr>
                <w:rFonts w:ascii="Times New Roman"/>
                <w:b w:val="false"/>
                <w:i w:val="false"/>
                <w:color w:val="000000"/>
                <w:sz w:val="20"/>
              </w:rPr>
              <w:t xml:space="preserve">
ген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емеске </w:t>
            </w:r>
            <w:r>
              <w:br/>
            </w:r>
            <w:r>
              <w:rPr>
                <w:rFonts w:ascii="Times New Roman"/>
                <w:b w:val="false"/>
                <w:i w:val="false"/>
                <w:color w:val="000000"/>
                <w:sz w:val="20"/>
              </w:rPr>
              <w:t xml:space="preserve">
беріл- </w:t>
            </w:r>
            <w:r>
              <w:br/>
            </w:r>
            <w:r>
              <w:rPr>
                <w:rFonts w:ascii="Times New Roman"/>
                <w:b w:val="false"/>
                <w:i w:val="false"/>
                <w:color w:val="000000"/>
                <w:sz w:val="20"/>
              </w:rPr>
              <w:t xml:space="preserve">
ген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дентке </w:t>
            </w:r>
            <w:r>
              <w:br/>
            </w:r>
            <w:r>
              <w:rPr>
                <w:rFonts w:ascii="Times New Roman"/>
                <w:b w:val="false"/>
                <w:i w:val="false"/>
                <w:color w:val="000000"/>
                <w:sz w:val="20"/>
              </w:rPr>
              <w:t xml:space="preserve">
беріл- </w:t>
            </w:r>
            <w:r>
              <w:br/>
            </w:r>
            <w:r>
              <w:rPr>
                <w:rFonts w:ascii="Times New Roman"/>
                <w:b w:val="false"/>
                <w:i w:val="false"/>
                <w:color w:val="000000"/>
                <w:sz w:val="20"/>
              </w:rPr>
              <w:t xml:space="preserve">
ген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емеске </w:t>
            </w:r>
            <w:r>
              <w:br/>
            </w:r>
            <w:r>
              <w:rPr>
                <w:rFonts w:ascii="Times New Roman"/>
                <w:b w:val="false"/>
                <w:i w:val="false"/>
                <w:color w:val="000000"/>
                <w:sz w:val="20"/>
              </w:rPr>
              <w:t xml:space="preserve">
беріл- </w:t>
            </w:r>
            <w:r>
              <w:br/>
            </w:r>
            <w:r>
              <w:rPr>
                <w:rFonts w:ascii="Times New Roman"/>
                <w:b w:val="false"/>
                <w:i w:val="false"/>
                <w:color w:val="000000"/>
                <w:sz w:val="20"/>
              </w:rPr>
              <w:t xml:space="preserve">
ген </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6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Бірінші басшы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Бас бухгалтер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Орындаушы __________________ </w:t>
      </w:r>
      <w:r>
        <w:br/>
      </w:r>
      <w:r>
        <w:rPr>
          <w:rFonts w:ascii="Times New Roman"/>
          <w:b w:val="false"/>
          <w:i w:val="false"/>
          <w:color w:val="000000"/>
          <w:sz w:val="28"/>
        </w:rPr>
        <w:t xml:space="preserve">
Телефоны: __________________ </w:t>
      </w:r>
      <w:r>
        <w:br/>
      </w:r>
      <w:r>
        <w:rPr>
          <w:rFonts w:ascii="Times New Roman"/>
          <w:b w:val="false"/>
          <w:i w:val="false"/>
          <w:color w:val="000000"/>
          <w:sz w:val="28"/>
        </w:rPr>
        <w:t xml:space="preserve">
Мөр қоятын орын </w:t>
      </w:r>
    </w:p>
    <w:bookmarkStart w:name="z18" w:id="17"/>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ереженің 23-қосымшасы </w:t>
      </w:r>
    </w:p>
    <w:bookmarkEnd w:id="17"/>
    <w:p>
      <w:pPr>
        <w:spacing w:after="0"/>
        <w:ind w:left="0"/>
        <w:jc w:val="both"/>
      </w:pPr>
      <w:r>
        <w:rPr>
          <w:rFonts w:ascii="Times New Roman"/>
          <w:b/>
          <w:i w:val="false"/>
          <w:color w:val="000000"/>
          <w:sz w:val="28"/>
        </w:rPr>
        <w:t xml:space="preserve">            Міндеттемелердің ауқымы бойынша есеп </w:t>
      </w:r>
      <w:r>
        <w:br/>
      </w:r>
      <w:r>
        <w:rPr>
          <w:rFonts w:ascii="Times New Roman"/>
          <w:b w:val="false"/>
          <w:i w:val="false"/>
          <w:color w:val="000000"/>
          <w:sz w:val="28"/>
        </w:rPr>
        <w:t>
</w:t>
      </w:r>
      <w:r>
        <w:rPr>
          <w:rFonts w:ascii="Times New Roman"/>
          <w:b/>
          <w:i w:val="false"/>
          <w:color w:val="000000"/>
          <w:sz w:val="28"/>
        </w:rPr>
        <w:t xml:space="preserve">         Сақтандыру (қайта сақтандыру) ұйымы_________ </w:t>
      </w:r>
      <w:r>
        <w:br/>
      </w:r>
      <w:r>
        <w:rPr>
          <w:rFonts w:ascii="Times New Roman"/>
          <w:b w:val="false"/>
          <w:i w:val="false"/>
          <w:color w:val="000000"/>
          <w:sz w:val="28"/>
        </w:rPr>
        <w:t>
</w:t>
      </w:r>
      <w:r>
        <w:rPr>
          <w:rFonts w:ascii="Times New Roman"/>
          <w:b/>
          <w:i w:val="false"/>
          <w:color w:val="000000"/>
          <w:sz w:val="28"/>
        </w:rPr>
        <w:t xml:space="preserve">          200__ жылғы 1 __________ жағдай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3133"/>
        <w:gridCol w:w="1553"/>
        <w:gridCol w:w="2453"/>
        <w:gridCol w:w="2293"/>
        <w:gridCol w:w="2093"/>
      </w:tblGrid>
      <w:tr>
        <w:trPr>
          <w:trHeight w:val="253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кластарының </w:t>
            </w:r>
            <w:r>
              <w:br/>
            </w:r>
            <w:r>
              <w:rPr>
                <w:rFonts w:ascii="Times New Roman"/>
                <w:b w:val="false"/>
                <w:i w:val="false"/>
                <w:color w:val="000000"/>
                <w:sz w:val="20"/>
              </w:rPr>
              <w:t xml:space="preserve">
атауы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басы- </w:t>
            </w:r>
            <w:r>
              <w:br/>
            </w:r>
            <w:r>
              <w:rPr>
                <w:rFonts w:ascii="Times New Roman"/>
                <w:b w:val="false"/>
                <w:i w:val="false"/>
                <w:color w:val="000000"/>
                <w:sz w:val="20"/>
              </w:rPr>
              <w:t xml:space="preserve">
нан </w:t>
            </w:r>
            <w:r>
              <w:br/>
            </w:r>
            <w:r>
              <w:rPr>
                <w:rFonts w:ascii="Times New Roman"/>
                <w:b w:val="false"/>
                <w:i w:val="false"/>
                <w:color w:val="000000"/>
                <w:sz w:val="20"/>
              </w:rPr>
              <w:t xml:space="preserve">
бері </w:t>
            </w:r>
            <w:r>
              <w:br/>
            </w:r>
            <w:r>
              <w:rPr>
                <w:rFonts w:ascii="Times New Roman"/>
                <w:b w:val="false"/>
                <w:i w:val="false"/>
                <w:color w:val="000000"/>
                <w:sz w:val="20"/>
              </w:rPr>
              <w:t xml:space="preserve">
бекі- </w:t>
            </w:r>
            <w:r>
              <w:br/>
            </w:r>
            <w:r>
              <w:rPr>
                <w:rFonts w:ascii="Times New Roman"/>
                <w:b w:val="false"/>
                <w:i w:val="false"/>
                <w:color w:val="000000"/>
                <w:sz w:val="20"/>
              </w:rPr>
              <w:t xml:space="preserve">
тіл-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шарт- </w:t>
            </w:r>
            <w:r>
              <w:br/>
            </w:r>
            <w:r>
              <w:rPr>
                <w:rFonts w:ascii="Times New Roman"/>
                <w:b w:val="false"/>
                <w:i w:val="false"/>
                <w:color w:val="000000"/>
                <w:sz w:val="20"/>
              </w:rPr>
              <w:t xml:space="preserve">
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саны </w:t>
            </w:r>
            <w:r>
              <w:br/>
            </w:r>
            <w:r>
              <w:rPr>
                <w:rFonts w:ascii="Times New Roman"/>
                <w:b w:val="false"/>
                <w:i w:val="false"/>
                <w:color w:val="000000"/>
                <w:sz w:val="20"/>
              </w:rPr>
              <w:t xml:space="preserve">
(өсу </w:t>
            </w:r>
            <w:r>
              <w:br/>
            </w:r>
            <w:r>
              <w:rPr>
                <w:rFonts w:ascii="Times New Roman"/>
                <w:b w:val="false"/>
                <w:i w:val="false"/>
                <w:color w:val="000000"/>
                <w:sz w:val="20"/>
              </w:rPr>
              <w:t xml:space="preserve">
нәти- </w:t>
            </w:r>
            <w:r>
              <w:br/>
            </w:r>
            <w:r>
              <w:rPr>
                <w:rFonts w:ascii="Times New Roman"/>
                <w:b w:val="false"/>
                <w:i w:val="false"/>
                <w:color w:val="000000"/>
                <w:sz w:val="20"/>
              </w:rPr>
              <w:t xml:space="preserve">
жесі- </w:t>
            </w:r>
            <w:r>
              <w:br/>
            </w:r>
            <w:r>
              <w:rPr>
                <w:rFonts w:ascii="Times New Roman"/>
                <w:b w:val="false"/>
                <w:i w:val="false"/>
                <w:color w:val="000000"/>
                <w:sz w:val="20"/>
              </w:rPr>
              <w:t xml:space="preserve">
мен) </w:t>
            </w:r>
            <w:r>
              <w:br/>
            </w:r>
            <w:r>
              <w:rPr>
                <w:rFonts w:ascii="Times New Roman"/>
                <w:b w:val="false"/>
                <w:i w:val="false"/>
                <w:color w:val="000000"/>
                <w:sz w:val="20"/>
              </w:rPr>
              <w:t xml:space="preserve">
(дана- </w:t>
            </w:r>
            <w:r>
              <w:br/>
            </w:r>
            <w:r>
              <w:rPr>
                <w:rFonts w:ascii="Times New Roman"/>
                <w:b w:val="false"/>
                <w:i w:val="false"/>
                <w:color w:val="000000"/>
                <w:sz w:val="20"/>
              </w:rPr>
              <w:t xml:space="preserve">
мен)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басынан бері </w:t>
            </w:r>
            <w:r>
              <w:br/>
            </w:r>
            <w:r>
              <w:rPr>
                <w:rFonts w:ascii="Times New Roman"/>
                <w:b w:val="false"/>
                <w:i w:val="false"/>
                <w:color w:val="000000"/>
                <w:sz w:val="20"/>
              </w:rPr>
              <w:t xml:space="preserve">
жасалған </w:t>
            </w:r>
            <w:r>
              <w:br/>
            </w:r>
            <w:r>
              <w:rPr>
                <w:rFonts w:ascii="Times New Roman"/>
                <w:b w:val="false"/>
                <w:i w:val="false"/>
                <w:color w:val="000000"/>
                <w:sz w:val="20"/>
              </w:rPr>
              <w:t xml:space="preserve">
шарттар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объектілері- </w:t>
            </w:r>
            <w:r>
              <w:br/>
            </w:r>
            <w:r>
              <w:rPr>
                <w:rFonts w:ascii="Times New Roman"/>
                <w:b w:val="false"/>
                <w:i w:val="false"/>
                <w:color w:val="000000"/>
                <w:sz w:val="20"/>
              </w:rPr>
              <w:t xml:space="preserve">
нің саны </w:t>
            </w:r>
            <w:r>
              <w:br/>
            </w:r>
            <w:r>
              <w:rPr>
                <w:rFonts w:ascii="Times New Roman"/>
                <w:b w:val="false"/>
                <w:i w:val="false"/>
                <w:color w:val="000000"/>
                <w:sz w:val="20"/>
              </w:rPr>
              <w:t xml:space="preserve">
(данамен)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Қолданылып </w:t>
            </w:r>
            <w:r>
              <w:br/>
            </w:r>
            <w:r>
              <w:rPr>
                <w:rFonts w:ascii="Times New Roman"/>
                <w:b w:val="false"/>
                <w:i w:val="false"/>
                <w:color w:val="000000"/>
                <w:sz w:val="20"/>
              </w:rPr>
              <w:t xml:space="preserve">
жүрген </w:t>
            </w:r>
            <w:r>
              <w:br/>
            </w:r>
            <w:r>
              <w:rPr>
                <w:rFonts w:ascii="Times New Roman"/>
                <w:b w:val="false"/>
                <w:i w:val="false"/>
                <w:color w:val="000000"/>
                <w:sz w:val="20"/>
              </w:rPr>
              <w:t xml:space="preserve">
шарттардың </w:t>
            </w:r>
            <w:r>
              <w:br/>
            </w:r>
            <w:r>
              <w:rPr>
                <w:rFonts w:ascii="Times New Roman"/>
                <w:b w:val="false"/>
                <w:i w:val="false"/>
                <w:color w:val="000000"/>
                <w:sz w:val="20"/>
              </w:rPr>
              <w:t xml:space="preserve">
саны </w:t>
            </w:r>
            <w:r>
              <w:br/>
            </w:r>
            <w:r>
              <w:rPr>
                <w:rFonts w:ascii="Times New Roman"/>
                <w:b w:val="false"/>
                <w:i w:val="false"/>
                <w:color w:val="000000"/>
                <w:sz w:val="20"/>
              </w:rPr>
              <w:t xml:space="preserve">
(данасы)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Қолданылып </w:t>
            </w:r>
            <w:r>
              <w:br/>
            </w:r>
            <w:r>
              <w:rPr>
                <w:rFonts w:ascii="Times New Roman"/>
                <w:b w:val="false"/>
                <w:i w:val="false"/>
                <w:color w:val="000000"/>
                <w:sz w:val="20"/>
              </w:rPr>
              <w:t xml:space="preserve">
жүрген </w:t>
            </w:r>
            <w:r>
              <w:br/>
            </w:r>
            <w:r>
              <w:rPr>
                <w:rFonts w:ascii="Times New Roman"/>
                <w:b w:val="false"/>
                <w:i w:val="false"/>
                <w:color w:val="000000"/>
                <w:sz w:val="20"/>
              </w:rPr>
              <w:t xml:space="preserve">
шарттар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объектіле-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саны </w:t>
            </w:r>
            <w:r>
              <w:br/>
            </w:r>
            <w:r>
              <w:rPr>
                <w:rFonts w:ascii="Times New Roman"/>
                <w:b w:val="false"/>
                <w:i w:val="false"/>
                <w:color w:val="000000"/>
                <w:sz w:val="20"/>
              </w:rPr>
              <w:t xml:space="preserve">
(данамен)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w:t>
            </w:r>
            <w:r>
              <w:br/>
            </w:r>
            <w:r>
              <w:rPr>
                <w:rFonts w:ascii="Times New Roman"/>
                <w:b w:val="false"/>
                <w:i w:val="false"/>
                <w:color w:val="000000"/>
                <w:sz w:val="20"/>
              </w:rPr>
              <w:t xml:space="preserve">
сақтандыру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 </w:t>
            </w:r>
            <w:r>
              <w:br/>
            </w:r>
            <w:r>
              <w:rPr>
                <w:rFonts w:ascii="Times New Roman"/>
                <w:b w:val="false"/>
                <w:i w:val="false"/>
                <w:color w:val="000000"/>
                <w:sz w:val="20"/>
              </w:rPr>
              <w:t xml:space="preserve">
ры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 оның </w:t>
            </w:r>
            <w:r>
              <w:br/>
            </w:r>
            <w:r>
              <w:rPr>
                <w:rFonts w:ascii="Times New Roman"/>
                <w:b w:val="false"/>
                <w:i w:val="false"/>
                <w:color w:val="000000"/>
                <w:sz w:val="20"/>
              </w:rPr>
              <w:t xml:space="preserve">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тасымалдаушы- </w:t>
            </w:r>
            <w:r>
              <w:br/>
            </w:r>
            <w:r>
              <w:rPr>
                <w:rFonts w:ascii="Times New Roman"/>
                <w:b w:val="false"/>
                <w:i w:val="false"/>
                <w:color w:val="000000"/>
                <w:sz w:val="20"/>
              </w:rPr>
              <w:t xml:space="preserve">
ның жолаушылар </w:t>
            </w:r>
            <w:r>
              <w:br/>
            </w:r>
            <w:r>
              <w:rPr>
                <w:rFonts w:ascii="Times New Roman"/>
                <w:b w:val="false"/>
                <w:i w:val="false"/>
                <w:color w:val="000000"/>
                <w:sz w:val="20"/>
              </w:rPr>
              <w:t xml:space="preserve">
алдындағы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 оның </w:t>
            </w:r>
            <w:r>
              <w:br/>
            </w:r>
            <w:r>
              <w:rPr>
                <w:rFonts w:ascii="Times New Roman"/>
                <w:b w:val="false"/>
                <w:i w:val="false"/>
                <w:color w:val="000000"/>
                <w:sz w:val="20"/>
              </w:rPr>
              <w:t xml:space="preserve">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w:t>
            </w:r>
            <w:r>
              <w:br/>
            </w:r>
            <w:r>
              <w:rPr>
                <w:rFonts w:ascii="Times New Roman"/>
                <w:b w:val="false"/>
                <w:i w:val="false"/>
                <w:color w:val="000000"/>
                <w:sz w:val="20"/>
              </w:rPr>
              <w:t xml:space="preserve">
шаруашылық </w:t>
            </w:r>
            <w:r>
              <w:br/>
            </w:r>
            <w:r>
              <w:rPr>
                <w:rFonts w:ascii="Times New Roman"/>
                <w:b w:val="false"/>
                <w:i w:val="false"/>
                <w:color w:val="000000"/>
                <w:sz w:val="20"/>
              </w:rPr>
              <w:t xml:space="preserve">
өндірісі,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нотариус- </w:t>
            </w:r>
            <w:r>
              <w:br/>
            </w:r>
            <w:r>
              <w:rPr>
                <w:rFonts w:ascii="Times New Roman"/>
                <w:b w:val="false"/>
                <w:i w:val="false"/>
                <w:color w:val="000000"/>
                <w:sz w:val="20"/>
              </w:rPr>
              <w:t xml:space="preserve">
тардың азамат- </w:t>
            </w:r>
            <w:r>
              <w:br/>
            </w:r>
            <w:r>
              <w:rPr>
                <w:rFonts w:ascii="Times New Roman"/>
                <w:b w:val="false"/>
                <w:i w:val="false"/>
                <w:color w:val="000000"/>
                <w:sz w:val="20"/>
              </w:rPr>
              <w:t xml:space="preserve">
тық-құқықтық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гін сақтанды- </w:t>
            </w:r>
            <w:r>
              <w:br/>
            </w:r>
            <w:r>
              <w:rPr>
                <w:rFonts w:ascii="Times New Roman"/>
                <w:b w:val="false"/>
                <w:i w:val="false"/>
                <w:color w:val="000000"/>
                <w:sz w:val="20"/>
              </w:rPr>
              <w:t xml:space="preserve">
ру, оның </w:t>
            </w:r>
            <w:r>
              <w:br/>
            </w:r>
            <w:r>
              <w:rPr>
                <w:rFonts w:ascii="Times New Roman"/>
                <w:b w:val="false"/>
                <w:i w:val="false"/>
                <w:color w:val="000000"/>
                <w:sz w:val="20"/>
              </w:rPr>
              <w:t xml:space="preserve">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аудиторлар </w:t>
            </w:r>
            <w:r>
              <w:br/>
            </w:r>
            <w:r>
              <w:rPr>
                <w:rFonts w:ascii="Times New Roman"/>
                <w:b w:val="false"/>
                <w:i w:val="false"/>
                <w:color w:val="000000"/>
                <w:sz w:val="20"/>
              </w:rPr>
              <w:t xml:space="preserve">
мен аудитор- </w:t>
            </w:r>
            <w:r>
              <w:br/>
            </w:r>
            <w:r>
              <w:rPr>
                <w:rFonts w:ascii="Times New Roman"/>
                <w:b w:val="false"/>
                <w:i w:val="false"/>
                <w:color w:val="000000"/>
                <w:sz w:val="20"/>
              </w:rPr>
              <w:t xml:space="preserve">
лық ұйымдар- </w:t>
            </w:r>
            <w:r>
              <w:br/>
            </w:r>
            <w:r>
              <w:rPr>
                <w:rFonts w:ascii="Times New Roman"/>
                <w:b w:val="false"/>
                <w:i w:val="false"/>
                <w:color w:val="000000"/>
                <w:sz w:val="20"/>
              </w:rPr>
              <w:t xml:space="preserve">
дың азамат- </w:t>
            </w:r>
            <w:r>
              <w:br/>
            </w:r>
            <w:r>
              <w:rPr>
                <w:rFonts w:ascii="Times New Roman"/>
                <w:b w:val="false"/>
                <w:i w:val="false"/>
                <w:color w:val="000000"/>
                <w:sz w:val="20"/>
              </w:rPr>
              <w:t xml:space="preserve">
тық-құқықтық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 оның </w:t>
            </w:r>
            <w:r>
              <w:br/>
            </w:r>
            <w:r>
              <w:rPr>
                <w:rFonts w:ascii="Times New Roman"/>
                <w:b w:val="false"/>
                <w:i w:val="false"/>
                <w:color w:val="000000"/>
                <w:sz w:val="20"/>
              </w:rPr>
              <w:t xml:space="preserve">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туроператордың </w:t>
            </w:r>
            <w:r>
              <w:br/>
            </w:r>
            <w:r>
              <w:rPr>
                <w:rFonts w:ascii="Times New Roman"/>
                <w:b w:val="false"/>
                <w:i w:val="false"/>
                <w:color w:val="000000"/>
                <w:sz w:val="20"/>
              </w:rPr>
              <w:t xml:space="preserve">
және турагент- </w:t>
            </w:r>
            <w:r>
              <w:br/>
            </w:r>
            <w:r>
              <w:rPr>
                <w:rFonts w:ascii="Times New Roman"/>
                <w:b w:val="false"/>
                <w:i w:val="false"/>
                <w:color w:val="000000"/>
                <w:sz w:val="20"/>
              </w:rPr>
              <w:t xml:space="preserve">
тің азамат- </w:t>
            </w:r>
            <w:r>
              <w:br/>
            </w:r>
            <w:r>
              <w:rPr>
                <w:rFonts w:ascii="Times New Roman"/>
                <w:b w:val="false"/>
                <w:i w:val="false"/>
                <w:color w:val="000000"/>
                <w:sz w:val="20"/>
              </w:rPr>
              <w:t xml:space="preserve">
тық-құқықтық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 оның </w:t>
            </w:r>
            <w:r>
              <w:br/>
            </w:r>
            <w:r>
              <w:rPr>
                <w:rFonts w:ascii="Times New Roman"/>
                <w:b w:val="false"/>
                <w:i w:val="false"/>
                <w:color w:val="000000"/>
                <w:sz w:val="20"/>
              </w:rPr>
              <w:t xml:space="preserve">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қызметі үшінші </w:t>
            </w:r>
            <w:r>
              <w:br/>
            </w:r>
            <w:r>
              <w:rPr>
                <w:rFonts w:ascii="Times New Roman"/>
                <w:b w:val="false"/>
                <w:i w:val="false"/>
                <w:color w:val="000000"/>
                <w:sz w:val="20"/>
              </w:rPr>
              <w:t xml:space="preserve">
тұлғаға зиян </w:t>
            </w:r>
            <w:r>
              <w:br/>
            </w:r>
            <w:r>
              <w:rPr>
                <w:rFonts w:ascii="Times New Roman"/>
                <w:b w:val="false"/>
                <w:i w:val="false"/>
                <w:color w:val="000000"/>
                <w:sz w:val="20"/>
              </w:rPr>
              <w:t xml:space="preserve">
келтіруге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болатын объект </w:t>
            </w:r>
            <w:r>
              <w:br/>
            </w:r>
            <w:r>
              <w:rPr>
                <w:rFonts w:ascii="Times New Roman"/>
                <w:b w:val="false"/>
                <w:i w:val="false"/>
                <w:color w:val="000000"/>
                <w:sz w:val="20"/>
              </w:rPr>
              <w:t xml:space="preserve">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 оның </w:t>
            </w:r>
            <w:r>
              <w:br/>
            </w:r>
            <w:r>
              <w:rPr>
                <w:rFonts w:ascii="Times New Roman"/>
                <w:b w:val="false"/>
                <w:i w:val="false"/>
                <w:color w:val="000000"/>
                <w:sz w:val="20"/>
              </w:rPr>
              <w:t xml:space="preserve">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w:t>
            </w:r>
            <w:r>
              <w:br/>
            </w:r>
            <w:r>
              <w:rPr>
                <w:rFonts w:ascii="Times New Roman"/>
                <w:b w:val="false"/>
                <w:i w:val="false"/>
                <w:color w:val="000000"/>
                <w:sz w:val="20"/>
              </w:rPr>
              <w:t xml:space="preserve">
еңбек (қызмет) </w:t>
            </w:r>
            <w:r>
              <w:br/>
            </w:r>
            <w:r>
              <w:rPr>
                <w:rFonts w:ascii="Times New Roman"/>
                <w:b w:val="false"/>
                <w:i w:val="false"/>
                <w:color w:val="000000"/>
                <w:sz w:val="20"/>
              </w:rPr>
              <w:t xml:space="preserve">
міндеттерін </w:t>
            </w:r>
            <w:r>
              <w:br/>
            </w:r>
            <w:r>
              <w:rPr>
                <w:rFonts w:ascii="Times New Roman"/>
                <w:b w:val="false"/>
                <w:i w:val="false"/>
                <w:color w:val="000000"/>
                <w:sz w:val="20"/>
              </w:rPr>
              <w:t xml:space="preserve">
атқарған кезде </w:t>
            </w:r>
            <w:r>
              <w:br/>
            </w:r>
            <w:r>
              <w:rPr>
                <w:rFonts w:ascii="Times New Roman"/>
                <w:b w:val="false"/>
                <w:i w:val="false"/>
                <w:color w:val="000000"/>
                <w:sz w:val="20"/>
              </w:rPr>
              <w:t xml:space="preserve">
оның өмірі мен </w:t>
            </w:r>
            <w:r>
              <w:br/>
            </w:r>
            <w:r>
              <w:rPr>
                <w:rFonts w:ascii="Times New Roman"/>
                <w:b w:val="false"/>
                <w:i w:val="false"/>
                <w:color w:val="000000"/>
                <w:sz w:val="20"/>
              </w:rPr>
              <w:t xml:space="preserve">
денсаулығына </w:t>
            </w:r>
            <w:r>
              <w:br/>
            </w:r>
            <w:r>
              <w:rPr>
                <w:rFonts w:ascii="Times New Roman"/>
                <w:b w:val="false"/>
                <w:i w:val="false"/>
                <w:color w:val="000000"/>
                <w:sz w:val="20"/>
              </w:rPr>
              <w:t xml:space="preserve">
зиян келтірге- </w:t>
            </w:r>
            <w:r>
              <w:br/>
            </w:r>
            <w:r>
              <w:rPr>
                <w:rFonts w:ascii="Times New Roman"/>
                <w:b w:val="false"/>
                <w:i w:val="false"/>
                <w:color w:val="000000"/>
                <w:sz w:val="20"/>
              </w:rPr>
              <w:t xml:space="preserve">
ні үшін жұмыс </w:t>
            </w:r>
            <w:r>
              <w:br/>
            </w:r>
            <w:r>
              <w:rPr>
                <w:rFonts w:ascii="Times New Roman"/>
                <w:b w:val="false"/>
                <w:i w:val="false"/>
                <w:color w:val="000000"/>
                <w:sz w:val="20"/>
              </w:rPr>
              <w:t xml:space="preserve">
берушінің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 оның </w:t>
            </w:r>
            <w:r>
              <w:br/>
            </w:r>
            <w:r>
              <w:rPr>
                <w:rFonts w:ascii="Times New Roman"/>
                <w:b w:val="false"/>
                <w:i w:val="false"/>
                <w:color w:val="000000"/>
                <w:sz w:val="20"/>
              </w:rPr>
              <w:t xml:space="preserve">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(сыныптары),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жеке </w:t>
            </w:r>
            <w:r>
              <w:br/>
            </w:r>
            <w:r>
              <w:rPr>
                <w:rFonts w:ascii="Times New Roman"/>
                <w:b w:val="false"/>
                <w:i w:val="false"/>
                <w:color w:val="000000"/>
                <w:sz w:val="20"/>
              </w:rPr>
              <w:t xml:space="preserve">
сақтандыру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аннуитеттік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өмірдегі </w:t>
            </w:r>
            <w:r>
              <w:br/>
            </w:r>
            <w:r>
              <w:rPr>
                <w:rFonts w:ascii="Times New Roman"/>
                <w:b w:val="false"/>
                <w:i w:val="false"/>
                <w:color w:val="000000"/>
                <w:sz w:val="20"/>
              </w:rPr>
              <w:t xml:space="preserve">
белгілі бір </w:t>
            </w:r>
            <w:r>
              <w:br/>
            </w:r>
            <w:r>
              <w:rPr>
                <w:rFonts w:ascii="Times New Roman"/>
                <w:b w:val="false"/>
                <w:i w:val="false"/>
                <w:color w:val="000000"/>
                <w:sz w:val="20"/>
              </w:rPr>
              <w:t xml:space="preserve">
жағдайдың </w:t>
            </w:r>
            <w:r>
              <w:br/>
            </w:r>
            <w:r>
              <w:rPr>
                <w:rFonts w:ascii="Times New Roman"/>
                <w:b w:val="false"/>
                <w:i w:val="false"/>
                <w:color w:val="000000"/>
                <w:sz w:val="20"/>
              </w:rPr>
              <w:t xml:space="preserve">
болуын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сақтанушының </w:t>
            </w:r>
            <w:r>
              <w:br/>
            </w:r>
            <w:r>
              <w:rPr>
                <w:rFonts w:ascii="Times New Roman"/>
                <w:b w:val="false"/>
                <w:i w:val="false"/>
                <w:color w:val="000000"/>
                <w:sz w:val="20"/>
              </w:rPr>
              <w:t xml:space="preserve">
сақтандырушы- </w:t>
            </w:r>
            <w:r>
              <w:br/>
            </w:r>
            <w:r>
              <w:rPr>
                <w:rFonts w:ascii="Times New Roman"/>
                <w:b w:val="false"/>
                <w:i w:val="false"/>
                <w:color w:val="000000"/>
                <w:sz w:val="20"/>
              </w:rPr>
              <w:t xml:space="preserve">
дағы инвести- </w:t>
            </w:r>
            <w:r>
              <w:br/>
            </w:r>
            <w:r>
              <w:rPr>
                <w:rFonts w:ascii="Times New Roman"/>
                <w:b w:val="false"/>
                <w:i w:val="false"/>
                <w:color w:val="000000"/>
                <w:sz w:val="20"/>
              </w:rPr>
              <w:t xml:space="preserve">
циялық кірісі- </w:t>
            </w:r>
            <w:r>
              <w:br/>
            </w:r>
            <w:r>
              <w:rPr>
                <w:rFonts w:ascii="Times New Roman"/>
                <w:b w:val="false"/>
                <w:i w:val="false"/>
                <w:color w:val="000000"/>
                <w:sz w:val="20"/>
              </w:rPr>
              <w:t xml:space="preserve">
не қатысуымен </w:t>
            </w:r>
            <w:r>
              <w:br/>
            </w:r>
            <w:r>
              <w:rPr>
                <w:rFonts w:ascii="Times New Roman"/>
                <w:b w:val="false"/>
                <w:i w:val="false"/>
                <w:color w:val="000000"/>
                <w:sz w:val="20"/>
              </w:rPr>
              <w:t xml:space="preserve">
өмірді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жазатайым </w:t>
            </w:r>
            <w:r>
              <w:br/>
            </w:r>
            <w:r>
              <w:rPr>
                <w:rFonts w:ascii="Times New Roman"/>
                <w:b w:val="false"/>
                <w:i w:val="false"/>
                <w:color w:val="000000"/>
                <w:sz w:val="20"/>
              </w:rPr>
              <w:t xml:space="preserve">
жағдайлардан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аурулардан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(сыныптары),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w:t>
            </w:r>
            <w:r>
              <w:br/>
            </w:r>
            <w:r>
              <w:rPr>
                <w:rFonts w:ascii="Times New Roman"/>
                <w:b w:val="false"/>
                <w:i w:val="false"/>
                <w:color w:val="000000"/>
                <w:sz w:val="20"/>
              </w:rPr>
              <w:t xml:space="preserve">
мүліктік </w:t>
            </w:r>
            <w:r>
              <w:br/>
            </w:r>
            <w:r>
              <w:rPr>
                <w:rFonts w:ascii="Times New Roman"/>
                <w:b w:val="false"/>
                <w:i w:val="false"/>
                <w:color w:val="000000"/>
                <w:sz w:val="20"/>
              </w:rPr>
              <w:t xml:space="preserve">
сақтандыру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w:t>
            </w:r>
            <w:r>
              <w:br/>
            </w:r>
            <w:r>
              <w:rPr>
                <w:rFonts w:ascii="Times New Roman"/>
                <w:b w:val="false"/>
                <w:i w:val="false"/>
                <w:color w:val="000000"/>
                <w:sz w:val="20"/>
              </w:rPr>
              <w:t xml:space="preserve">
көлігін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w:t>
            </w:r>
            <w:r>
              <w:br/>
            </w:r>
            <w:r>
              <w:rPr>
                <w:rFonts w:ascii="Times New Roman"/>
                <w:b w:val="false"/>
                <w:i w:val="false"/>
                <w:color w:val="000000"/>
                <w:sz w:val="20"/>
              </w:rPr>
              <w:t xml:space="preserve">
көлігін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көлігін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көлігін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3.1-3.5- </w:t>
            </w:r>
            <w:r>
              <w:br/>
            </w:r>
            <w:r>
              <w:rPr>
                <w:rFonts w:ascii="Times New Roman"/>
                <w:b w:val="false"/>
                <w:i w:val="false"/>
                <w:color w:val="000000"/>
                <w:sz w:val="20"/>
              </w:rPr>
              <w:t xml:space="preserve">
тармақтарды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мүлікті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w:t>
            </w:r>
            <w:r>
              <w:br/>
            </w:r>
            <w:r>
              <w:rPr>
                <w:rFonts w:ascii="Times New Roman"/>
                <w:b w:val="false"/>
                <w:i w:val="false"/>
                <w:color w:val="000000"/>
                <w:sz w:val="20"/>
              </w:rPr>
              <w:t xml:space="preserve">
көлігі иелері- </w:t>
            </w:r>
            <w:r>
              <w:br/>
            </w:r>
            <w:r>
              <w:rPr>
                <w:rFonts w:ascii="Times New Roman"/>
                <w:b w:val="false"/>
                <w:i w:val="false"/>
                <w:color w:val="000000"/>
                <w:sz w:val="20"/>
              </w:rPr>
              <w:t xml:space="preserve">
нің азамат- </w:t>
            </w:r>
            <w:r>
              <w:br/>
            </w:r>
            <w:r>
              <w:rPr>
                <w:rFonts w:ascii="Times New Roman"/>
                <w:b w:val="false"/>
                <w:i w:val="false"/>
                <w:color w:val="000000"/>
                <w:sz w:val="20"/>
              </w:rPr>
              <w:t xml:space="preserve">
тық-құқықтық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гін сақтанды- </w:t>
            </w:r>
            <w:r>
              <w:br/>
            </w:r>
            <w:r>
              <w:rPr>
                <w:rFonts w:ascii="Times New Roman"/>
                <w:b w:val="false"/>
                <w:i w:val="false"/>
                <w:color w:val="000000"/>
                <w:sz w:val="20"/>
              </w:rPr>
              <w:t xml:space="preserve">
ру, оның </w:t>
            </w:r>
            <w:r>
              <w:br/>
            </w:r>
            <w:r>
              <w:rPr>
                <w:rFonts w:ascii="Times New Roman"/>
                <w:b w:val="false"/>
                <w:i w:val="false"/>
                <w:color w:val="000000"/>
                <w:sz w:val="20"/>
              </w:rPr>
              <w:t xml:space="preserve">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 </w:t>
            </w:r>
            <w:r>
              <w:br/>
            </w:r>
            <w:r>
              <w:rPr>
                <w:rFonts w:ascii="Times New Roman"/>
                <w:b w:val="false"/>
                <w:i w:val="false"/>
                <w:color w:val="000000"/>
                <w:sz w:val="20"/>
              </w:rPr>
              <w:t xml:space="preserve">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гін сақтанды- </w:t>
            </w:r>
            <w:r>
              <w:br/>
            </w:r>
            <w:r>
              <w:rPr>
                <w:rFonts w:ascii="Times New Roman"/>
                <w:b w:val="false"/>
                <w:i w:val="false"/>
                <w:color w:val="000000"/>
                <w:sz w:val="20"/>
              </w:rPr>
              <w:t xml:space="preserve">
ру, оның </w:t>
            </w:r>
            <w:r>
              <w:br/>
            </w:r>
            <w:r>
              <w:rPr>
                <w:rFonts w:ascii="Times New Roman"/>
                <w:b w:val="false"/>
                <w:i w:val="false"/>
                <w:color w:val="000000"/>
                <w:sz w:val="20"/>
              </w:rPr>
              <w:t xml:space="preserve">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 </w:t>
            </w:r>
            <w:r>
              <w:br/>
            </w:r>
            <w:r>
              <w:rPr>
                <w:rFonts w:ascii="Times New Roman"/>
                <w:b w:val="false"/>
                <w:i w:val="false"/>
                <w:color w:val="000000"/>
                <w:sz w:val="20"/>
              </w:rPr>
              <w:t xml:space="preserve">
иелерінің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жауапкершілі- </w:t>
            </w:r>
            <w:r>
              <w:br/>
            </w:r>
            <w:r>
              <w:rPr>
                <w:rFonts w:ascii="Times New Roman"/>
                <w:b w:val="false"/>
                <w:i w:val="false"/>
                <w:color w:val="000000"/>
                <w:sz w:val="20"/>
              </w:rPr>
              <w:t xml:space="preserve">
гін сақтанды- </w:t>
            </w:r>
            <w:r>
              <w:br/>
            </w:r>
            <w:r>
              <w:rPr>
                <w:rFonts w:ascii="Times New Roman"/>
                <w:b w:val="false"/>
                <w:i w:val="false"/>
                <w:color w:val="000000"/>
                <w:sz w:val="20"/>
              </w:rPr>
              <w:t xml:space="preserve">
ру, оның </w:t>
            </w:r>
            <w:r>
              <w:br/>
            </w:r>
            <w:r>
              <w:rPr>
                <w:rFonts w:ascii="Times New Roman"/>
                <w:b w:val="false"/>
                <w:i w:val="false"/>
                <w:color w:val="000000"/>
                <w:sz w:val="20"/>
              </w:rPr>
              <w:t xml:space="preserve">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3.7-3.9 </w:t>
            </w:r>
            <w:r>
              <w:br/>
            </w:r>
            <w:r>
              <w:rPr>
                <w:rFonts w:ascii="Times New Roman"/>
                <w:b w:val="false"/>
                <w:i w:val="false"/>
                <w:color w:val="000000"/>
                <w:sz w:val="20"/>
              </w:rPr>
              <w:t xml:space="preserve">
тармақтарды </w:t>
            </w:r>
            <w:r>
              <w:br/>
            </w:r>
            <w:r>
              <w:rPr>
                <w:rFonts w:ascii="Times New Roman"/>
                <w:b w:val="false"/>
                <w:i w:val="false"/>
                <w:color w:val="000000"/>
                <w:sz w:val="20"/>
              </w:rPr>
              <w:t xml:space="preserve">
қоспағандағы,  </w:t>
            </w:r>
            <w:r>
              <w:br/>
            </w:r>
            <w:r>
              <w:rPr>
                <w:rFonts w:ascii="Times New Roman"/>
                <w:b w:val="false"/>
                <w:i w:val="false"/>
                <w:color w:val="000000"/>
                <w:sz w:val="20"/>
              </w:rPr>
              <w:t xml:space="preserve">
келтірген зиян </w:t>
            </w:r>
            <w:r>
              <w:br/>
            </w:r>
            <w:r>
              <w:rPr>
                <w:rFonts w:ascii="Times New Roman"/>
                <w:b w:val="false"/>
                <w:i w:val="false"/>
                <w:color w:val="000000"/>
                <w:sz w:val="20"/>
              </w:rPr>
              <w:t xml:space="preserve">
үшін азамат- </w:t>
            </w:r>
            <w:r>
              <w:br/>
            </w:r>
            <w:r>
              <w:rPr>
                <w:rFonts w:ascii="Times New Roman"/>
                <w:b w:val="false"/>
                <w:i w:val="false"/>
                <w:color w:val="000000"/>
                <w:sz w:val="20"/>
              </w:rPr>
              <w:t xml:space="preserve">
тық-құқықтық </w:t>
            </w:r>
            <w:r>
              <w:br/>
            </w:r>
            <w:r>
              <w:rPr>
                <w:rFonts w:ascii="Times New Roman"/>
                <w:b w:val="false"/>
                <w:i w:val="false"/>
                <w:color w:val="000000"/>
                <w:sz w:val="20"/>
              </w:rPr>
              <w:t xml:space="preserve">
жауапкершілік- </w:t>
            </w:r>
            <w:r>
              <w:br/>
            </w:r>
            <w:r>
              <w:rPr>
                <w:rFonts w:ascii="Times New Roman"/>
                <w:b w:val="false"/>
                <w:i w:val="false"/>
                <w:color w:val="000000"/>
                <w:sz w:val="20"/>
              </w:rPr>
              <w:t xml:space="preserve">
ті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заемдарды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ипотекалық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кепілдікті </w:t>
            </w:r>
            <w:r>
              <w:br/>
            </w:r>
            <w:r>
              <w:rPr>
                <w:rFonts w:ascii="Times New Roman"/>
                <w:b w:val="false"/>
                <w:i w:val="false"/>
                <w:color w:val="000000"/>
                <w:sz w:val="20"/>
              </w:rPr>
              <w:t xml:space="preserve">
және кепілде- </w:t>
            </w:r>
            <w:r>
              <w:br/>
            </w:r>
            <w:r>
              <w:rPr>
                <w:rFonts w:ascii="Times New Roman"/>
                <w:b w:val="false"/>
                <w:i w:val="false"/>
                <w:color w:val="000000"/>
                <w:sz w:val="20"/>
              </w:rPr>
              <w:t xml:space="preserve">
мелерді сақ- </w:t>
            </w:r>
            <w:r>
              <w:br/>
            </w:r>
            <w:r>
              <w:rPr>
                <w:rFonts w:ascii="Times New Roman"/>
                <w:b w:val="false"/>
                <w:i w:val="false"/>
                <w:color w:val="000000"/>
                <w:sz w:val="20"/>
              </w:rPr>
              <w:t xml:space="preserve">
тандыру, оның </w:t>
            </w:r>
            <w:r>
              <w:br/>
            </w:r>
            <w:r>
              <w:rPr>
                <w:rFonts w:ascii="Times New Roman"/>
                <w:b w:val="false"/>
                <w:i w:val="false"/>
                <w:color w:val="000000"/>
                <w:sz w:val="20"/>
              </w:rPr>
              <w:t xml:space="preserve">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қаржылық </w:t>
            </w:r>
            <w:r>
              <w:br/>
            </w:r>
            <w:r>
              <w:rPr>
                <w:rFonts w:ascii="Times New Roman"/>
                <w:b w:val="false"/>
                <w:i w:val="false"/>
                <w:color w:val="000000"/>
                <w:sz w:val="20"/>
              </w:rPr>
              <w:t xml:space="preserve">
шығыстардан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шығыстарын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(сыныптары), </w:t>
            </w:r>
            <w:r>
              <w:br/>
            </w:r>
            <w:r>
              <w:rPr>
                <w:rFonts w:ascii="Times New Roman"/>
                <w:b w:val="false"/>
                <w:i w:val="false"/>
                <w:color w:val="000000"/>
                <w:sz w:val="20"/>
              </w:rPr>
              <w:t xml:space="preserve">
оның ішінде: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593"/>
        <w:gridCol w:w="2653"/>
        <w:gridCol w:w="2393"/>
        <w:gridCol w:w="5033"/>
      </w:tblGrid>
      <w:tr>
        <w:trPr>
          <w:trHeight w:val="1095"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Қолданылып жүрген сақтандыру </w:t>
            </w:r>
            <w:r>
              <w:br/>
            </w:r>
            <w:r>
              <w:rPr>
                <w:rFonts w:ascii="Times New Roman"/>
                <w:b w:val="false"/>
                <w:i w:val="false"/>
                <w:color w:val="000000"/>
                <w:sz w:val="20"/>
              </w:rPr>
              <w:t xml:space="preserve">
(қайта сақтандыру) шарттары </w:t>
            </w:r>
            <w:r>
              <w:br/>
            </w:r>
            <w:r>
              <w:rPr>
                <w:rFonts w:ascii="Times New Roman"/>
                <w:b w:val="false"/>
                <w:i w:val="false"/>
                <w:color w:val="000000"/>
                <w:sz w:val="20"/>
              </w:rPr>
              <w:t xml:space="preserve">
бойынша міндеттемелер ауқымы </w:t>
            </w:r>
            <w:r>
              <w:br/>
            </w:r>
            <w:r>
              <w:rPr>
                <w:rFonts w:ascii="Times New Roman"/>
                <w:b w:val="false"/>
                <w:i w:val="false"/>
                <w:color w:val="000000"/>
                <w:sz w:val="20"/>
              </w:rPr>
              <w:t xml:space="preserve">
(мың теңгемен) </w:t>
            </w:r>
          </w:p>
        </w:tc>
        <w:tc>
          <w:tcPr>
            <w:tcW w:w="5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Қолданылып жүрген </w:t>
            </w:r>
            <w:r>
              <w:br/>
            </w:r>
            <w:r>
              <w:rPr>
                <w:rFonts w:ascii="Times New Roman"/>
                <w:b w:val="false"/>
                <w:i w:val="false"/>
                <w:color w:val="000000"/>
                <w:sz w:val="20"/>
              </w:rPr>
              <w:t xml:space="preserve">
сақтандыру (қайта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шарттары  бойынша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сыйлықақыларының </w:t>
            </w:r>
            <w:r>
              <w:br/>
            </w:r>
            <w:r>
              <w:rPr>
                <w:rFonts w:ascii="Times New Roman"/>
                <w:b w:val="false"/>
                <w:i w:val="false"/>
                <w:color w:val="000000"/>
                <w:sz w:val="20"/>
              </w:rPr>
              <w:t xml:space="preserve">
сомасы </w:t>
            </w:r>
          </w:p>
        </w:tc>
      </w:tr>
      <w:tr>
        <w:trPr>
          <w:trHeight w:val="900" w:hRule="atLeast"/>
        </w:trPr>
        <w:tc>
          <w:tcPr>
            <w:tcW w:w="0" w:type="auto"/>
            <w:vMerge/>
            <w:tcBorders>
              <w:top w:val="nil"/>
              <w:left w:val="single" w:color="cfcfcf" w:sz="5"/>
              <w:bottom w:val="single" w:color="cfcfcf" w:sz="5"/>
              <w:right w:val="single" w:color="cfcfcf" w:sz="5"/>
            </w:tcBorders>
          </w:tcP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қайта </w:t>
            </w:r>
            <w:r>
              <w:br/>
            </w:r>
            <w:r>
              <w:rPr>
                <w:rFonts w:ascii="Times New Roman"/>
                <w:b w:val="false"/>
                <w:i w:val="false"/>
                <w:color w:val="000000"/>
                <w:sz w:val="20"/>
              </w:rPr>
              <w:t xml:space="preserve">
сақтандыруға </w:t>
            </w:r>
            <w:r>
              <w:br/>
            </w:r>
            <w:r>
              <w:rPr>
                <w:rFonts w:ascii="Times New Roman"/>
                <w:b w:val="false"/>
                <w:i w:val="false"/>
                <w:color w:val="000000"/>
                <w:sz w:val="20"/>
              </w:rPr>
              <w:t xml:space="preserve">
берілгені </w:t>
            </w:r>
          </w:p>
        </w:tc>
        <w:tc>
          <w:tcPr>
            <w:tcW w:w="0" w:type="auto"/>
            <w:vMerge/>
            <w:tcBorders>
              <w:top w:val="nil"/>
              <w:left w:val="single" w:color="cfcfcf" w:sz="5"/>
              <w:bottom w:val="single" w:color="cfcfcf" w:sz="5"/>
              <w:right w:val="single" w:color="cfcfcf" w:sz="5"/>
            </w:tcBorders>
          </w:tcP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резиденттерге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еместерге </w:t>
            </w:r>
          </w:p>
        </w:tc>
        <w:tc>
          <w:tcPr>
            <w:tcW w:w="0" w:type="auto"/>
            <w:vMerge/>
            <w:tcBorders>
              <w:top w:val="nil"/>
              <w:left w:val="single" w:color="cfcfcf" w:sz="5"/>
              <w:bottom w:val="single" w:color="cfcfcf" w:sz="5"/>
              <w:right w:val="single" w:color="cfcfcf" w:sz="5"/>
            </w:tcBorders>
          </w:tcPr>
          <w:p/>
        </w:tc>
      </w:tr>
      <w:tr>
        <w:trPr>
          <w:trHeight w:val="37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7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Бірінші басшы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Бас бухгалтер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Орындаушы __________________ </w:t>
      </w:r>
      <w:r>
        <w:br/>
      </w:r>
      <w:r>
        <w:rPr>
          <w:rFonts w:ascii="Times New Roman"/>
          <w:b w:val="false"/>
          <w:i w:val="false"/>
          <w:color w:val="000000"/>
          <w:sz w:val="28"/>
        </w:rPr>
        <w:t xml:space="preserve">
Телефоны: __________________ </w:t>
      </w:r>
      <w:r>
        <w:br/>
      </w:r>
      <w:r>
        <w:rPr>
          <w:rFonts w:ascii="Times New Roman"/>
          <w:b w:val="false"/>
          <w:i w:val="false"/>
          <w:color w:val="000000"/>
          <w:sz w:val="28"/>
        </w:rPr>
        <w:t xml:space="preserve">
Мөр қоятын орын </w:t>
      </w:r>
    </w:p>
    <w:bookmarkStart w:name="z19" w:id="18"/>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ереженің 24-қосымшасы </w:t>
      </w:r>
    </w:p>
    <w:bookmarkEnd w:id="18"/>
    <w:p>
      <w:pPr>
        <w:spacing w:after="0"/>
        <w:ind w:left="0"/>
        <w:jc w:val="both"/>
      </w:pPr>
      <w:r>
        <w:rPr>
          <w:rFonts w:ascii="Times New Roman"/>
          <w:b/>
          <w:i w:val="false"/>
          <w:color w:val="000000"/>
          <w:sz w:val="28"/>
        </w:rPr>
        <w:t xml:space="preserve">            Қайта сақтандыру қызметі бойынша есеп </w:t>
      </w:r>
      <w:r>
        <w:br/>
      </w:r>
      <w:r>
        <w:rPr>
          <w:rFonts w:ascii="Times New Roman"/>
          <w:b w:val="false"/>
          <w:i w:val="false"/>
          <w:color w:val="000000"/>
          <w:sz w:val="28"/>
        </w:rPr>
        <w:t>
</w:t>
      </w:r>
      <w:r>
        <w:rPr>
          <w:rFonts w:ascii="Times New Roman"/>
          <w:b/>
          <w:i w:val="false"/>
          <w:color w:val="000000"/>
          <w:sz w:val="28"/>
        </w:rPr>
        <w:t xml:space="preserve">         Сақтандыру (қайта сақтандыру) ұйымы_________ </w:t>
      </w:r>
      <w:r>
        <w:br/>
      </w:r>
      <w:r>
        <w:rPr>
          <w:rFonts w:ascii="Times New Roman"/>
          <w:b w:val="false"/>
          <w:i w:val="false"/>
          <w:color w:val="000000"/>
          <w:sz w:val="28"/>
        </w:rPr>
        <w:t>
</w:t>
      </w:r>
      <w:r>
        <w:rPr>
          <w:rFonts w:ascii="Times New Roman"/>
          <w:b/>
          <w:i w:val="false"/>
          <w:color w:val="000000"/>
          <w:sz w:val="28"/>
        </w:rPr>
        <w:t xml:space="preserve">          200__ жылғы 1 __________ жағдай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033"/>
        <w:gridCol w:w="1833"/>
        <w:gridCol w:w="2893"/>
        <w:gridCol w:w="2093"/>
        <w:gridCol w:w="2093"/>
      </w:tblGrid>
      <w:tr>
        <w:trPr>
          <w:trHeight w:val="111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ұйымының атауы </w:t>
            </w:r>
            <w:r>
              <w:br/>
            </w:r>
            <w:r>
              <w:rPr>
                <w:rFonts w:ascii="Times New Roman"/>
                <w:b w:val="false"/>
                <w:i w:val="false"/>
                <w:color w:val="000000"/>
                <w:sz w:val="20"/>
              </w:rPr>
              <w:t>
 </w:t>
            </w:r>
            <w:r>
              <w:br/>
            </w:r>
            <w:r>
              <w:rPr>
                <w:rFonts w:ascii="Times New Roman"/>
                <w:b w:val="false"/>
                <w:i w:val="false"/>
                <w:color w:val="000000"/>
                <w:sz w:val="20"/>
              </w:rPr>
              <w:t>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лық </w:t>
            </w:r>
            <w:r>
              <w:br/>
            </w:r>
            <w:r>
              <w:rPr>
                <w:rFonts w:ascii="Times New Roman"/>
                <w:b w:val="false"/>
                <w:i w:val="false"/>
                <w:color w:val="000000"/>
                <w:sz w:val="20"/>
              </w:rPr>
              <w:t xml:space="preserve">
сенім- </w:t>
            </w:r>
            <w:r>
              <w:br/>
            </w:r>
            <w:r>
              <w:rPr>
                <w:rFonts w:ascii="Times New Roman"/>
                <w:b w:val="false"/>
                <w:i w:val="false"/>
                <w:color w:val="000000"/>
                <w:sz w:val="20"/>
              </w:rPr>
              <w:t xml:space="preserve">
ділі- </w:t>
            </w:r>
            <w:r>
              <w:br/>
            </w:r>
            <w:r>
              <w:rPr>
                <w:rFonts w:ascii="Times New Roman"/>
                <w:b w:val="false"/>
                <w:i w:val="false"/>
                <w:color w:val="000000"/>
                <w:sz w:val="20"/>
              </w:rPr>
              <w:t xml:space="preserve">
гінің </w:t>
            </w:r>
            <w:r>
              <w:br/>
            </w:r>
            <w:r>
              <w:rPr>
                <w:rFonts w:ascii="Times New Roman"/>
                <w:b w:val="false"/>
                <w:i w:val="false"/>
                <w:color w:val="000000"/>
                <w:sz w:val="20"/>
              </w:rPr>
              <w:t xml:space="preserve">
рейтин- </w:t>
            </w:r>
            <w:r>
              <w:br/>
            </w:r>
            <w:r>
              <w:rPr>
                <w:rFonts w:ascii="Times New Roman"/>
                <w:b w:val="false"/>
                <w:i w:val="false"/>
                <w:color w:val="000000"/>
                <w:sz w:val="20"/>
              </w:rPr>
              <w:t xml:space="preserve">
гісі </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Рейтинг </w:t>
            </w:r>
            <w:r>
              <w:br/>
            </w:r>
            <w:r>
              <w:rPr>
                <w:rFonts w:ascii="Times New Roman"/>
                <w:b w:val="false"/>
                <w:i w:val="false"/>
                <w:color w:val="000000"/>
                <w:sz w:val="20"/>
              </w:rPr>
              <w:t xml:space="preserve">
агенттігінің </w:t>
            </w:r>
            <w:r>
              <w:br/>
            </w:r>
            <w:r>
              <w:rPr>
                <w:rFonts w:ascii="Times New Roman"/>
                <w:b w:val="false"/>
                <w:i w:val="false"/>
                <w:color w:val="000000"/>
                <w:sz w:val="20"/>
              </w:rPr>
              <w:t xml:space="preserve">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 </w:t>
            </w:r>
            <w:r>
              <w:br/>
            </w:r>
            <w:r>
              <w:rPr>
                <w:rFonts w:ascii="Times New Roman"/>
                <w:b w:val="false"/>
                <w:i w:val="false"/>
                <w:color w:val="000000"/>
                <w:sz w:val="20"/>
              </w:rPr>
              <w:t xml:space="preserve">
ұйымының </w:t>
            </w:r>
            <w:r>
              <w:br/>
            </w:r>
            <w:r>
              <w:rPr>
                <w:rFonts w:ascii="Times New Roman"/>
                <w:b w:val="false"/>
                <w:i w:val="false"/>
                <w:color w:val="000000"/>
                <w:sz w:val="20"/>
              </w:rPr>
              <w:t xml:space="preserve">
орналасқан жері </w:t>
            </w:r>
            <w:r>
              <w:br/>
            </w:r>
            <w:r>
              <w:rPr>
                <w:rFonts w:ascii="Times New Roman"/>
                <w:b w:val="false"/>
                <w:i w:val="false"/>
                <w:color w:val="000000"/>
                <w:sz w:val="20"/>
              </w:rPr>
              <w:t xml:space="preserve">
(елі) </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коды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ұйымдары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ұйымдары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3093"/>
        <w:gridCol w:w="1573"/>
        <w:gridCol w:w="1593"/>
        <w:gridCol w:w="1593"/>
        <w:gridCol w:w="1753"/>
        <w:gridCol w:w="1853"/>
      </w:tblGrid>
      <w:tr>
        <w:trPr>
          <w:trHeight w:val="1320" w:hRule="atLeast"/>
        </w:trPr>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брокерінің </w:t>
            </w:r>
            <w:r>
              <w:br/>
            </w:r>
            <w:r>
              <w:rPr>
                <w:rFonts w:ascii="Times New Roman"/>
                <w:b w:val="false"/>
                <w:i w:val="false"/>
                <w:color w:val="000000"/>
                <w:sz w:val="20"/>
              </w:rPr>
              <w:t xml:space="preserve">
атауы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емес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броке-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брокерінің </w:t>
            </w:r>
            <w:r>
              <w:br/>
            </w:r>
            <w:r>
              <w:rPr>
                <w:rFonts w:ascii="Times New Roman"/>
                <w:b w:val="false"/>
                <w:i w:val="false"/>
                <w:color w:val="000000"/>
                <w:sz w:val="20"/>
              </w:rPr>
              <w:t xml:space="preserve">
орналасқан жері </w:t>
            </w:r>
            <w:r>
              <w:br/>
            </w:r>
            <w:r>
              <w:rPr>
                <w:rFonts w:ascii="Times New Roman"/>
                <w:b w:val="false"/>
                <w:i w:val="false"/>
                <w:color w:val="000000"/>
                <w:sz w:val="20"/>
              </w:rPr>
              <w:t xml:space="preserve">
(елі)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дыруға </w:t>
            </w:r>
            <w:r>
              <w:br/>
            </w:r>
            <w:r>
              <w:rPr>
                <w:rFonts w:ascii="Times New Roman"/>
                <w:b w:val="false"/>
                <w:i w:val="false"/>
                <w:color w:val="000000"/>
                <w:sz w:val="20"/>
              </w:rPr>
              <w:t xml:space="preserve">
берілген </w:t>
            </w:r>
            <w:r>
              <w:br/>
            </w:r>
            <w:r>
              <w:rPr>
                <w:rFonts w:ascii="Times New Roman"/>
                <w:b w:val="false"/>
                <w:i w:val="false"/>
                <w:color w:val="000000"/>
                <w:sz w:val="20"/>
              </w:rPr>
              <w:t xml:space="preserve">
міндет- </w:t>
            </w:r>
            <w:r>
              <w:br/>
            </w:r>
            <w:r>
              <w:rPr>
                <w:rFonts w:ascii="Times New Roman"/>
                <w:b w:val="false"/>
                <w:i w:val="false"/>
                <w:color w:val="000000"/>
                <w:sz w:val="20"/>
              </w:rPr>
              <w:t xml:space="preserve">
темелер-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мен)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ұйымы </w:t>
            </w:r>
            <w:r>
              <w:br/>
            </w:r>
            <w:r>
              <w:rPr>
                <w:rFonts w:ascii="Times New Roman"/>
                <w:b w:val="false"/>
                <w:i w:val="false"/>
                <w:color w:val="000000"/>
                <w:sz w:val="20"/>
              </w:rPr>
              <w:t xml:space="preserve">
берген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сыйлық- </w:t>
            </w:r>
            <w:r>
              <w:br/>
            </w:r>
            <w:r>
              <w:rPr>
                <w:rFonts w:ascii="Times New Roman"/>
                <w:b w:val="false"/>
                <w:i w:val="false"/>
                <w:color w:val="000000"/>
                <w:sz w:val="20"/>
              </w:rPr>
              <w:t xml:space="preserve">
ақылары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мен) </w:t>
            </w:r>
          </w:p>
        </w:tc>
      </w:tr>
      <w:tr>
        <w:trPr>
          <w:trHeight w:val="13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коды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5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Бірінші басшы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Бас бухгалтер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Орындаушы __________________ </w:t>
      </w:r>
      <w:r>
        <w:br/>
      </w:r>
      <w:r>
        <w:rPr>
          <w:rFonts w:ascii="Times New Roman"/>
          <w:b w:val="false"/>
          <w:i w:val="false"/>
          <w:color w:val="000000"/>
          <w:sz w:val="28"/>
        </w:rPr>
        <w:t xml:space="preserve">
Телефоны: __________________ </w:t>
      </w:r>
      <w:r>
        <w:br/>
      </w:r>
      <w:r>
        <w:rPr>
          <w:rFonts w:ascii="Times New Roman"/>
          <w:b w:val="false"/>
          <w:i w:val="false"/>
          <w:color w:val="000000"/>
          <w:sz w:val="28"/>
        </w:rPr>
        <w:t xml:space="preserve">
Мөр қоятын орын </w:t>
      </w:r>
    </w:p>
    <w:bookmarkStart w:name="z20" w:id="19"/>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ереженің 27-қосымшасы </w:t>
      </w:r>
    </w:p>
    <w:bookmarkEnd w:id="19"/>
    <w:p>
      <w:pPr>
        <w:spacing w:after="0"/>
        <w:ind w:left="0"/>
        <w:jc w:val="both"/>
      </w:pPr>
      <w:r>
        <w:rPr>
          <w:rFonts w:ascii="Times New Roman"/>
          <w:b/>
          <w:i w:val="false"/>
          <w:color w:val="000000"/>
          <w:sz w:val="28"/>
        </w:rPr>
        <w:t xml:space="preserve">     Қазақстан Республикасының сақтандыру (қайта сақтандыру) </w:t>
      </w:r>
      <w:r>
        <w:br/>
      </w:r>
      <w:r>
        <w:rPr>
          <w:rFonts w:ascii="Times New Roman"/>
          <w:b w:val="false"/>
          <w:i w:val="false"/>
          <w:color w:val="000000"/>
          <w:sz w:val="28"/>
        </w:rPr>
        <w:t>
</w:t>
      </w:r>
      <w:r>
        <w:rPr>
          <w:rFonts w:ascii="Times New Roman"/>
          <w:b/>
          <w:i w:val="false"/>
          <w:color w:val="000000"/>
          <w:sz w:val="28"/>
        </w:rPr>
        <w:t xml:space="preserve">      ұйымдарының Қазақстан Республикасының резиденті емес </w:t>
      </w:r>
      <w:r>
        <w:br/>
      </w:r>
      <w:r>
        <w:rPr>
          <w:rFonts w:ascii="Times New Roman"/>
          <w:b w:val="false"/>
          <w:i w:val="false"/>
          <w:color w:val="000000"/>
          <w:sz w:val="28"/>
        </w:rPr>
        <w:t>
</w:t>
      </w:r>
      <w:r>
        <w:rPr>
          <w:rFonts w:ascii="Times New Roman"/>
          <w:b/>
          <w:i w:val="false"/>
          <w:color w:val="000000"/>
          <w:sz w:val="28"/>
        </w:rPr>
        <w:t xml:space="preserve">     сақтандыру (қайта сақтандыру) ұйымдарынан сақтандыру </w:t>
      </w:r>
      <w:r>
        <w:br/>
      </w:r>
      <w:r>
        <w:rPr>
          <w:rFonts w:ascii="Times New Roman"/>
          <w:b w:val="false"/>
          <w:i w:val="false"/>
          <w:color w:val="000000"/>
          <w:sz w:val="28"/>
        </w:rPr>
        <w:t>
</w:t>
      </w:r>
      <w:r>
        <w:rPr>
          <w:rFonts w:ascii="Times New Roman"/>
          <w:b/>
          <w:i w:val="false"/>
          <w:color w:val="000000"/>
          <w:sz w:val="28"/>
        </w:rPr>
        <w:t xml:space="preserve">   тәуекелдерін қабылдауы бойынша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   сақтандыру брокерінің делдалдық қызметі туралы мәліметтер </w:t>
      </w:r>
      <w:r>
        <w:br/>
      </w:r>
      <w:r>
        <w:rPr>
          <w:rFonts w:ascii="Times New Roman"/>
          <w:b w:val="false"/>
          <w:i w:val="false"/>
          <w:color w:val="000000"/>
          <w:sz w:val="28"/>
        </w:rPr>
        <w:t>
</w:t>
      </w:r>
      <w:r>
        <w:rPr>
          <w:rFonts w:ascii="Times New Roman"/>
          <w:b/>
          <w:i w:val="false"/>
          <w:color w:val="000000"/>
          <w:sz w:val="28"/>
        </w:rPr>
        <w:t xml:space="preserve">             Сақтандыру (қайта сақтандыру) ұйымы_________ </w:t>
      </w:r>
      <w:r>
        <w:br/>
      </w:r>
      <w:r>
        <w:rPr>
          <w:rFonts w:ascii="Times New Roman"/>
          <w:b w:val="false"/>
          <w:i w:val="false"/>
          <w:color w:val="000000"/>
          <w:sz w:val="28"/>
        </w:rPr>
        <w:t>
</w:t>
      </w:r>
      <w:r>
        <w:rPr>
          <w:rFonts w:ascii="Times New Roman"/>
          <w:b/>
          <w:i w:val="false"/>
          <w:color w:val="000000"/>
          <w:sz w:val="28"/>
        </w:rPr>
        <w:t xml:space="preserve">         200__ жылғы 1 __________ жағдай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853"/>
        <w:gridCol w:w="2413"/>
        <w:gridCol w:w="2233"/>
        <w:gridCol w:w="1973"/>
        <w:gridCol w:w="2373"/>
      </w:tblGrid>
      <w:tr>
        <w:trPr>
          <w:trHeight w:val="126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w:t>
            </w:r>
            <w:r>
              <w:br/>
            </w:r>
            <w:r>
              <w:rPr>
                <w:rFonts w:ascii="Times New Roman"/>
                <w:b w:val="false"/>
                <w:i w:val="false"/>
                <w:color w:val="000000"/>
                <w:sz w:val="20"/>
              </w:rPr>
              <w:t xml:space="preserve">
тәуекелдерін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сақтандыруға </w:t>
            </w:r>
            <w:r>
              <w:br/>
            </w:r>
            <w:r>
              <w:rPr>
                <w:rFonts w:ascii="Times New Roman"/>
                <w:b w:val="false"/>
                <w:i w:val="false"/>
                <w:color w:val="000000"/>
                <w:sz w:val="20"/>
              </w:rPr>
              <w:t xml:space="preserve">
қабылдаған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сақтандыру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ұйымының </w:t>
            </w:r>
            <w:r>
              <w:br/>
            </w:r>
            <w:r>
              <w:rPr>
                <w:rFonts w:ascii="Times New Roman"/>
                <w:b w:val="false"/>
                <w:i w:val="false"/>
                <w:color w:val="000000"/>
                <w:sz w:val="20"/>
              </w:rPr>
              <w:t xml:space="preserve">
атауы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емес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брокерінің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(болған </w:t>
            </w:r>
            <w:r>
              <w:br/>
            </w:r>
            <w:r>
              <w:rPr>
                <w:rFonts w:ascii="Times New Roman"/>
                <w:b w:val="false"/>
                <w:i w:val="false"/>
                <w:color w:val="000000"/>
                <w:sz w:val="20"/>
              </w:rPr>
              <w:t xml:space="preserve">
жағдайда)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брокерінің </w:t>
            </w:r>
            <w:r>
              <w:br/>
            </w:r>
            <w:r>
              <w:rPr>
                <w:rFonts w:ascii="Times New Roman"/>
                <w:b w:val="false"/>
                <w:i w:val="false"/>
                <w:color w:val="000000"/>
                <w:sz w:val="20"/>
              </w:rPr>
              <w:t xml:space="preserve">
орналасқан жері </w:t>
            </w:r>
            <w:r>
              <w:br/>
            </w:r>
            <w:r>
              <w:rPr>
                <w:rFonts w:ascii="Times New Roman"/>
                <w:b w:val="false"/>
                <w:i w:val="false"/>
                <w:color w:val="000000"/>
                <w:sz w:val="20"/>
              </w:rPr>
              <w:t xml:space="preserve">
(елі) </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брокерімен </w:t>
            </w:r>
            <w:r>
              <w:br/>
            </w:r>
            <w:r>
              <w:rPr>
                <w:rFonts w:ascii="Times New Roman"/>
                <w:b w:val="false"/>
                <w:i w:val="false"/>
                <w:color w:val="000000"/>
                <w:sz w:val="20"/>
              </w:rPr>
              <w:t xml:space="preserve">
жасалған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шарттарының </w:t>
            </w:r>
            <w:r>
              <w:br/>
            </w:r>
            <w:r>
              <w:rPr>
                <w:rFonts w:ascii="Times New Roman"/>
                <w:b w:val="false"/>
                <w:i w:val="false"/>
                <w:color w:val="000000"/>
                <w:sz w:val="20"/>
              </w:rPr>
              <w:t xml:space="preserve">
саны </w:t>
            </w:r>
            <w:r>
              <w:br/>
            </w:r>
            <w:r>
              <w:rPr>
                <w:rFonts w:ascii="Times New Roman"/>
                <w:b w:val="false"/>
                <w:i w:val="false"/>
                <w:color w:val="000000"/>
                <w:sz w:val="20"/>
              </w:rPr>
              <w:t xml:space="preserve">
(данамен) </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коды </w:t>
            </w:r>
          </w:p>
        </w:tc>
        <w:tc>
          <w:tcPr>
            <w:tcW w:w="0" w:type="auto"/>
            <w:vMerge/>
            <w:tcBorders>
              <w:top w:val="nil"/>
              <w:left w:val="single" w:color="cfcfcf" w:sz="5"/>
              <w:bottom w:val="single" w:color="cfcfcf" w:sz="5"/>
              <w:right w:val="single" w:color="cfcfcf" w:sz="5"/>
            </w:tcBorders>
          </w:tcP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373"/>
        <w:gridCol w:w="1973"/>
        <w:gridCol w:w="3013"/>
        <w:gridCol w:w="2333"/>
        <w:gridCol w:w="2353"/>
      </w:tblGrid>
      <w:tr>
        <w:trPr>
          <w:trHeight w:val="174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шарттары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есептелген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сыйлықақы-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сомасы (мың </w:t>
            </w:r>
            <w:r>
              <w:br/>
            </w:r>
            <w:r>
              <w:rPr>
                <w:rFonts w:ascii="Times New Roman"/>
                <w:b w:val="false"/>
                <w:i w:val="false"/>
                <w:color w:val="000000"/>
                <w:sz w:val="20"/>
              </w:rPr>
              <w:t xml:space="preserve">
теңгемен)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шарттары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жауапкер- </w:t>
            </w:r>
            <w:r>
              <w:br/>
            </w:r>
            <w:r>
              <w:rPr>
                <w:rFonts w:ascii="Times New Roman"/>
                <w:b w:val="false"/>
                <w:i w:val="false"/>
                <w:color w:val="000000"/>
                <w:sz w:val="20"/>
              </w:rPr>
              <w:t xml:space="preserve">
шілік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теңгемен) </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тәуекелдерін </w:t>
            </w:r>
            <w:r>
              <w:br/>
            </w:r>
            <w:r>
              <w:rPr>
                <w:rFonts w:ascii="Times New Roman"/>
                <w:b w:val="false"/>
                <w:i w:val="false"/>
                <w:color w:val="000000"/>
                <w:sz w:val="20"/>
              </w:rPr>
              <w:t xml:space="preserve">
қайта сақтан- </w:t>
            </w:r>
            <w:r>
              <w:br/>
            </w:r>
            <w:r>
              <w:rPr>
                <w:rFonts w:ascii="Times New Roman"/>
                <w:b w:val="false"/>
                <w:i w:val="false"/>
                <w:color w:val="000000"/>
                <w:sz w:val="20"/>
              </w:rPr>
              <w:t xml:space="preserve">
дыруға берген </w:t>
            </w:r>
            <w:r>
              <w:br/>
            </w:r>
            <w:r>
              <w:rPr>
                <w:rFonts w:ascii="Times New Roman"/>
                <w:b w:val="false"/>
                <w:i w:val="false"/>
                <w:color w:val="000000"/>
                <w:sz w:val="20"/>
              </w:rPr>
              <w:t xml:space="preserve">
резидент емес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ұйымының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 </w:t>
            </w:r>
            <w:r>
              <w:br/>
            </w:r>
            <w:r>
              <w:rPr>
                <w:rFonts w:ascii="Times New Roman"/>
                <w:b w:val="false"/>
                <w:i w:val="false"/>
                <w:color w:val="000000"/>
                <w:sz w:val="20"/>
              </w:rPr>
              <w:t xml:space="preserve">
сақтандыру (қайта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ұйымының орналасқан </w:t>
            </w:r>
            <w:r>
              <w:br/>
            </w:r>
            <w:r>
              <w:rPr>
                <w:rFonts w:ascii="Times New Roman"/>
                <w:b w:val="false"/>
                <w:i w:val="false"/>
                <w:color w:val="000000"/>
                <w:sz w:val="20"/>
              </w:rPr>
              <w:t xml:space="preserve">
жері (елі) </w:t>
            </w:r>
          </w:p>
        </w:tc>
      </w:tr>
      <w:tr>
        <w:trPr>
          <w:trHeight w:val="17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коды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Бірінші басшы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Бас бухгалтер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Орындаушы __________________ </w:t>
      </w:r>
      <w:r>
        <w:br/>
      </w:r>
      <w:r>
        <w:rPr>
          <w:rFonts w:ascii="Times New Roman"/>
          <w:b w:val="false"/>
          <w:i w:val="false"/>
          <w:color w:val="000000"/>
          <w:sz w:val="28"/>
        </w:rPr>
        <w:t xml:space="preserve">
Телефоны: __________________ </w:t>
      </w:r>
      <w:r>
        <w:br/>
      </w:r>
      <w:r>
        <w:rPr>
          <w:rFonts w:ascii="Times New Roman"/>
          <w:b w:val="false"/>
          <w:i w:val="false"/>
          <w:color w:val="000000"/>
          <w:sz w:val="28"/>
        </w:rPr>
        <w:t xml:space="preserve">
Мөр қоятын орын </w:t>
      </w:r>
    </w:p>
    <w:bookmarkStart w:name="z21" w:id="20"/>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есеп беру </w:t>
      </w:r>
      <w:r>
        <w:br/>
      </w:r>
      <w:r>
        <w:rPr>
          <w:rFonts w:ascii="Times New Roman"/>
          <w:b w:val="false"/>
          <w:i w:val="false"/>
          <w:color w:val="000000"/>
          <w:sz w:val="28"/>
        </w:rPr>
        <w:t xml:space="preserve">
                                           ереженің 28-қосымшасы </w:t>
      </w:r>
    </w:p>
    <w:bookmarkEnd w:id="20"/>
    <w:p>
      <w:pPr>
        <w:spacing w:after="0"/>
        <w:ind w:left="0"/>
        <w:jc w:val="both"/>
      </w:pPr>
      <w:r>
        <w:rPr>
          <w:rFonts w:ascii="Times New Roman"/>
          <w:b/>
          <w:i w:val="false"/>
          <w:color w:val="000000"/>
          <w:sz w:val="28"/>
        </w:rPr>
        <w:t xml:space="preserve">       Қазақстан Республикасының сақтандыру (қайта сақтандыру) </w:t>
      </w:r>
      <w:r>
        <w:br/>
      </w:r>
      <w:r>
        <w:rPr>
          <w:rFonts w:ascii="Times New Roman"/>
          <w:b w:val="false"/>
          <w:i w:val="false"/>
          <w:color w:val="000000"/>
          <w:sz w:val="28"/>
        </w:rPr>
        <w:t>
</w:t>
      </w:r>
      <w:r>
        <w:rPr>
          <w:rFonts w:ascii="Times New Roman"/>
          <w:b/>
          <w:i w:val="false"/>
          <w:color w:val="000000"/>
          <w:sz w:val="28"/>
        </w:rPr>
        <w:t xml:space="preserve">       ұйымдарының Қазақстан Республикасының резиденті емес </w:t>
      </w:r>
      <w:r>
        <w:br/>
      </w:r>
      <w:r>
        <w:rPr>
          <w:rFonts w:ascii="Times New Roman"/>
          <w:b w:val="false"/>
          <w:i w:val="false"/>
          <w:color w:val="000000"/>
          <w:sz w:val="28"/>
        </w:rPr>
        <w:t>
</w:t>
      </w:r>
      <w:r>
        <w:rPr>
          <w:rFonts w:ascii="Times New Roman"/>
          <w:b/>
          <w:i w:val="false"/>
          <w:color w:val="000000"/>
          <w:sz w:val="28"/>
        </w:rPr>
        <w:t xml:space="preserve">     сақтандыру (қайта сақтандыру) ұйымдарына сақтандыру </w:t>
      </w:r>
      <w:r>
        <w:br/>
      </w:r>
      <w:r>
        <w:rPr>
          <w:rFonts w:ascii="Times New Roman"/>
          <w:b w:val="false"/>
          <w:i w:val="false"/>
          <w:color w:val="000000"/>
          <w:sz w:val="28"/>
        </w:rPr>
        <w:t>
</w:t>
      </w:r>
      <w:r>
        <w:rPr>
          <w:rFonts w:ascii="Times New Roman"/>
          <w:b/>
          <w:i w:val="false"/>
          <w:color w:val="000000"/>
          <w:sz w:val="28"/>
        </w:rPr>
        <w:t xml:space="preserve">   тәуекелдерін беру бойынша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   сақтандыру брокерінің делдалдық қызметі туралы мәліметтер </w:t>
      </w:r>
      <w:r>
        <w:br/>
      </w:r>
      <w:r>
        <w:rPr>
          <w:rFonts w:ascii="Times New Roman"/>
          <w:b w:val="false"/>
          <w:i w:val="false"/>
          <w:color w:val="000000"/>
          <w:sz w:val="28"/>
        </w:rPr>
        <w:t>
</w:t>
      </w:r>
      <w:r>
        <w:rPr>
          <w:rFonts w:ascii="Times New Roman"/>
          <w:b/>
          <w:i w:val="false"/>
          <w:color w:val="000000"/>
          <w:sz w:val="28"/>
        </w:rPr>
        <w:t xml:space="preserve">             Сақтандыру (қайта сақтандыру) ұйымы_________ </w:t>
      </w:r>
      <w:r>
        <w:br/>
      </w:r>
      <w:r>
        <w:rPr>
          <w:rFonts w:ascii="Times New Roman"/>
          <w:b w:val="false"/>
          <w:i w:val="false"/>
          <w:color w:val="000000"/>
          <w:sz w:val="28"/>
        </w:rPr>
        <w:t>
</w:t>
      </w:r>
      <w:r>
        <w:rPr>
          <w:rFonts w:ascii="Times New Roman"/>
          <w:b/>
          <w:i w:val="false"/>
          <w:color w:val="000000"/>
          <w:sz w:val="28"/>
        </w:rPr>
        <w:t xml:space="preserve">         200__ жылғы 1 __________ жағдай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2653"/>
        <w:gridCol w:w="2593"/>
        <w:gridCol w:w="1513"/>
        <w:gridCol w:w="1513"/>
        <w:gridCol w:w="1853"/>
        <w:gridCol w:w="1853"/>
      </w:tblGrid>
      <w:tr>
        <w:trPr>
          <w:trHeight w:val="1380"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тәуекелдерін </w:t>
            </w:r>
            <w:r>
              <w:br/>
            </w:r>
            <w:r>
              <w:rPr>
                <w:rFonts w:ascii="Times New Roman"/>
                <w:b w:val="false"/>
                <w:i w:val="false"/>
                <w:color w:val="000000"/>
                <w:sz w:val="20"/>
              </w:rPr>
              <w:t xml:space="preserve">
қайта сақтан- </w:t>
            </w:r>
            <w:r>
              <w:br/>
            </w:r>
            <w:r>
              <w:rPr>
                <w:rFonts w:ascii="Times New Roman"/>
                <w:b w:val="false"/>
                <w:i w:val="false"/>
                <w:color w:val="000000"/>
                <w:sz w:val="20"/>
              </w:rPr>
              <w:t xml:space="preserve">
дыруға берген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ұйымының </w:t>
            </w:r>
            <w:r>
              <w:br/>
            </w:r>
            <w:r>
              <w:rPr>
                <w:rFonts w:ascii="Times New Roman"/>
                <w:b w:val="false"/>
                <w:i w:val="false"/>
                <w:color w:val="000000"/>
                <w:sz w:val="20"/>
              </w:rPr>
              <w:t xml:space="preserve">
атауы </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емес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брокерінің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(болған </w:t>
            </w:r>
            <w:r>
              <w:br/>
            </w:r>
            <w:r>
              <w:rPr>
                <w:rFonts w:ascii="Times New Roman"/>
                <w:b w:val="false"/>
                <w:i w:val="false"/>
                <w:color w:val="000000"/>
                <w:sz w:val="20"/>
              </w:rPr>
              <w:t xml:space="preserve">
  жағдайда)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брокерінің </w:t>
            </w:r>
            <w:r>
              <w:br/>
            </w:r>
            <w:r>
              <w:rPr>
                <w:rFonts w:ascii="Times New Roman"/>
                <w:b w:val="false"/>
                <w:i w:val="false"/>
                <w:color w:val="000000"/>
                <w:sz w:val="20"/>
              </w:rPr>
              <w:t xml:space="preserve">
орналасқан </w:t>
            </w:r>
            <w:r>
              <w:br/>
            </w:r>
            <w:r>
              <w:rPr>
                <w:rFonts w:ascii="Times New Roman"/>
                <w:b w:val="false"/>
                <w:i w:val="false"/>
                <w:color w:val="000000"/>
                <w:sz w:val="20"/>
              </w:rPr>
              <w:t xml:space="preserve">
жері (елі)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брокері- </w:t>
            </w:r>
            <w:r>
              <w:br/>
            </w:r>
            <w:r>
              <w:rPr>
                <w:rFonts w:ascii="Times New Roman"/>
                <w:b w:val="false"/>
                <w:i w:val="false"/>
                <w:color w:val="000000"/>
                <w:sz w:val="20"/>
              </w:rPr>
              <w:t xml:space="preserve">
мен </w:t>
            </w:r>
            <w:r>
              <w:br/>
            </w:r>
            <w:r>
              <w:rPr>
                <w:rFonts w:ascii="Times New Roman"/>
                <w:b w:val="false"/>
                <w:i w:val="false"/>
                <w:color w:val="000000"/>
                <w:sz w:val="20"/>
              </w:rPr>
              <w:t xml:space="preserve">
жасалған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шартта-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саны </w:t>
            </w:r>
            <w:r>
              <w:br/>
            </w:r>
            <w:r>
              <w:rPr>
                <w:rFonts w:ascii="Times New Roman"/>
                <w:b w:val="false"/>
                <w:i w:val="false"/>
                <w:color w:val="000000"/>
                <w:sz w:val="20"/>
              </w:rPr>
              <w:t xml:space="preserve">
(данамен)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шарттары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есептел- </w:t>
            </w:r>
            <w:r>
              <w:br/>
            </w:r>
            <w:r>
              <w:rPr>
                <w:rFonts w:ascii="Times New Roman"/>
                <w:b w:val="false"/>
                <w:i w:val="false"/>
                <w:color w:val="000000"/>
                <w:sz w:val="20"/>
              </w:rPr>
              <w:t xml:space="preserve">
ген сақ- </w:t>
            </w:r>
            <w:r>
              <w:br/>
            </w:r>
            <w:r>
              <w:rPr>
                <w:rFonts w:ascii="Times New Roman"/>
                <w:b w:val="false"/>
                <w:i w:val="false"/>
                <w:color w:val="000000"/>
                <w:sz w:val="20"/>
              </w:rPr>
              <w:t xml:space="preserve">
тандыру </w:t>
            </w:r>
            <w:r>
              <w:br/>
            </w:r>
            <w:r>
              <w:rPr>
                <w:rFonts w:ascii="Times New Roman"/>
                <w:b w:val="false"/>
                <w:i w:val="false"/>
                <w:color w:val="000000"/>
                <w:sz w:val="20"/>
              </w:rPr>
              <w:t xml:space="preserve">
сыйлық- </w:t>
            </w:r>
            <w:r>
              <w:br/>
            </w:r>
            <w:r>
              <w:rPr>
                <w:rFonts w:ascii="Times New Roman"/>
                <w:b w:val="false"/>
                <w:i w:val="false"/>
                <w:color w:val="000000"/>
                <w:sz w:val="20"/>
              </w:rPr>
              <w:t xml:space="preserve">
ақылары-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теңгемен) </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коды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1653"/>
        <w:gridCol w:w="2813"/>
        <w:gridCol w:w="2813"/>
        <w:gridCol w:w="1613"/>
        <w:gridCol w:w="1713"/>
        <w:gridCol w:w="1713"/>
      </w:tblGrid>
      <w:tr>
        <w:trPr>
          <w:trHeight w:val="1260"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шарттары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жауап- </w:t>
            </w:r>
            <w:r>
              <w:br/>
            </w:r>
            <w:r>
              <w:rPr>
                <w:rFonts w:ascii="Times New Roman"/>
                <w:b w:val="false"/>
                <w:i w:val="false"/>
                <w:color w:val="000000"/>
                <w:sz w:val="20"/>
              </w:rPr>
              <w:t xml:space="preserve">
кершілік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мен)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тәуекелдерін </w:t>
            </w:r>
            <w:r>
              <w:br/>
            </w:r>
            <w:r>
              <w:rPr>
                <w:rFonts w:ascii="Times New Roman"/>
                <w:b w:val="false"/>
                <w:i w:val="false"/>
                <w:color w:val="000000"/>
                <w:sz w:val="20"/>
              </w:rPr>
              <w:t xml:space="preserve">
қайта сақтан- </w:t>
            </w:r>
            <w:r>
              <w:br/>
            </w:r>
            <w:r>
              <w:rPr>
                <w:rFonts w:ascii="Times New Roman"/>
                <w:b w:val="false"/>
                <w:i w:val="false"/>
                <w:color w:val="000000"/>
                <w:sz w:val="20"/>
              </w:rPr>
              <w:t xml:space="preserve">
дыруға қабыл- </w:t>
            </w:r>
            <w:r>
              <w:br/>
            </w:r>
            <w:r>
              <w:rPr>
                <w:rFonts w:ascii="Times New Roman"/>
                <w:b w:val="false"/>
                <w:i w:val="false"/>
                <w:color w:val="000000"/>
                <w:sz w:val="20"/>
              </w:rPr>
              <w:t xml:space="preserve">
даған рези- </w:t>
            </w:r>
            <w:r>
              <w:br/>
            </w:r>
            <w:r>
              <w:rPr>
                <w:rFonts w:ascii="Times New Roman"/>
                <w:b w:val="false"/>
                <w:i w:val="false"/>
                <w:color w:val="000000"/>
                <w:sz w:val="20"/>
              </w:rPr>
              <w:t xml:space="preserve">
дент емес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ұйымының </w:t>
            </w:r>
            <w:r>
              <w:br/>
            </w:r>
            <w:r>
              <w:rPr>
                <w:rFonts w:ascii="Times New Roman"/>
                <w:b w:val="false"/>
                <w:i w:val="false"/>
                <w:color w:val="000000"/>
                <w:sz w:val="20"/>
              </w:rPr>
              <w:t xml:space="preserve">
атауы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ұйымының </w:t>
            </w:r>
            <w:r>
              <w:br/>
            </w:r>
            <w:r>
              <w:rPr>
                <w:rFonts w:ascii="Times New Roman"/>
                <w:b w:val="false"/>
                <w:i w:val="false"/>
                <w:color w:val="000000"/>
                <w:sz w:val="20"/>
              </w:rPr>
              <w:t xml:space="preserve">
қаржылық </w:t>
            </w:r>
            <w:r>
              <w:br/>
            </w:r>
            <w:r>
              <w:rPr>
                <w:rFonts w:ascii="Times New Roman"/>
                <w:b w:val="false"/>
                <w:i w:val="false"/>
                <w:color w:val="000000"/>
                <w:sz w:val="20"/>
              </w:rPr>
              <w:t xml:space="preserve">
сенімділігі- </w:t>
            </w:r>
            <w:r>
              <w:br/>
            </w:r>
            <w:r>
              <w:rPr>
                <w:rFonts w:ascii="Times New Roman"/>
                <w:b w:val="false"/>
                <w:i w:val="false"/>
                <w:color w:val="000000"/>
                <w:sz w:val="20"/>
              </w:rPr>
              <w:t xml:space="preserve">
нің </w:t>
            </w:r>
            <w:r>
              <w:br/>
            </w:r>
            <w:r>
              <w:rPr>
                <w:rFonts w:ascii="Times New Roman"/>
                <w:b w:val="false"/>
                <w:i w:val="false"/>
                <w:color w:val="000000"/>
                <w:sz w:val="20"/>
              </w:rPr>
              <w:t xml:space="preserve">
рейтингісі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Рейтинг </w:t>
            </w:r>
            <w:r>
              <w:br/>
            </w:r>
            <w:r>
              <w:rPr>
                <w:rFonts w:ascii="Times New Roman"/>
                <w:b w:val="false"/>
                <w:i w:val="false"/>
                <w:color w:val="000000"/>
                <w:sz w:val="20"/>
              </w:rPr>
              <w:t xml:space="preserve">
агент- </w:t>
            </w:r>
            <w:r>
              <w:br/>
            </w:r>
            <w:r>
              <w:rPr>
                <w:rFonts w:ascii="Times New Roman"/>
                <w:b w:val="false"/>
                <w:i w:val="false"/>
                <w:color w:val="000000"/>
                <w:sz w:val="20"/>
              </w:rPr>
              <w:t xml:space="preserve">
тігінің </w:t>
            </w:r>
            <w:r>
              <w:br/>
            </w:r>
            <w:r>
              <w:rPr>
                <w:rFonts w:ascii="Times New Roman"/>
                <w:b w:val="false"/>
                <w:i w:val="false"/>
                <w:color w:val="000000"/>
                <w:sz w:val="20"/>
              </w:rPr>
              <w:t xml:space="preserve">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ұйымының </w:t>
            </w:r>
            <w:r>
              <w:br/>
            </w:r>
            <w:r>
              <w:rPr>
                <w:rFonts w:ascii="Times New Roman"/>
                <w:b w:val="false"/>
                <w:i w:val="false"/>
                <w:color w:val="000000"/>
                <w:sz w:val="20"/>
              </w:rPr>
              <w:t xml:space="preserve">
орналасқан </w:t>
            </w:r>
            <w:r>
              <w:br/>
            </w:r>
            <w:r>
              <w:rPr>
                <w:rFonts w:ascii="Times New Roman"/>
                <w:b w:val="false"/>
                <w:i w:val="false"/>
                <w:color w:val="000000"/>
                <w:sz w:val="20"/>
              </w:rPr>
              <w:t xml:space="preserve">
жері (елі) </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коды </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Бірінші басшы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Бас бухгалтер немесе есепке қол қоюға уәкілетті тұлға ______________ </w:t>
      </w:r>
      <w:r>
        <w:br/>
      </w:r>
      <w:r>
        <w:rPr>
          <w:rFonts w:ascii="Times New Roman"/>
          <w:b w:val="false"/>
          <w:i w:val="false"/>
          <w:color w:val="000000"/>
          <w:sz w:val="28"/>
        </w:rPr>
        <w:t xml:space="preserve">
күні________________________ </w:t>
      </w:r>
      <w:r>
        <w:br/>
      </w:r>
      <w:r>
        <w:rPr>
          <w:rFonts w:ascii="Times New Roman"/>
          <w:b w:val="false"/>
          <w:i w:val="false"/>
          <w:color w:val="000000"/>
          <w:sz w:val="28"/>
        </w:rPr>
        <w:t xml:space="preserve">
Орындаушы __________________ </w:t>
      </w:r>
      <w:r>
        <w:br/>
      </w:r>
      <w:r>
        <w:rPr>
          <w:rFonts w:ascii="Times New Roman"/>
          <w:b w:val="false"/>
          <w:i w:val="false"/>
          <w:color w:val="000000"/>
          <w:sz w:val="28"/>
        </w:rPr>
        <w:t xml:space="preserve">
Телефоны: __________________ </w:t>
      </w:r>
      <w:r>
        <w:br/>
      </w:r>
      <w:r>
        <w:rPr>
          <w:rFonts w:ascii="Times New Roman"/>
          <w:b w:val="false"/>
          <w:i w:val="false"/>
          <w:color w:val="000000"/>
          <w:sz w:val="28"/>
        </w:rPr>
        <w:t xml:space="preserve">
Мөр қоятын орын".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