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76bc" w14:textId="9db7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"Қазақстан Республикасында банктердің жұмысын доғару туралы ережені бекіту туралы" 1996 жылғы 29 ақпандағы N 48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2006 жылғы 9 қаңтардағы N 5 Қаулысы. Қазақстан Республикасының Әділет министрлігінде 2006 жылғы 27 қаңтарда тіркелді. Тіркеу N 4047. Күші жойылды - Қазақстан Республикасы Қаржы нарығын және қаржы ұйымдарын реттеу мен қадағалау агенттігі Басқармасының 2009 жылғы 5 тамыздағы N 177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ҚР Қаржы нарығын және қаржы ұйымдарын реттеу мен қадағалау агенттігі Басқармасының 2009.08.05 N 177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банктердің қызметін реттейтін нормативтік құқықтық актілерді жетілдіру мақсатында, Қазақстан Республикасы Қаржы нарығын және қаржы ұйымдарын реттеу мен қадағалау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"Қазақстан Республикасында банктердің жұмысын доғару туралы ережені бекіту туралы" 1996 жылғы 29 ақпандағы N </w:t>
      </w:r>
      <w:r>
        <w:rPr>
          <w:rFonts w:ascii="Times New Roman"/>
          <w:b w:val="false"/>
          <w:i w:val="false"/>
          <w:color w:val="000000"/>
          <w:sz w:val="28"/>
        </w:rPr>
        <w:t>48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439 тіркелген), Қазақстан Республикасының Ұлттық Банкі Басқармасының 1997 жылғы 5 желтоқсандағы N 413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64 тіркелген), Қазақстан Республикасының Ұлттық Банкі Басқармасының 1998 жылғы 31 желтоқсандағы N 340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714 тіркелген) және Агенттік Басқармасының 2004 жылғы 21 тамыздағы N 240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3129 тіркелген) бекітілген өзгерістермен және толықтырулармен) мынадай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8-тармақтың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банк органдарының өкілеттілігі тоқтатылады және оның басшы қызметкерлері жұмыстан босатылады;";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кредитор мен борышкердің бір адам арқылы сәйкес келуіне байланысты өзара талаптарды есепке алуға құқылы.";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"Доғару процесіндегі банкке қойылатын талаптары талап ету құқығын басқаға беру шартынан (шарттарынан) туындайтын кредитормен өзара талаптарды есепке алуға тыйым салынады.".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тіркелген күннен бастап он төрт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Банктерді қадағалау департаменті (Раева Р.Е.):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бөлімшелеріне, екінші деңгейдегі банктерге, "Қазақстан қаржыгерлерінің қауымдастығы" Заңды тұлғалар бірлестігіне жіберсін.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Агенттіктің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 шараларын қолға 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Агенттік Төрағасының орынбасары Е.Л.Бахмутоваға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