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4cfe" w14:textId="f994c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өзгерістер енгізу және олардың күші жойылды деп тану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9 қаңтардағы N 20 Қаулысы. Қазақстан Республикасының Әділет министрлігінде 2006 жылғы 31 қаңтарда тіркелді. Тіркеу N 4068</w:t>
      </w:r>
    </w:p>
    <w:p>
      <w:pPr>
        <w:spacing w:after="0"/>
        <w:ind w:left="0"/>
        <w:jc w:val="both"/>
      </w:pPr>
      <w:bookmarkStart w:name="z1" w:id="0"/>
      <w:r>
        <w:rPr>
          <w:rFonts w:ascii="Times New Roman"/>
          <w:b w:val="false"/>
          <w:i w:val="false"/>
          <w:color w:val="000000"/>
          <w:sz w:val="28"/>
        </w:rPr>
        <w:t>
      Нормативтік құқықтық актілерді "Қазақстан Республикасының кейбір заңнамалық актілеріне лицензиялау және шоғырландырылған қадағалау мәселелері бойынша өзгерістер мен толықтырулар енгізу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келтіру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Қаржы рыногын және қаржы ұйымдарын реттеу мен қадағалау мәселелері жөніндегі нормативтік құқықтық актілерге мынадай өзгерістер енгізілсін: </w:t>
      </w:r>
    </w:p>
    <w:bookmarkEnd w:id="1"/>
    <w:bookmarkStart w:name="z3" w:id="2"/>
    <w:p>
      <w:pPr>
        <w:spacing w:after="0"/>
        <w:ind w:left="0"/>
        <w:jc w:val="both"/>
      </w:pPr>
      <w:r>
        <w:rPr>
          <w:rFonts w:ascii="Times New Roman"/>
          <w:b w:val="false"/>
          <w:i w:val="false"/>
          <w:color w:val="000000"/>
          <w:sz w:val="28"/>
        </w:rPr>
        <w:t>
      1) "Қаржы ұйымдарының басшы қызметкерлерін келісу мәселелері бойынша Қазақстан Республикасының кейбір нормативтік құқықтық актілерінің күшін жойғандығын тану және өзгерістер енгізу туралы" Агенттік Басқармасының 2004 жылы 12 маусымдағы N 159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2955 тіркелген): </w:t>
      </w:r>
      <w:r>
        <w:br/>
      </w:r>
      <w:r>
        <w:rPr>
          <w:rFonts w:ascii="Times New Roman"/>
          <w:b w:val="false"/>
          <w:i w:val="false"/>
          <w:color w:val="000000"/>
          <w:sz w:val="28"/>
        </w:rPr>
        <w:t xml:space="preserve">
      1 және 2-тармақтар алынып тасталсын; </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күші жойылды - ҚР Ұлттық Банкі Басқармасының 24.12.2012</w:t>
      </w:r>
      <w:r>
        <w:rPr>
          <w:rFonts w:ascii="Times New Roman"/>
          <w:b w:val="false"/>
          <w:i w:val="false"/>
          <w:color w:val="000000"/>
          <w:sz w:val="28"/>
        </w:rPr>
        <w:t> </w:t>
      </w:r>
      <w:r>
        <w:rPr>
          <w:rFonts w:ascii="Times New Roman"/>
          <w:b w:val="false"/>
          <w:i w:val="false"/>
          <w:color w:val="000000"/>
          <w:sz w:val="28"/>
        </w:rPr>
        <w:t>№ 385</w:t>
      </w:r>
      <w:r>
        <w:rPr>
          <w:rFonts w:ascii="Times New Roman"/>
          <w:b w:val="false"/>
          <w:i w:val="false"/>
          <w:color w:val="000000"/>
          <w:sz w:val="28"/>
        </w:rPr>
        <w:t> </w:t>
      </w:r>
      <w:r>
        <w:rPr>
          <w:rFonts w:ascii="Times New Roman"/>
          <w:b w:val="false"/>
          <w:i w:val="false"/>
          <w:color w:val="ff0000"/>
          <w:sz w:val="28"/>
        </w:rPr>
        <w:t>қаулысымен (04.02.2012 бастап қолданысқа енгізіледі).</w:t>
      </w:r>
      <w:r>
        <w:br/>
      </w:r>
      <w:r>
        <w:rPr>
          <w:rFonts w:ascii="Times New Roman"/>
          <w:b w:val="false"/>
          <w:i w:val="false"/>
          <w:color w:val="000000"/>
          <w:sz w:val="28"/>
        </w:rPr>
        <w:t>
</w:t>
      </w:r>
      <w:r>
        <w:rPr>
          <w:rFonts w:ascii="Times New Roman"/>
          <w:b w:val="false"/>
          <w:i w:val="false"/>
          <w:color w:val="ff0000"/>
          <w:sz w:val="28"/>
        </w:rPr>
        <w:t>      Ескерту. 1-тармаққа өзгеріс енгізілді - ҚР Ұлттық Банкі Басқармасының 24.12.2012</w:t>
      </w:r>
      <w:r>
        <w:rPr>
          <w:rFonts w:ascii="Times New Roman"/>
          <w:b w:val="false"/>
          <w:i w:val="false"/>
          <w:color w:val="000000"/>
          <w:sz w:val="28"/>
        </w:rPr>
        <w:t> </w:t>
      </w:r>
      <w:r>
        <w:rPr>
          <w:rFonts w:ascii="Times New Roman"/>
          <w:b w:val="false"/>
          <w:i w:val="false"/>
          <w:color w:val="000000"/>
          <w:sz w:val="28"/>
        </w:rPr>
        <w:t>№ 385</w:t>
      </w:r>
      <w:r>
        <w:rPr>
          <w:rFonts w:ascii="Times New Roman"/>
          <w:b w:val="false"/>
          <w:i w:val="false"/>
          <w:color w:val="000000"/>
          <w:sz w:val="28"/>
        </w:rPr>
        <w:t> </w:t>
      </w:r>
      <w:r>
        <w:rPr>
          <w:rFonts w:ascii="Times New Roman"/>
          <w:b w:val="false"/>
          <w:i w:val="false"/>
          <w:color w:val="ff0000"/>
          <w:sz w:val="28"/>
        </w:rPr>
        <w:t>қаулысымен (04.02.2012 бастап қолданысқа енгізіледі).</w:t>
      </w:r>
    </w:p>
    <w:bookmarkEnd w:id="3"/>
    <w:bookmarkStart w:name="z6" w:id="4"/>
    <w:p>
      <w:pPr>
        <w:spacing w:after="0"/>
        <w:ind w:left="0"/>
        <w:jc w:val="both"/>
      </w:pPr>
      <w:r>
        <w:rPr>
          <w:rFonts w:ascii="Times New Roman"/>
          <w:b w:val="false"/>
          <w:i w:val="false"/>
          <w:color w:val="000000"/>
          <w:sz w:val="28"/>
        </w:rPr>
        <w:t>
      2. Осы қаулының  </w:t>
      </w:r>
      <w:r>
        <w:rPr>
          <w:rFonts w:ascii="Times New Roman"/>
          <w:b w:val="false"/>
          <w:i w:val="false"/>
          <w:color w:val="000000"/>
          <w:sz w:val="28"/>
        </w:rPr>
        <w:t xml:space="preserve">қосымшасына </w:t>
      </w:r>
      <w:r>
        <w:rPr>
          <w:rFonts w:ascii="Times New Roman"/>
          <w:b w:val="false"/>
          <w:i w:val="false"/>
          <w:color w:val="000000"/>
          <w:sz w:val="28"/>
        </w:rPr>
        <w:t xml:space="preserve">сәйкес нормативтік құқықтық актілердің күші жойылды деп танылсын. </w:t>
      </w:r>
    </w:p>
    <w:bookmarkEnd w:id="4"/>
    <w:bookmarkStart w:name="z7" w:id="5"/>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тіркелген күннен бастап қолданысқа енгізіледі. </w:t>
      </w:r>
    </w:p>
    <w:bookmarkEnd w:id="5"/>
    <w:bookmarkStart w:name="z8" w:id="6"/>
    <w:p>
      <w:pPr>
        <w:spacing w:after="0"/>
        <w:ind w:left="0"/>
        <w:jc w:val="both"/>
      </w:pPr>
      <w:r>
        <w:rPr>
          <w:rFonts w:ascii="Times New Roman"/>
          <w:b w:val="false"/>
          <w:i w:val="false"/>
          <w:color w:val="000000"/>
          <w:sz w:val="28"/>
        </w:rPr>
        <w:t xml:space="preserve">
      4. Заң департаменті (Байсынов М.Б.): </w:t>
      </w:r>
      <w:r>
        <w:br/>
      </w:r>
      <w:r>
        <w:rPr>
          <w:rFonts w:ascii="Times New Roman"/>
          <w:b w:val="false"/>
          <w:i w:val="false"/>
          <w:color w:val="000000"/>
          <w:sz w:val="28"/>
        </w:rPr>
        <w:t xml:space="preserve">
      1) осы қаулы қабылданған күнінен бастап жеті күндік мерзімде оны Қазақстан Республикасының Әділет министрлігіне жіберсін; </w:t>
      </w:r>
      <w:r>
        <w:br/>
      </w:r>
      <w:r>
        <w:rPr>
          <w:rFonts w:ascii="Times New Roman"/>
          <w:b w:val="false"/>
          <w:i w:val="false"/>
          <w:color w:val="000000"/>
          <w:sz w:val="28"/>
        </w:rPr>
        <w:t xml:space="preserve">
      2) осы қаулы қолданысқа енгізілген күннен бастап он күндік мерзімде оны Агенттіктің мүдделі бөлімшелеріне, "Қазақстан қаржыгерлерінің қауымдастығы" заңды тұлғалар бірлестігіне жіберсін. </w:t>
      </w:r>
    </w:p>
    <w:bookmarkEnd w:id="6"/>
    <w:bookmarkStart w:name="z9" w:id="7"/>
    <w:p>
      <w:pPr>
        <w:spacing w:after="0"/>
        <w:ind w:left="0"/>
        <w:jc w:val="both"/>
      </w:pPr>
      <w:r>
        <w:rPr>
          <w:rFonts w:ascii="Times New Roman"/>
          <w:b w:val="false"/>
          <w:i w:val="false"/>
          <w:color w:val="000000"/>
          <w:sz w:val="28"/>
        </w:rPr>
        <w:t xml:space="preserve">
      5.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p>
    <w:bookmarkEnd w:id="7"/>
    <w:bookmarkStart w:name="z10" w:id="8"/>
    <w:p>
      <w:pPr>
        <w:spacing w:after="0"/>
        <w:ind w:left="0"/>
        <w:jc w:val="both"/>
      </w:pPr>
      <w:r>
        <w:rPr>
          <w:rFonts w:ascii="Times New Roman"/>
          <w:b w:val="false"/>
          <w:i w:val="false"/>
          <w:color w:val="000000"/>
          <w:sz w:val="28"/>
        </w:rPr>
        <w:t xml:space="preserve">
      6. Осы қаулының орындалуын бақылау Агенттік Төрағасының орынбасары Е.Л.Бахмутоваға жүктелсін. </w:t>
      </w:r>
    </w:p>
    <w:bookmarkEnd w:id="8"/>
    <w:p>
      <w:pPr>
        <w:spacing w:after="0"/>
        <w:ind w:left="0"/>
        <w:jc w:val="both"/>
      </w:pPr>
      <w:r>
        <w:rPr>
          <w:rFonts w:ascii="Times New Roman"/>
          <w:b w:val="false"/>
          <w:i/>
          <w:color w:val="000000"/>
          <w:sz w:val="28"/>
        </w:rPr>
        <w:t xml:space="preserve">       Төраға </w:t>
      </w:r>
    </w:p>
    <w:bookmarkStart w:name="z11" w:id="9"/>
    <w:p>
      <w:pPr>
        <w:spacing w:after="0"/>
        <w:ind w:left="0"/>
        <w:jc w:val="both"/>
      </w:pPr>
      <w:r>
        <w:rPr>
          <w:rFonts w:ascii="Times New Roman"/>
          <w:b w:val="false"/>
          <w:i w:val="false"/>
          <w:color w:val="000000"/>
          <w:sz w:val="28"/>
        </w:rPr>
        <w:t xml:space="preserve">
Қазақстан Республикасы Қаржы нарығы     </w:t>
      </w:r>
      <w:r>
        <w:br/>
      </w:r>
      <w:r>
        <w:rPr>
          <w:rFonts w:ascii="Times New Roman"/>
          <w:b w:val="false"/>
          <w:i w:val="false"/>
          <w:color w:val="000000"/>
          <w:sz w:val="28"/>
        </w:rPr>
        <w:t xml:space="preserve">
мен қаржы ұйымдарын реттеу және       </w:t>
      </w:r>
      <w:r>
        <w:br/>
      </w:r>
      <w:r>
        <w:rPr>
          <w:rFonts w:ascii="Times New Roman"/>
          <w:b w:val="false"/>
          <w:i w:val="false"/>
          <w:color w:val="000000"/>
          <w:sz w:val="28"/>
        </w:rPr>
        <w:t xml:space="preserve">
қадағалау агенттігі Басқармасының      </w:t>
      </w:r>
      <w:r>
        <w:br/>
      </w:r>
      <w:r>
        <w:rPr>
          <w:rFonts w:ascii="Times New Roman"/>
          <w:b w:val="false"/>
          <w:i w:val="false"/>
          <w:color w:val="000000"/>
          <w:sz w:val="28"/>
        </w:rPr>
        <w:t xml:space="preserve">
2006 жылы 9 қаңтардағы N 20 қаулысына   </w:t>
      </w:r>
      <w:r>
        <w:br/>
      </w:r>
      <w:r>
        <w:rPr>
          <w:rFonts w:ascii="Times New Roman"/>
          <w:b w:val="false"/>
          <w:i w:val="false"/>
          <w:color w:val="000000"/>
          <w:sz w:val="28"/>
        </w:rPr>
        <w:t xml:space="preserve">
Қосымша                   </w:t>
      </w:r>
    </w:p>
    <w:bookmarkEnd w:id="9"/>
    <w:p>
      <w:pPr>
        <w:spacing w:after="0"/>
        <w:ind w:left="0"/>
        <w:jc w:val="left"/>
      </w:pPr>
      <w:r>
        <w:rPr>
          <w:rFonts w:ascii="Times New Roman"/>
          <w:b/>
          <w:i w:val="false"/>
          <w:color w:val="000000"/>
        </w:rPr>
        <w:t xml:space="preserve"> Қазақстан Республикасының күші жойылды деп танылған </w:t>
      </w:r>
      <w:r>
        <w:br/>
      </w:r>
      <w:r>
        <w:rPr>
          <w:rFonts w:ascii="Times New Roman"/>
          <w:b/>
          <w:i w:val="false"/>
          <w:color w:val="000000"/>
        </w:rPr>
        <w:t xml:space="preserve">
нормативтік құқықтық актілерінің тізбесі </w:t>
      </w:r>
    </w:p>
    <w:p>
      <w:pPr>
        <w:spacing w:after="0"/>
        <w:ind w:left="0"/>
        <w:jc w:val="both"/>
      </w:pPr>
      <w:r>
        <w:rPr>
          <w:rFonts w:ascii="Times New Roman"/>
          <w:b w:val="false"/>
          <w:i w:val="false"/>
          <w:color w:val="000000"/>
          <w:sz w:val="28"/>
        </w:rPr>
        <w:t>      1. Қазақстан Республикасының Ұлттық Банкі Басқармасының "Сақтандыру (қайта сақтандыру) ұйымдарының филиалдары мен өкілдіктерін ашуға келісім беру және келісім беруден бас тарту ережесін бекіту туралы" 2000 жылы 31 қаңтардағы N 15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w:t>
      </w:r>
      <w:r>
        <w:br/>
      </w:r>
      <w:r>
        <w:rPr>
          <w:rFonts w:ascii="Times New Roman"/>
          <w:b w:val="false"/>
          <w:i w:val="false"/>
          <w:color w:val="000000"/>
          <w:sz w:val="28"/>
        </w:rPr>
        <w:t xml:space="preserve">
N 1073 тіркелген). </w:t>
      </w:r>
      <w:r>
        <w:br/>
      </w:r>
      <w:r>
        <w:rPr>
          <w:rFonts w:ascii="Times New Roman"/>
          <w:b w:val="false"/>
          <w:i w:val="false"/>
          <w:color w:val="000000"/>
          <w:sz w:val="28"/>
        </w:rPr>
        <w:t>
      2. Қазақстан Республикасының Ұлттық Банкі Басқармасының "Қазақстан Республикасының Ұлттық Банкі Басқармасының 2000 жылы 31 қаңтардағы N 15 қаулысымен бекітілген Сақтандыру (қайта сақтандыру) ұйымдарының филиалдары мен өкілдіктерін ашуға келісім беру және келісім беруден бас тарту ережесіне өзгерістер мен толықтыруларды бекіту туралы" 2001 жылы 20 сәуірдегі N 107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1533 тіркелген). </w:t>
      </w:r>
      <w:r>
        <w:br/>
      </w:r>
      <w:r>
        <w:rPr>
          <w:rFonts w:ascii="Times New Roman"/>
          <w:b w:val="false"/>
          <w:i w:val="false"/>
          <w:color w:val="000000"/>
          <w:sz w:val="28"/>
        </w:rPr>
        <w:t>
      3. Қазақстан Республикасының Ұлттық Банкі Басқармасының "Сақтандыру (қайта сақтандыру) ұйымына бақылау жасау құқығын иемденуге рұқсат беру ережесін бекіту туралы" 2002 жылы 3 маусымдағы N 207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1906 тіркелген, 2002 жылы Қазақстан Республикасының нормативтік құқықтық актілерінің бюллетенінде жарияланған, N 45-46). </w:t>
      </w:r>
      <w:r>
        <w:br/>
      </w:r>
      <w:r>
        <w:rPr>
          <w:rFonts w:ascii="Times New Roman"/>
          <w:b w:val="false"/>
          <w:i w:val="false"/>
          <w:color w:val="000000"/>
          <w:sz w:val="28"/>
        </w:rPr>
        <w:t>
      4. Қазақстан Республикасының Ұлттық Банкі Басқармасының "Қазақстан Республикасының Әділет министрлігінде N 1073 тіркелген Қазақстан Республикасының Ұлттық Банкі Басқармасының "Сақтандыру (қайта сақтандыру) ұйымдарының филиалдары мен өкілдіктерін ашуға келісім беру және келісім беруден бас тарту ережесін бекіту туралы" 2000 жылы 31 қаңтардағы N 15 қаулысына толықтырулар мен өзгеріс енгізу туралы" 2002 жылы 26 қарашадағы N 470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2112 тіркелген). </w:t>
      </w:r>
      <w:r>
        <w:br/>
      </w:r>
      <w:r>
        <w:rPr>
          <w:rFonts w:ascii="Times New Roman"/>
          <w:b w:val="false"/>
          <w:i w:val="false"/>
          <w:color w:val="000000"/>
          <w:sz w:val="28"/>
        </w:rPr>
        <w:t>
      5. Қазақстан Республикасының Ұлттық Банкі Басқармасының "Кредиттік серіктестіктерді лицензиялау ережесін бекіту туралы" 2003 жылы 27 қазандағы N 380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2589 тіркелген). </w:t>
      </w:r>
      <w:r>
        <w:br/>
      </w:r>
      <w:r>
        <w:rPr>
          <w:rFonts w:ascii="Times New Roman"/>
          <w:b w:val="false"/>
          <w:i w:val="false"/>
          <w:color w:val="000000"/>
          <w:sz w:val="28"/>
        </w:rPr>
        <w:t>
      6. Қазақстан Республикасының Ұлттық Банкі Басқармасының "Қазақстан Республикасының Әдiлет министрлiгiнде N 1906 тiркелген Қазақстан Республикасының Ұлттық Банкi Басқармасының "Сақтандыру (қайта сақтандыру) ұйымына бақылау жасау құқығын иемденуге рұқсат беру ережесiн бекiту туралы" 2002 жылы 3 маусымдағы N 207 қаулысына өзгерiстер мен толықтырулар енгiзу туралы" 2003 жылы 2 желтоқсандағы N 416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2638 тіркелген). </w:t>
      </w:r>
      <w:r>
        <w:br/>
      </w:r>
      <w:r>
        <w:rPr>
          <w:rFonts w:ascii="Times New Roman"/>
          <w:b w:val="false"/>
          <w:i w:val="false"/>
          <w:color w:val="000000"/>
          <w:sz w:val="28"/>
        </w:rPr>
        <w:t>
      7. Қазақстан Республикасы Қаржы нарығын және қаржы ұйымдарын реттеу мен қадағалау агенттігі Басқармасының "Ломбардтарды ашу, қызметін лицензиялау, реттеу, тоқтату және олардың басшы қызметкерлерін келісу ережесін бекіту туралы" 2004 жылы 16 ақпандағы N 43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2765 тіркелген, 2004 жылы Қазақстан Республикасының нормативтік құқықтық актілерінің бюллетенінде жарияланған, N 29-32). </w:t>
      </w:r>
      <w:r>
        <w:br/>
      </w:r>
      <w:r>
        <w:rPr>
          <w:rFonts w:ascii="Times New Roman"/>
          <w:b w:val="false"/>
          <w:i w:val="false"/>
          <w:color w:val="000000"/>
          <w:sz w:val="28"/>
        </w:rPr>
        <w:t>
      8. Қазақстан Республикасы Қаржы нарығын және қаржы ұйымдарын реттеу мен қадағалау агенттігі Басқармасының "Кредиттік серіктестіктерге арналған пруденциалдық нормативтерді, сондай-ақ олардың орындалуы жөніндегі есептердің нысандарын және ұсыну мерзімін белгілеу туралы" 2004 жылы 12 шілдедегі N 199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w:t>
      </w:r>
      <w:r>
        <w:br/>
      </w:r>
      <w:r>
        <w:rPr>
          <w:rFonts w:ascii="Times New Roman"/>
          <w:b w:val="false"/>
          <w:i w:val="false"/>
          <w:color w:val="000000"/>
          <w:sz w:val="28"/>
        </w:rPr>
        <w:t xml:space="preserve">
N 2994 тіркелген, 2004 жылы Қазақстан Республикасының нормативтік құқықтық актілерінің бюллетенінде жарияланған, N 41-44). </w:t>
      </w:r>
      <w:r>
        <w:br/>
      </w:r>
      <w:r>
        <w:rPr>
          <w:rFonts w:ascii="Times New Roman"/>
          <w:b w:val="false"/>
          <w:i w:val="false"/>
          <w:color w:val="000000"/>
          <w:sz w:val="28"/>
        </w:rPr>
        <w:t>
      9. Қазақстан Республикасы Қаржы нарығын және қаржы ұйымдарын реттеу мен қадағалау агенттігі Басқармасының "Қазақстан Республикасы Ұлттық Банкі Басқармасының "Cақтандыру (қайта сақтандыру) ұйымына бақылау жасау құқығын иеленуге рұқсат беру ережесін бекіту туралы" 2002 жылы 3 маусымдағы N 207 қаулысына өзгерістер мен толықтырулар енгізу туралы" 2004 жылы 27 қарашадағы N 323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3311 тіркелген, 2005 жылы Қазақстан Республикасының нормативтік құқықтық актілерінің бюллетенінде жарияланған, N 3-8). </w:t>
      </w:r>
      <w:r>
        <w:br/>
      </w:r>
      <w:r>
        <w:rPr>
          <w:rFonts w:ascii="Times New Roman"/>
          <w:b w:val="false"/>
          <w:i w:val="false"/>
          <w:color w:val="000000"/>
          <w:sz w:val="28"/>
        </w:rPr>
        <w:t>
      10.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"Ломбардтарды ашу, қызметін лицензиялау, реттеу, тоқтату ережесін бекіту туралы" 2005 жылы 26 ақпандағы N 43 қаулысына өзгерістер мен толықтырулар енгізу туралы" 2005 жылы 26 наурыздағы N 97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3579 тіркелген). </w:t>
      </w:r>
      <w:r>
        <w:br/>
      </w:r>
      <w:r>
        <w:rPr>
          <w:rFonts w:ascii="Times New Roman"/>
          <w:b w:val="false"/>
          <w:i w:val="false"/>
          <w:color w:val="000000"/>
          <w:sz w:val="28"/>
        </w:rPr>
        <w:t>
      11.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"Кредиттік серіктестіктерге арналған пруденциалдық нормативтерді, сондай-ақ олардың орындалуы жөніндегі есептердің нысандарын және ұсыну мерзімін белгілеу туралы" 2004 жылы 12 шілдедегі N 199 қаулысына өзгерістер енгізу туралы" 2005 жылы 25 маусымдағы N 228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3749 тіркелген).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