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6737" w14:textId="6ba6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министрлігінің жоғары әскери оқу орындарына қабылдау ережесін бекіту туралы" Қазақстан Республикасы Қорғаныс министрінің 2005 жылғы 15 сәуірдегі N 160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2006 жылғы 8 ақпандағы N 54 Бұйрығы. Қазақстан Республикасының Әділет министрлігінде 2006 жылғы 21 ақпанда тіркелді. Тіркеу N 4097. Күші жойылды - Қазақстан Республикасы Қорғаныс министрінің 2011 жылғы 24 маусымдағы № 275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ҚР Қорғаныс министрінің 2011.06.24 № 275 (ресми жарияланған күнінен бастап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Қорғаныс министрлігінің жоғары әскери оқу орындарына қабылдау ережесін бекіту туралы" Қазақстан Республикасы Қорғаныс министрінің 2005 жылғы 15 сәуірдегі N 160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3642 болып тіркелген, 2005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222 "Заң газетінде" жарияланған) мынадай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Қорғаныс министрлігінің жоғары әскери оқу орындарына қабылдау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"прапорщиктер мен мичмандар" деген сөз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Жоғары әскери оқу орындарына: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әскери қызмет өткермеген, оқуға түсетін жылы он жетi жасқа толған, бiрақ жиырма бiр жастан аспаған азаматтар;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қабылданар жылы жиырма төрт жасқа толмаған әскери қызмет өткерген азаматтар және мерзiмдi әскери қызмет өткерiп жүрген әскери қызметшілер;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келісім-шарт бойынша әскери қызмет өткеретін әскери қызметшілер қабылданады. Әскери даярлық бойынша қосымша бағдарламалары бар бiлiм беру ұйымдарының тәрбиеленушілері әскери оқу орындарына түсуде артықшылығы бар құқыққа ие болады.".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14-тармақтағы "жетекшілік ететін бірінші басшы орынбасарының" деген сөздер "Штабтар бастықтары комитетінің төрағасы - Қазақстан Республикасы Қорғаныс министрі бірінші орынбасарының" деген сөздермен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32-тармақтың бірінші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университеттерге түсетін кандидаттарды Қазақстан Республикасы Қарулы Күштерінің түрі мен әскер тектерінің кеңестері бекітеді.".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33-тармақтағы "көшірме" деген сөзден кейін "Қазақстан Республикасы Қарулы Күштері түрінің, әскер тектерінің және өңірлік қолбасшылықтардың" деген сөздермен толықтырылсын, бұдан әрі мәтін бойынша;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39, 40 және 41-тармақтағы "құрамалар" деген сөз "Қазақстан Республикасы Қарулы Күштері түрінің, әскер тектерінің және өңірлік қолбасшылықтардың" деген сөздермен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51-тармақтың екінші абзацы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"Қабылдау комиссиясының төрағасы жоғары оқу орнының бастығы болып табылады.";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65-тармақтың бірінші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"65. Жоғары оқу орнына қабылдау (бас тарту) туралы қабылдау комиссиясының шешімі хаттамамен ресімделеді (осы Ережеге 8-қосымша). Жоғары оқу орындарына тыңдаушыларды қабылдау Қорғаныс министрінің, ал курсанттарды - тиісті жоғары оқу орындары бастықтарының бұйрықтарымен жүргізіледі.".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жарияланған күнінен бастап қолданысқа енгізіледі.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Армия генералы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және ғылым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"__" 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