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7600" w14:textId="9817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Әдiлет министрлiгi Сот сараптамасы орталығында жүргiзiлетiн сараптамалар түрлерiнiң, бiлiктiлiгiн Қазақстан Республикасы Әдiлет министрлiгi беретiн сараптамалық мамандықтардың тiзбелерiн бекiту туралы" Қазақстан Республикасы Әдiлет министрiнiң 1999 жылғы 14 маусымдағы N 44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30 қаңтардағы N 30 Бұйрығы. Қазақстан Республикасының Әділет министрлігінде 2006 жылғы 23 ақпанда тіркелді. Тіркеу N 4100. Күші жойылды - Қазақстан Республикасы Әділет министрінің 2010 жылғы 20 шілдедегі № 209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Әділет министрінің 2010.07.20 № 209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"Әдiлет органдары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 және "Денсаулық сақтау жүйесi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40-бабына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Әдiлет министрiнiң "Сот сараптамасы орталығында жүргiзiлетiн сараптама түрлерiнiң тiзбесiн бекiту туралы" 1999 жылғы 14 маусымдағы N 44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актiлердi мемлекеттiк тiркеу тiзiлiмiнде Қазақстан Республикасы Әдiлет министрлiгiнiң 2001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2004 жылғы 26 наурыздағы N 75 бұйрықтарымен енгiзiлген толықтырулармен және өзгерiстермен N 861 болып тiркелген)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 Әдiлет министрлiгi Сот сараптамасы орталығында жүргiзiлетiн сараптамалар түрлерiнiң, бiлiктiлiгiн Қазақстан Республикасы Әдiлет министрлiгi беретiн сараптамалық мамандықтардың тiзбелерiнде: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"сараптамалық мамандық" деген 3-бағандағы "сот-сараптамалық психиатриялық зерттеу"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"мамандық шифрi" деген 4-бағандағы "17.1" деген сандар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жетекшілiк ететiн Қазақстан Республикасы Әдiлет вице-министрiне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мемлекеттiк тiркелген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