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5737" w14:textId="e495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Әдiлет министрлiгі Сот сараптамасы орталығында жүргiзiлетiн сараптамалар мен Қазақстан Республикасы Әдiлет министрлiгiнiң бiлiктiлiк дәрежесiн бекiтетiн сарапшылық мамандықтары түрлерiнiң тiзбесi туралы" Қазақстан Республикасы Әдiлет министрiнiң 1999 жылғы 14 маусымдағы N 44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2006 жылғы 24 ақпандағы N 68 Бұйрығы. Қазақстан Республикасының Әділет министрлігінде 2006 жылғы 28 ақпанда тіркелді. Тіркеу N 4107. Күші жойылды - Қазақстан Республикасы Әділет министрінің 2010 жылғы 20 шілдедегі № 209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Қазақстан Республикасы Әділет министрінің 2010.07.20 № 209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"Әдiлет органдары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 және "Денсаулық сақтау жүйесi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40-бабын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Әдiлет министрлiгі Сот сараптамасы орталығында жүргiзiлетiн сараптамалар мен Қазақстан Республикасы Әдiлет министрлiгiнiң бiлiктiлiк дәрежесiн бекiтетiн сарапшылық мамандықтары түрлерiнiң тiзбесi туралы" Қазақстан Республикасы Әдiлет министрiнiң 1999 жылғы 14 маусымдағы N 44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(Нормативтiк құқықтық актілердi мемлекеттiк тiркеу тiзiлiмiнде N 861 болып тiркелген, Қазақстан Республикасы Әдiлет министрлiгінiң 2001 жылғы 22 маусымдағы N 80 және 2004 жылғы 30 қаңтардағы N 30 бұйрықтарымен енгiзiлген толықтырулармен және өзгерiспен) мынадай өзгерiстер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 Әдiлет министрлiгі Сот сараптамасы орталығында жүргiзiлетiн сараптамалар мен Қазақстан Республикасы Әдiлет министрлiгiнiң бiлiктiлiк дәрежесiн бекiтетiн сарапшылық мамандықтары түрлерiнiң тiзбесiнде: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"Сарапшылық мамандықтар" деген 3-бағандағы "сот-сараптамалық психологиялық зерттеу" және "сот-сараптамалық психологиялық-психиатриялық зерттеу"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"Мамандықтар шифрi" деген 4-бағандағы "17.2" және "17.3" деген сандар алып тасталсын.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Республикасының Әдiлет вице-министрi С.П.Нұғмановқа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тіркелген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м.а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