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9b63f" w14:textId="ac9b6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"Қазақстан Республикасы қаржы рыногының жекелеген субъектілеріне арналған бухгалтерлік есептің үлгі шот жоспарын бекіту туралы" 2003 жылғы 1 қыркүйектегі N 324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2006 жылғы 27 қаңтардағы N 3 Қаулысы. Қазақстан Республикасының Әділет министрлігінде 2006 жылғы 1 наурызда тіркелді. Тіркеу N 4109. Күші жойылды - Қазақстан Республикасы Ұлттық банкі төрағасының 2008 жылғы 22 қыркүйектегі N 79 Қаулысымен.</w:t>
      </w:r>
    </w:p>
    <w:p>
      <w:pPr>
        <w:spacing w:after="0"/>
        <w:ind w:left="0"/>
        <w:jc w:val="both"/>
      </w:pPr>
      <w:r>
        <w:rPr>
          <w:rFonts w:ascii="Times New Roman"/>
          <w:b w:val="false"/>
          <w:i w:val="false"/>
          <w:color w:val="ff0000"/>
          <w:sz w:val="28"/>
        </w:rPr>
        <w:t xml:space="preserve">       Күші жойылды - ҚР Ұлттық банкі төрағасының 2008.09.22 </w:t>
      </w:r>
      <w:r>
        <w:rPr>
          <w:rFonts w:ascii="Times New Roman"/>
          <w:b w:val="false"/>
          <w:i w:val="false"/>
          <w:color w:val="ff0000"/>
          <w:sz w:val="28"/>
        </w:rPr>
        <w:t xml:space="preserve">N 79 </w:t>
      </w:r>
      <w:r>
        <w:rPr>
          <w:rFonts w:ascii="Times New Roman"/>
          <w:b w:val="false"/>
          <w:i w:val="false"/>
          <w:color w:val="ff0000"/>
          <w:sz w:val="28"/>
        </w:rPr>
        <w:t>Қаулысымен.</w:t>
      </w:r>
    </w:p>
    <w:bookmarkStart w:name="z1" w:id="0"/>
    <w:p>
      <w:pPr>
        <w:spacing w:after="0"/>
        <w:ind w:left="0"/>
        <w:jc w:val="both"/>
      </w:pPr>
      <w:r>
        <w:rPr>
          <w:rFonts w:ascii="Times New Roman"/>
          <w:b w:val="false"/>
          <w:i w:val="false"/>
          <w:color w:val="000000"/>
          <w:sz w:val="28"/>
        </w:rPr>
        <w:t xml:space="preserve">
      Қаржы нарығының жекелеген субъектілеріне арналған бухгалтерлік есептің үлгі шот жоспарын жетілдіру мақсатында Қазақстан Республикасы Ұлттық Банкінің Басқармасы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1. Қазақстан Республикасының Ұлттық Банкі Басқармасының "Қазақстан Республикасы қаржы рыногының жекелеген субъектілеріне арналған бухгалтерлік есептің үлгі шот жоспарын бекіту туралы" 2003 жылғы 1 қыркүйектегі N 324 </w:t>
      </w:r>
      <w:r>
        <w:rPr>
          <w:rFonts w:ascii="Times New Roman"/>
          <w:b w:val="false"/>
          <w:i w:val="false"/>
          <w:color w:val="000000"/>
          <w:sz w:val="28"/>
        </w:rPr>
        <w:t xml:space="preserve">қаулысына </w:t>
      </w:r>
      <w:r>
        <w:rPr>
          <w:rFonts w:ascii="Times New Roman"/>
          <w:b w:val="false"/>
          <w:i w:val="false"/>
          <w:color w:val="000000"/>
          <w:sz w:val="28"/>
        </w:rPr>
        <w:t xml:space="preserve">(нормативтік құқықтық актілерін мемлекеттік тіркеу тізілімінде N 2509 тіркелген, Қазақстан Республикасы Ұлттық Банкінің "Қазақстан Ұлттық Банкінің Хабаршысы" және "Вестник Национального Банка Казахстана" ресми басылымдарында 2003 жылғы 22 қыркүйек - 5 қазанда жарияланған)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Қаржы нарығының жекелеген субъектілеріне арналған бухгалтерлік есептің үлгі шот жоспарында: </w:t>
      </w:r>
      <w:r>
        <w:br/>
      </w:r>
      <w:r>
        <w:rPr>
          <w:rFonts w:ascii="Times New Roman"/>
          <w:b w:val="false"/>
          <w:i w:val="false"/>
          <w:color w:val="000000"/>
          <w:sz w:val="28"/>
        </w:rPr>
        <w:t xml:space="preserve">
      1-тараудың 4-тармағы мынадай мазмұндағы бесінші абзацпен толықтырылсын: </w:t>
      </w:r>
      <w:r>
        <w:br/>
      </w:r>
      <w:r>
        <w:rPr>
          <w:rFonts w:ascii="Times New Roman"/>
          <w:b w:val="false"/>
          <w:i w:val="false"/>
          <w:color w:val="000000"/>
          <w:sz w:val="28"/>
        </w:rPr>
        <w:t xml:space="preserve">
      "Он екінші кластың шоттары клиенттердің инвестициялық басқарудағы активтерін есепке алуға арналған."; </w:t>
      </w:r>
    </w:p>
    <w:bookmarkEnd w:id="2"/>
    <w:bookmarkStart w:name="z4" w:id="3"/>
    <w:p>
      <w:pPr>
        <w:spacing w:after="0"/>
        <w:ind w:left="0"/>
        <w:jc w:val="both"/>
      </w:pPr>
      <w:r>
        <w:rPr>
          <w:rFonts w:ascii="Times New Roman"/>
          <w:b w:val="false"/>
          <w:i w:val="false"/>
          <w:color w:val="000000"/>
          <w:sz w:val="28"/>
        </w:rPr>
        <w:t xml:space="preserve">
      2-тарауда: </w:t>
      </w:r>
      <w:r>
        <w:br/>
      </w:r>
      <w:r>
        <w:rPr>
          <w:rFonts w:ascii="Times New Roman"/>
          <w:b w:val="false"/>
          <w:i w:val="false"/>
          <w:color w:val="000000"/>
          <w:sz w:val="28"/>
        </w:rPr>
        <w:t xml:space="preserve">
      1-ші шоттар класында: </w:t>
      </w:r>
      <w:r>
        <w:br/>
      </w:r>
      <w:r>
        <w:rPr>
          <w:rFonts w:ascii="Times New Roman"/>
          <w:b w:val="false"/>
          <w:i w:val="false"/>
          <w:color w:val="000000"/>
          <w:sz w:val="28"/>
        </w:rPr>
        <w:t xml:space="preserve">
      104 "Ұйымдастыру шығындары", 114 "Материалдық емес активтердің амортизациясы - ұйымдастыру шығындары" және 115 "Материалдық емес активтердің амортизациясы - гудвилл" шоттарының нөмірлері және атауы алынып тасталсын; </w:t>
      </w:r>
      <w:r>
        <w:br/>
      </w:r>
      <w:r>
        <w:rPr>
          <w:rFonts w:ascii="Times New Roman"/>
          <w:b w:val="false"/>
          <w:i w:val="false"/>
          <w:color w:val="000000"/>
          <w:sz w:val="28"/>
        </w:rPr>
        <w:t xml:space="preserve">
      123 04 шоттан кейін мынадай шотпен толықтырылсын: </w:t>
      </w:r>
      <w:r>
        <w:br/>
      </w:r>
      <w:r>
        <w:rPr>
          <w:rFonts w:ascii="Times New Roman"/>
          <w:b w:val="false"/>
          <w:i w:val="false"/>
          <w:color w:val="000000"/>
          <w:sz w:val="28"/>
        </w:rPr>
        <w:t xml:space="preserve">
      "123 05 Компьютерлер және байланыс құралдары"; </w:t>
      </w:r>
    </w:p>
    <w:bookmarkEnd w:id="3"/>
    <w:bookmarkStart w:name="z5" w:id="4"/>
    <w:p>
      <w:pPr>
        <w:spacing w:after="0"/>
        <w:ind w:left="0"/>
        <w:jc w:val="both"/>
      </w:pPr>
      <w:r>
        <w:rPr>
          <w:rFonts w:ascii="Times New Roman"/>
          <w:b w:val="false"/>
          <w:i w:val="false"/>
          <w:color w:val="000000"/>
          <w:sz w:val="28"/>
        </w:rPr>
        <w:t xml:space="preserve">
      132 04 шоттан кейін мынадай шотпен толықтырылсын: </w:t>
      </w:r>
      <w:r>
        <w:br/>
      </w:r>
      <w:r>
        <w:rPr>
          <w:rFonts w:ascii="Times New Roman"/>
          <w:b w:val="false"/>
          <w:i w:val="false"/>
          <w:color w:val="000000"/>
          <w:sz w:val="28"/>
        </w:rPr>
        <w:t xml:space="preserve">
      "132 05 Компьютерлер және байланыс құралдары бойынша тозу"; </w:t>
      </w:r>
    </w:p>
    <w:bookmarkEnd w:id="4"/>
    <w:bookmarkStart w:name="z6" w:id="5"/>
    <w:p>
      <w:pPr>
        <w:spacing w:after="0"/>
        <w:ind w:left="0"/>
        <w:jc w:val="both"/>
      </w:pPr>
      <w:r>
        <w:rPr>
          <w:rFonts w:ascii="Times New Roman"/>
          <w:b w:val="false"/>
          <w:i w:val="false"/>
          <w:color w:val="000000"/>
          <w:sz w:val="28"/>
        </w:rPr>
        <w:t xml:space="preserve">
      144 шоттан кейін мынадай шотпен толықтырылсын: </w:t>
      </w:r>
      <w:r>
        <w:br/>
      </w:r>
      <w:r>
        <w:rPr>
          <w:rFonts w:ascii="Times New Roman"/>
          <w:b w:val="false"/>
          <w:i w:val="false"/>
          <w:color w:val="000000"/>
          <w:sz w:val="28"/>
        </w:rPr>
        <w:t xml:space="preserve">
      "145 Басқа да инвестициялар"; </w:t>
      </w:r>
    </w:p>
    <w:bookmarkEnd w:id="5"/>
    <w:bookmarkStart w:name="z7" w:id="6"/>
    <w:p>
      <w:pPr>
        <w:spacing w:after="0"/>
        <w:ind w:left="0"/>
        <w:jc w:val="both"/>
      </w:pPr>
      <w:r>
        <w:rPr>
          <w:rFonts w:ascii="Times New Roman"/>
          <w:b w:val="false"/>
          <w:i w:val="false"/>
          <w:color w:val="000000"/>
          <w:sz w:val="28"/>
        </w:rPr>
        <w:t xml:space="preserve">
      3-ші шоттар класында: </w:t>
      </w:r>
      <w:r>
        <w:br/>
      </w:r>
      <w:r>
        <w:rPr>
          <w:rFonts w:ascii="Times New Roman"/>
          <w:b w:val="false"/>
          <w:i w:val="false"/>
          <w:color w:val="000000"/>
          <w:sz w:val="28"/>
        </w:rPr>
        <w:t xml:space="preserve">
      301 45 шоттан кейін мынадай шоттармен толықтырылсын: </w:t>
      </w:r>
      <w:r>
        <w:br/>
      </w:r>
      <w:r>
        <w:rPr>
          <w:rFonts w:ascii="Times New Roman"/>
          <w:b w:val="false"/>
          <w:i w:val="false"/>
          <w:color w:val="000000"/>
          <w:sz w:val="28"/>
        </w:rPr>
        <w:t xml:space="preserve">
      "301 46 Сақтандырушыларға талаптар </w:t>
      </w:r>
      <w:r>
        <w:br/>
      </w:r>
      <w:r>
        <w:rPr>
          <w:rFonts w:ascii="Times New Roman"/>
          <w:b w:val="false"/>
          <w:i w:val="false"/>
          <w:color w:val="000000"/>
          <w:sz w:val="28"/>
        </w:rPr>
        <w:t xml:space="preserve">
      301 47 Қайта сақтандырушыларға талаптар"; </w:t>
      </w:r>
    </w:p>
    <w:bookmarkEnd w:id="6"/>
    <w:bookmarkStart w:name="z8" w:id="7"/>
    <w:p>
      <w:pPr>
        <w:spacing w:after="0"/>
        <w:ind w:left="0"/>
        <w:jc w:val="both"/>
      </w:pPr>
      <w:r>
        <w:rPr>
          <w:rFonts w:ascii="Times New Roman"/>
          <w:b w:val="false"/>
          <w:i w:val="false"/>
          <w:color w:val="000000"/>
          <w:sz w:val="28"/>
        </w:rPr>
        <w:t xml:space="preserve">
      31-ші шоттар тобының атындағы "борыштар" деген сөз "талаптар" деген сөзбен ауыстырылсын; </w:t>
      </w:r>
    </w:p>
    <w:bookmarkEnd w:id="7"/>
    <w:bookmarkStart w:name="z9" w:id="8"/>
    <w:p>
      <w:pPr>
        <w:spacing w:after="0"/>
        <w:ind w:left="0"/>
        <w:jc w:val="both"/>
      </w:pPr>
      <w:r>
        <w:rPr>
          <w:rFonts w:ascii="Times New Roman"/>
          <w:b w:val="false"/>
          <w:i w:val="false"/>
          <w:color w:val="000000"/>
          <w:sz w:val="28"/>
        </w:rPr>
        <w:t xml:space="preserve">
      31-ші шоттар тобынан кейін мынадай шотпен толықтырылсын: </w:t>
      </w:r>
      <w:r>
        <w:br/>
      </w:r>
      <w:r>
        <w:rPr>
          <w:rFonts w:ascii="Times New Roman"/>
          <w:b w:val="false"/>
          <w:i w:val="false"/>
          <w:color w:val="000000"/>
          <w:sz w:val="28"/>
        </w:rPr>
        <w:t xml:space="preserve">
      "311 Күмәнді талаптар бойынша резервтер"; </w:t>
      </w:r>
      <w:r>
        <w:br/>
      </w:r>
      <w:r>
        <w:rPr>
          <w:rFonts w:ascii="Times New Roman"/>
          <w:b w:val="false"/>
          <w:i w:val="false"/>
          <w:color w:val="000000"/>
          <w:sz w:val="28"/>
        </w:rPr>
        <w:t xml:space="preserve">
      332 35 шоттың атындағы "(траст)" деген сөз алынып тасталсын; </w:t>
      </w:r>
    </w:p>
    <w:bookmarkEnd w:id="8"/>
    <w:bookmarkStart w:name="z10" w:id="9"/>
    <w:p>
      <w:pPr>
        <w:spacing w:after="0"/>
        <w:ind w:left="0"/>
        <w:jc w:val="both"/>
      </w:pPr>
      <w:r>
        <w:rPr>
          <w:rFonts w:ascii="Times New Roman"/>
          <w:b w:val="false"/>
          <w:i w:val="false"/>
          <w:color w:val="000000"/>
          <w:sz w:val="28"/>
        </w:rPr>
        <w:t xml:space="preserve">
      332 43 шоттан кейін мынадай шотпен толықтырылсын: </w:t>
      </w:r>
      <w:r>
        <w:br/>
      </w:r>
      <w:r>
        <w:rPr>
          <w:rFonts w:ascii="Times New Roman"/>
          <w:b w:val="false"/>
          <w:i w:val="false"/>
          <w:color w:val="000000"/>
          <w:sz w:val="28"/>
        </w:rPr>
        <w:t xml:space="preserve">
      "332 44 Сақтандыру брокерлерінің есептелген комиссиялық кірістері"; </w:t>
      </w:r>
    </w:p>
    <w:bookmarkEnd w:id="9"/>
    <w:bookmarkStart w:name="z11" w:id="10"/>
    <w:p>
      <w:pPr>
        <w:spacing w:after="0"/>
        <w:ind w:left="0"/>
        <w:jc w:val="both"/>
      </w:pPr>
      <w:r>
        <w:rPr>
          <w:rFonts w:ascii="Times New Roman"/>
          <w:b w:val="false"/>
          <w:i w:val="false"/>
          <w:color w:val="000000"/>
          <w:sz w:val="28"/>
        </w:rPr>
        <w:t xml:space="preserve">
      334 01 шоттың атындағы "(траст)" деген сөз алынып тасталсын; </w:t>
      </w:r>
    </w:p>
    <w:bookmarkEnd w:id="10"/>
    <w:bookmarkStart w:name="z12" w:id="11"/>
    <w:p>
      <w:pPr>
        <w:spacing w:after="0"/>
        <w:ind w:left="0"/>
        <w:jc w:val="both"/>
      </w:pPr>
      <w:r>
        <w:rPr>
          <w:rFonts w:ascii="Times New Roman"/>
          <w:b w:val="false"/>
          <w:i w:val="false"/>
          <w:color w:val="000000"/>
          <w:sz w:val="28"/>
        </w:rPr>
        <w:t xml:space="preserve">
      334 08 шоттан кейін мынадай шоттармен толықтырылсын: </w:t>
      </w:r>
      <w:r>
        <w:br/>
      </w:r>
      <w:r>
        <w:rPr>
          <w:rFonts w:ascii="Times New Roman"/>
          <w:b w:val="false"/>
          <w:i w:val="false"/>
          <w:color w:val="000000"/>
          <w:sz w:val="28"/>
        </w:rPr>
        <w:t xml:space="preserve">
      "334 09 Міндетті әлеуметтік аударымдар бойынша дебиторлық берешек </w:t>
      </w:r>
      <w:r>
        <w:br/>
      </w:r>
      <w:r>
        <w:rPr>
          <w:rFonts w:ascii="Times New Roman"/>
          <w:b w:val="false"/>
          <w:i w:val="false"/>
          <w:color w:val="000000"/>
          <w:sz w:val="28"/>
        </w:rPr>
        <w:t xml:space="preserve">
      334 10 Есептелген тұрақсыздық айыбы (айыппұл, өсімпұл) </w:t>
      </w:r>
      <w:r>
        <w:br/>
      </w:r>
      <w:r>
        <w:rPr>
          <w:rFonts w:ascii="Times New Roman"/>
          <w:b w:val="false"/>
          <w:i w:val="false"/>
          <w:color w:val="000000"/>
          <w:sz w:val="28"/>
        </w:rPr>
        <w:t xml:space="preserve">
      334 11 Басқа да дебиторлық берешек"; </w:t>
      </w:r>
    </w:p>
    <w:bookmarkEnd w:id="11"/>
    <w:bookmarkStart w:name="z13" w:id="12"/>
    <w:p>
      <w:pPr>
        <w:spacing w:after="0"/>
        <w:ind w:left="0"/>
        <w:jc w:val="both"/>
      </w:pPr>
      <w:r>
        <w:rPr>
          <w:rFonts w:ascii="Times New Roman"/>
          <w:b w:val="false"/>
          <w:i w:val="false"/>
          <w:color w:val="000000"/>
          <w:sz w:val="28"/>
        </w:rPr>
        <w:t xml:space="preserve">
      4-ші шоттар класында: </w:t>
      </w:r>
      <w:r>
        <w:br/>
      </w:r>
      <w:r>
        <w:rPr>
          <w:rFonts w:ascii="Times New Roman"/>
          <w:b w:val="false"/>
          <w:i w:val="false"/>
          <w:color w:val="000000"/>
          <w:sz w:val="28"/>
        </w:rPr>
        <w:t xml:space="preserve">
      401 03 "Сатып алынған бағалы қағаздар бойынша дисконт" және 401 04 "Сатып алынған бағалы қағаздар бойынша сыйлықақы" шоттарының нөмірлері және аттары алынып тасталсын; </w:t>
      </w:r>
    </w:p>
    <w:bookmarkEnd w:id="12"/>
    <w:bookmarkStart w:name="z14" w:id="13"/>
    <w:p>
      <w:pPr>
        <w:spacing w:after="0"/>
        <w:ind w:left="0"/>
        <w:jc w:val="both"/>
      </w:pPr>
      <w:r>
        <w:rPr>
          <w:rFonts w:ascii="Times New Roman"/>
          <w:b w:val="false"/>
          <w:i w:val="false"/>
          <w:color w:val="000000"/>
          <w:sz w:val="28"/>
        </w:rPr>
        <w:t xml:space="preserve">
      "431 50", "431 51" шоттардың нөмірлері тиісінше "431 60", "431 61" нөмірлермен ауыстырылсын; </w:t>
      </w:r>
    </w:p>
    <w:bookmarkEnd w:id="13"/>
    <w:bookmarkStart w:name="z15" w:id="14"/>
    <w:p>
      <w:pPr>
        <w:spacing w:after="0"/>
        <w:ind w:left="0"/>
        <w:jc w:val="both"/>
      </w:pPr>
      <w:r>
        <w:rPr>
          <w:rFonts w:ascii="Times New Roman"/>
          <w:b w:val="false"/>
          <w:i w:val="false"/>
          <w:color w:val="000000"/>
          <w:sz w:val="28"/>
        </w:rPr>
        <w:t xml:space="preserve">
      431 61 шоттан кейін мынадай шотпен толықтырылсын: </w:t>
      </w:r>
      <w:r>
        <w:br/>
      </w:r>
      <w:r>
        <w:rPr>
          <w:rFonts w:ascii="Times New Roman"/>
          <w:b w:val="false"/>
          <w:i w:val="false"/>
          <w:color w:val="000000"/>
          <w:sz w:val="28"/>
        </w:rPr>
        <w:t xml:space="preserve">
      "431 62 Ағымдағы шоттағы (төлемдер шоты) шетел валютасындағы ақша (зейнетақы активтері)"; </w:t>
      </w:r>
    </w:p>
    <w:bookmarkEnd w:id="14"/>
    <w:bookmarkStart w:name="z16" w:id="15"/>
    <w:p>
      <w:pPr>
        <w:spacing w:after="0"/>
        <w:ind w:left="0"/>
        <w:jc w:val="both"/>
      </w:pPr>
      <w:r>
        <w:rPr>
          <w:rFonts w:ascii="Times New Roman"/>
          <w:b w:val="false"/>
          <w:i w:val="false"/>
          <w:color w:val="000000"/>
          <w:sz w:val="28"/>
        </w:rPr>
        <w:t xml:space="preserve">
      "441 50", "441 51", "441 52" шоттардың нөмірлері тиісінше "441 60", "441 61", "441 62" нөмірлермен ауыстырылсын; </w:t>
      </w:r>
    </w:p>
    <w:bookmarkEnd w:id="15"/>
    <w:bookmarkStart w:name="z17" w:id="16"/>
    <w:p>
      <w:pPr>
        <w:spacing w:after="0"/>
        <w:ind w:left="0"/>
        <w:jc w:val="both"/>
      </w:pPr>
      <w:r>
        <w:rPr>
          <w:rFonts w:ascii="Times New Roman"/>
          <w:b w:val="false"/>
          <w:i w:val="false"/>
          <w:color w:val="000000"/>
          <w:sz w:val="28"/>
        </w:rPr>
        <w:t xml:space="preserve">
      6-шы шоттар класында: </w:t>
      </w:r>
      <w:r>
        <w:br/>
      </w:r>
      <w:r>
        <w:rPr>
          <w:rFonts w:ascii="Times New Roman"/>
          <w:b w:val="false"/>
          <w:i w:val="false"/>
          <w:color w:val="000000"/>
          <w:sz w:val="28"/>
        </w:rPr>
        <w:t xml:space="preserve">
      603 05 "Басқа да ұйымдардан алынған қысқа мерзімді заемдар" және 603 06 "Басқа да ұйымдардан алынған ұзақ мерзімді заемдар" шоттарының нөмірлері және аттары алынып тасталсын; </w:t>
      </w:r>
    </w:p>
    <w:bookmarkEnd w:id="16"/>
    <w:bookmarkStart w:name="z18" w:id="17"/>
    <w:p>
      <w:pPr>
        <w:spacing w:after="0"/>
        <w:ind w:left="0"/>
        <w:jc w:val="both"/>
      </w:pPr>
      <w:r>
        <w:rPr>
          <w:rFonts w:ascii="Times New Roman"/>
          <w:b w:val="false"/>
          <w:i w:val="false"/>
          <w:color w:val="000000"/>
          <w:sz w:val="28"/>
        </w:rPr>
        <w:t xml:space="preserve">
      635 шоттан кейін мынадай шоттармен толықтырылсын: </w:t>
      </w:r>
      <w:r>
        <w:br/>
      </w:r>
      <w:r>
        <w:rPr>
          <w:rFonts w:ascii="Times New Roman"/>
          <w:b w:val="false"/>
          <w:i w:val="false"/>
          <w:color w:val="000000"/>
          <w:sz w:val="28"/>
        </w:rPr>
        <w:t xml:space="preserve">
      "635 01 Әлеуметтік салық </w:t>
      </w:r>
      <w:r>
        <w:br/>
      </w:r>
      <w:r>
        <w:rPr>
          <w:rFonts w:ascii="Times New Roman"/>
          <w:b w:val="false"/>
          <w:i w:val="false"/>
          <w:color w:val="000000"/>
          <w:sz w:val="28"/>
        </w:rPr>
        <w:t xml:space="preserve">
      635 02 Міндетті әлеуметтік аударымдар"; </w:t>
      </w:r>
    </w:p>
    <w:bookmarkEnd w:id="17"/>
    <w:bookmarkStart w:name="z19" w:id="18"/>
    <w:p>
      <w:pPr>
        <w:spacing w:after="0"/>
        <w:ind w:left="0"/>
        <w:jc w:val="both"/>
      </w:pPr>
      <w:r>
        <w:rPr>
          <w:rFonts w:ascii="Times New Roman"/>
          <w:b w:val="false"/>
          <w:i w:val="false"/>
          <w:color w:val="000000"/>
          <w:sz w:val="28"/>
        </w:rPr>
        <w:t xml:space="preserve">
      663 01 шоттан кейін мынадай шоттармен толықтырылсын: </w:t>
      </w:r>
      <w:r>
        <w:br/>
      </w:r>
      <w:r>
        <w:rPr>
          <w:rFonts w:ascii="Times New Roman"/>
          <w:b w:val="false"/>
          <w:i w:val="false"/>
          <w:color w:val="000000"/>
          <w:sz w:val="28"/>
        </w:rPr>
        <w:t xml:space="preserve">
      "663 80 Бағалы қағаздар нарығының кәсіби қатысушылары алған аванстар </w:t>
      </w:r>
      <w:r>
        <w:br/>
      </w:r>
      <w:r>
        <w:rPr>
          <w:rFonts w:ascii="Times New Roman"/>
          <w:b w:val="false"/>
          <w:i w:val="false"/>
          <w:color w:val="000000"/>
          <w:sz w:val="28"/>
        </w:rPr>
        <w:t xml:space="preserve">
      663 81 Брокерлік-дилерлік қызмет көрсеткені үшін алдын ала комиссиялық сыйақы төлеу </w:t>
      </w:r>
      <w:r>
        <w:br/>
      </w:r>
      <w:r>
        <w:rPr>
          <w:rFonts w:ascii="Times New Roman"/>
          <w:b w:val="false"/>
          <w:i w:val="false"/>
          <w:color w:val="000000"/>
          <w:sz w:val="28"/>
        </w:rPr>
        <w:t xml:space="preserve">
      663 82 Өзге қызметтер көрсеткені үшін алдын ала комиссиялық сыйақы төлеу"; </w:t>
      </w:r>
    </w:p>
    <w:bookmarkEnd w:id="18"/>
    <w:bookmarkStart w:name="z20" w:id="19"/>
    <w:p>
      <w:pPr>
        <w:spacing w:after="0"/>
        <w:ind w:left="0"/>
        <w:jc w:val="both"/>
      </w:pPr>
      <w:r>
        <w:rPr>
          <w:rFonts w:ascii="Times New Roman"/>
          <w:b w:val="false"/>
          <w:i w:val="false"/>
          <w:color w:val="000000"/>
          <w:sz w:val="28"/>
        </w:rPr>
        <w:t xml:space="preserve">
      684 34 шоттың атындағы "(траст)" деген сөз алынып тасталсын; </w:t>
      </w:r>
    </w:p>
    <w:bookmarkEnd w:id="19"/>
    <w:bookmarkStart w:name="z21" w:id="20"/>
    <w:p>
      <w:pPr>
        <w:spacing w:after="0"/>
        <w:ind w:left="0"/>
        <w:jc w:val="both"/>
      </w:pPr>
      <w:r>
        <w:rPr>
          <w:rFonts w:ascii="Times New Roman"/>
          <w:b w:val="false"/>
          <w:i w:val="false"/>
          <w:color w:val="000000"/>
          <w:sz w:val="28"/>
        </w:rPr>
        <w:t xml:space="preserve">
      687 28 шоттың атындағы "(траст)" деген сөз алынып тасталсын; </w:t>
      </w:r>
    </w:p>
    <w:bookmarkEnd w:id="20"/>
    <w:bookmarkStart w:name="z22" w:id="21"/>
    <w:p>
      <w:pPr>
        <w:spacing w:after="0"/>
        <w:ind w:left="0"/>
        <w:jc w:val="both"/>
      </w:pPr>
      <w:r>
        <w:rPr>
          <w:rFonts w:ascii="Times New Roman"/>
          <w:b w:val="false"/>
          <w:i w:val="false"/>
          <w:color w:val="000000"/>
          <w:sz w:val="28"/>
        </w:rPr>
        <w:t xml:space="preserve">
      7-ші шоттар класында: </w:t>
      </w:r>
      <w:r>
        <w:br/>
      </w:r>
      <w:r>
        <w:rPr>
          <w:rFonts w:ascii="Times New Roman"/>
          <w:b w:val="false"/>
          <w:i w:val="false"/>
          <w:color w:val="000000"/>
          <w:sz w:val="28"/>
        </w:rPr>
        <w:t xml:space="preserve">
      701 26 шоттың атындағы "(траст)" деген сөз алынып тасталсын; </w:t>
      </w:r>
    </w:p>
    <w:bookmarkEnd w:id="21"/>
    <w:bookmarkStart w:name="z23" w:id="22"/>
    <w:p>
      <w:pPr>
        <w:spacing w:after="0"/>
        <w:ind w:left="0"/>
        <w:jc w:val="both"/>
      </w:pPr>
      <w:r>
        <w:rPr>
          <w:rFonts w:ascii="Times New Roman"/>
          <w:b w:val="false"/>
          <w:i w:val="false"/>
          <w:color w:val="000000"/>
          <w:sz w:val="28"/>
        </w:rPr>
        <w:t xml:space="preserve">
      701 45 шоттан кейін мынадай шотпен толықтырылсын: </w:t>
      </w:r>
      <w:r>
        <w:br/>
      </w:r>
      <w:r>
        <w:rPr>
          <w:rFonts w:ascii="Times New Roman"/>
          <w:b w:val="false"/>
          <w:i w:val="false"/>
          <w:color w:val="000000"/>
          <w:sz w:val="28"/>
        </w:rPr>
        <w:t xml:space="preserve">
      "701 46 Сақтандыру брокерлерінің комиссиялық кірістері"; </w:t>
      </w:r>
    </w:p>
    <w:bookmarkEnd w:id="22"/>
    <w:bookmarkStart w:name="z24" w:id="23"/>
    <w:p>
      <w:pPr>
        <w:spacing w:after="0"/>
        <w:ind w:left="0"/>
        <w:jc w:val="both"/>
      </w:pPr>
      <w:r>
        <w:rPr>
          <w:rFonts w:ascii="Times New Roman"/>
          <w:b w:val="false"/>
          <w:i w:val="false"/>
          <w:color w:val="000000"/>
          <w:sz w:val="28"/>
        </w:rPr>
        <w:t xml:space="preserve">
      724 01 шоттың атындағы "(купон/дисконт)" деген сөздер алынып тасталсын; </w:t>
      </w:r>
    </w:p>
    <w:bookmarkEnd w:id="23"/>
    <w:bookmarkStart w:name="z25" w:id="24"/>
    <w:p>
      <w:pPr>
        <w:spacing w:after="0"/>
        <w:ind w:left="0"/>
        <w:jc w:val="both"/>
      </w:pPr>
      <w:r>
        <w:rPr>
          <w:rFonts w:ascii="Times New Roman"/>
          <w:b w:val="false"/>
          <w:i w:val="false"/>
          <w:color w:val="000000"/>
          <w:sz w:val="28"/>
        </w:rPr>
        <w:t xml:space="preserve">
      724 04 шоттан кейін мынадай шотпен толықтырылсын: </w:t>
      </w:r>
      <w:r>
        <w:br/>
      </w:r>
      <w:r>
        <w:rPr>
          <w:rFonts w:ascii="Times New Roman"/>
          <w:b w:val="false"/>
          <w:i w:val="false"/>
          <w:color w:val="000000"/>
          <w:sz w:val="28"/>
        </w:rPr>
        <w:t xml:space="preserve">
      "724 05 Сатып алынған бағалы қағаздар бойынша дисконттың амортизациясына байланысты кірістер"; </w:t>
      </w:r>
    </w:p>
    <w:bookmarkEnd w:id="24"/>
    <w:bookmarkStart w:name="z26" w:id="25"/>
    <w:p>
      <w:pPr>
        <w:spacing w:after="0"/>
        <w:ind w:left="0"/>
        <w:jc w:val="both"/>
      </w:pPr>
      <w:r>
        <w:rPr>
          <w:rFonts w:ascii="Times New Roman"/>
          <w:b w:val="false"/>
          <w:i w:val="false"/>
          <w:color w:val="000000"/>
          <w:sz w:val="28"/>
        </w:rPr>
        <w:t xml:space="preserve">
      727 03 шоттың атындағы "және сату үшін қолда бар" деген сөздер алынып тасталсын; </w:t>
      </w:r>
    </w:p>
    <w:bookmarkEnd w:id="25"/>
    <w:bookmarkStart w:name="z27" w:id="26"/>
    <w:p>
      <w:pPr>
        <w:spacing w:after="0"/>
        <w:ind w:left="0"/>
        <w:jc w:val="both"/>
      </w:pPr>
      <w:r>
        <w:rPr>
          <w:rFonts w:ascii="Times New Roman"/>
          <w:b w:val="false"/>
          <w:i w:val="false"/>
          <w:color w:val="000000"/>
          <w:sz w:val="28"/>
        </w:rPr>
        <w:t xml:space="preserve">
      "Басқа да кірістер" 727 09 шоттан кейін мынадай шотпен толықтырылсын: </w:t>
      </w:r>
      <w:r>
        <w:br/>
      </w:r>
      <w:r>
        <w:rPr>
          <w:rFonts w:ascii="Times New Roman"/>
          <w:b w:val="false"/>
          <w:i w:val="false"/>
          <w:color w:val="000000"/>
          <w:sz w:val="28"/>
        </w:rPr>
        <w:t xml:space="preserve">
      "727 10 Тұрақсыздық айыбы (айыппұл, өсімпұл)"; </w:t>
      </w:r>
    </w:p>
    <w:bookmarkEnd w:id="26"/>
    <w:bookmarkStart w:name="z28" w:id="27"/>
    <w:p>
      <w:pPr>
        <w:spacing w:after="0"/>
        <w:ind w:left="0"/>
        <w:jc w:val="both"/>
      </w:pPr>
      <w:r>
        <w:rPr>
          <w:rFonts w:ascii="Times New Roman"/>
          <w:b w:val="false"/>
          <w:i w:val="false"/>
          <w:color w:val="000000"/>
          <w:sz w:val="28"/>
        </w:rPr>
        <w:t xml:space="preserve">
      8-ші шоттар класында: </w:t>
      </w:r>
      <w:r>
        <w:br/>
      </w:r>
      <w:r>
        <w:rPr>
          <w:rFonts w:ascii="Times New Roman"/>
          <w:b w:val="false"/>
          <w:i w:val="false"/>
          <w:color w:val="000000"/>
          <w:sz w:val="28"/>
        </w:rPr>
        <w:t xml:space="preserve">
      821 11 шоттың атындағы "салық" деген сөзден кейін "және міндетті әлеуметтік аударымдар" деген сөздермен толықтырылсын; </w:t>
      </w:r>
    </w:p>
    <w:bookmarkEnd w:id="27"/>
    <w:bookmarkStart w:name="z29" w:id="28"/>
    <w:p>
      <w:pPr>
        <w:spacing w:after="0"/>
        <w:ind w:left="0"/>
        <w:jc w:val="both"/>
      </w:pPr>
      <w:r>
        <w:rPr>
          <w:rFonts w:ascii="Times New Roman"/>
          <w:b w:val="false"/>
          <w:i w:val="false"/>
          <w:color w:val="000000"/>
          <w:sz w:val="28"/>
        </w:rPr>
        <w:t xml:space="preserve">
      821 18 шоттан кейін мынадай шотпен толықтырылсын: </w:t>
      </w:r>
      <w:r>
        <w:br/>
      </w:r>
      <w:r>
        <w:rPr>
          <w:rFonts w:ascii="Times New Roman"/>
          <w:b w:val="false"/>
          <w:i w:val="false"/>
          <w:color w:val="000000"/>
          <w:sz w:val="28"/>
        </w:rPr>
        <w:t xml:space="preserve">
      "821 19 Амортизациялық аударымдар және тозу бойынша шығыстар"; </w:t>
      </w:r>
    </w:p>
    <w:bookmarkEnd w:id="28"/>
    <w:bookmarkStart w:name="z30" w:id="29"/>
    <w:p>
      <w:pPr>
        <w:spacing w:after="0"/>
        <w:ind w:left="0"/>
        <w:jc w:val="both"/>
      </w:pPr>
      <w:r>
        <w:rPr>
          <w:rFonts w:ascii="Times New Roman"/>
          <w:b w:val="false"/>
          <w:i w:val="false"/>
          <w:color w:val="000000"/>
          <w:sz w:val="28"/>
        </w:rPr>
        <w:t xml:space="preserve">
      "821 22" шоттың нөмірі "821 23" нөмірмен ауыстырылсын; </w:t>
      </w:r>
      <w:r>
        <w:br/>
      </w:r>
      <w:r>
        <w:rPr>
          <w:rFonts w:ascii="Times New Roman"/>
          <w:b w:val="false"/>
          <w:i w:val="false"/>
          <w:color w:val="000000"/>
          <w:sz w:val="28"/>
        </w:rPr>
        <w:t xml:space="preserve">
      "821 23, 821 24, 821 25, 821 26, 821 27, 821 28, 821 29, 821 30" шоттардың нөмірлері "821 24, 821 25, 821 26, 821 27, 821 28, 821 29, 821 30, 821 31" нөмірлермен ауыстырылсын; </w:t>
      </w:r>
    </w:p>
    <w:bookmarkEnd w:id="29"/>
    <w:bookmarkStart w:name="z31" w:id="30"/>
    <w:p>
      <w:pPr>
        <w:spacing w:after="0"/>
        <w:ind w:left="0"/>
        <w:jc w:val="both"/>
      </w:pPr>
      <w:r>
        <w:rPr>
          <w:rFonts w:ascii="Times New Roman"/>
          <w:b w:val="false"/>
          <w:i w:val="false"/>
          <w:color w:val="000000"/>
          <w:sz w:val="28"/>
        </w:rPr>
        <w:t xml:space="preserve">
      821 29 шоттың атындағы "(траст)" деген сөз алынып тасталсын; </w:t>
      </w:r>
    </w:p>
    <w:bookmarkEnd w:id="30"/>
    <w:bookmarkStart w:name="z32" w:id="31"/>
    <w:p>
      <w:pPr>
        <w:spacing w:after="0"/>
        <w:ind w:left="0"/>
        <w:jc w:val="both"/>
      </w:pPr>
      <w:r>
        <w:rPr>
          <w:rFonts w:ascii="Times New Roman"/>
          <w:b w:val="false"/>
          <w:i w:val="false"/>
          <w:color w:val="000000"/>
          <w:sz w:val="28"/>
        </w:rPr>
        <w:t xml:space="preserve">
      845 03 шоттың атындағы "және сату үшін қолда бар" деген сөздер алынып тасталсын; </w:t>
      </w:r>
      <w:r>
        <w:br/>
      </w:r>
      <w:r>
        <w:rPr>
          <w:rFonts w:ascii="Times New Roman"/>
          <w:b w:val="false"/>
          <w:i w:val="false"/>
          <w:color w:val="000000"/>
          <w:sz w:val="28"/>
        </w:rPr>
        <w:t xml:space="preserve">
      мынадай мазмұндағы он екінші класпен толықтырылсын: </w:t>
      </w:r>
      <w:r>
        <w:br/>
      </w:r>
      <w:r>
        <w:rPr>
          <w:rFonts w:ascii="Times New Roman"/>
          <w:b w:val="false"/>
          <w:i w:val="false"/>
          <w:color w:val="000000"/>
          <w:sz w:val="28"/>
        </w:rPr>
        <w:t xml:space="preserve">
      "12-класс. Клиенттердің инвестициялық басқарудағы активтері </w:t>
      </w:r>
      <w:r>
        <w:br/>
      </w:r>
      <w:r>
        <w:rPr>
          <w:rFonts w:ascii="Times New Roman"/>
          <w:b w:val="false"/>
          <w:i w:val="false"/>
          <w:color w:val="000000"/>
          <w:sz w:val="28"/>
        </w:rPr>
        <w:t xml:space="preserve">
      1200 Активтер </w:t>
      </w:r>
      <w:r>
        <w:br/>
      </w:r>
      <w:r>
        <w:rPr>
          <w:rFonts w:ascii="Times New Roman"/>
          <w:b w:val="false"/>
          <w:i w:val="false"/>
          <w:color w:val="000000"/>
          <w:sz w:val="28"/>
        </w:rPr>
        <w:t xml:space="preserve">
           1201 Ақша </w:t>
      </w:r>
      <w:r>
        <w:br/>
      </w:r>
      <w:r>
        <w:rPr>
          <w:rFonts w:ascii="Times New Roman"/>
          <w:b w:val="false"/>
          <w:i w:val="false"/>
          <w:color w:val="000000"/>
          <w:sz w:val="28"/>
        </w:rPr>
        <w:t xml:space="preserve">
           1202 Тазартылған қымбат металдар </w:t>
      </w:r>
      <w:r>
        <w:br/>
      </w:r>
      <w:r>
        <w:rPr>
          <w:rFonts w:ascii="Times New Roman"/>
          <w:b w:val="false"/>
          <w:i w:val="false"/>
          <w:color w:val="000000"/>
          <w:sz w:val="28"/>
        </w:rPr>
        <w:t xml:space="preserve">
           1203 Бағалы қағаздар </w:t>
      </w:r>
      <w:r>
        <w:br/>
      </w:r>
      <w:r>
        <w:rPr>
          <w:rFonts w:ascii="Times New Roman"/>
          <w:b w:val="false"/>
          <w:i w:val="false"/>
          <w:color w:val="000000"/>
          <w:sz w:val="28"/>
        </w:rPr>
        <w:t xml:space="preserve">
           1204 Орналастырылған салымдар </w:t>
      </w:r>
      <w:r>
        <w:br/>
      </w:r>
      <w:r>
        <w:rPr>
          <w:rFonts w:ascii="Times New Roman"/>
          <w:b w:val="false"/>
          <w:i w:val="false"/>
          <w:color w:val="000000"/>
          <w:sz w:val="28"/>
        </w:rPr>
        <w:t xml:space="preserve">
           1205 Капиталға инвестициялар </w:t>
      </w:r>
      <w:r>
        <w:br/>
      </w:r>
      <w:r>
        <w:rPr>
          <w:rFonts w:ascii="Times New Roman"/>
          <w:b w:val="false"/>
          <w:i w:val="false"/>
          <w:color w:val="000000"/>
          <w:sz w:val="28"/>
        </w:rPr>
        <w:t xml:space="preserve">
           1206 Материалдық емес активтер </w:t>
      </w:r>
      <w:r>
        <w:br/>
      </w:r>
      <w:r>
        <w:rPr>
          <w:rFonts w:ascii="Times New Roman"/>
          <w:b w:val="false"/>
          <w:i w:val="false"/>
          <w:color w:val="000000"/>
          <w:sz w:val="28"/>
        </w:rPr>
        <w:t xml:space="preserve">
           1207 Негізгі құрал-жабдықтар </w:t>
      </w:r>
      <w:r>
        <w:br/>
      </w:r>
      <w:r>
        <w:rPr>
          <w:rFonts w:ascii="Times New Roman"/>
          <w:b w:val="false"/>
          <w:i w:val="false"/>
          <w:color w:val="000000"/>
          <w:sz w:val="28"/>
        </w:rPr>
        <w:t xml:space="preserve">
           1208 Басқа да активтер </w:t>
      </w:r>
      <w:r>
        <w:br/>
      </w:r>
      <w:r>
        <w:rPr>
          <w:rFonts w:ascii="Times New Roman"/>
          <w:b w:val="false"/>
          <w:i w:val="false"/>
          <w:color w:val="000000"/>
          <w:sz w:val="28"/>
        </w:rPr>
        <w:t xml:space="preserve">
           1209 Алуға шоттар </w:t>
      </w:r>
      <w:r>
        <w:br/>
      </w:r>
      <w:r>
        <w:rPr>
          <w:rFonts w:ascii="Times New Roman"/>
          <w:b w:val="false"/>
          <w:i w:val="false"/>
          <w:color w:val="000000"/>
          <w:sz w:val="28"/>
        </w:rPr>
        <w:t xml:space="preserve">
           1210 Дивидендтер </w:t>
      </w:r>
      <w:r>
        <w:br/>
      </w:r>
      <w:r>
        <w:rPr>
          <w:rFonts w:ascii="Times New Roman"/>
          <w:b w:val="false"/>
          <w:i w:val="false"/>
          <w:color w:val="000000"/>
          <w:sz w:val="28"/>
        </w:rPr>
        <w:t xml:space="preserve">
           1211 Сыйақы </w:t>
      </w:r>
      <w:r>
        <w:br/>
      </w:r>
      <w:r>
        <w:rPr>
          <w:rFonts w:ascii="Times New Roman"/>
          <w:b w:val="false"/>
          <w:i w:val="false"/>
          <w:color w:val="000000"/>
          <w:sz w:val="28"/>
        </w:rPr>
        <w:t xml:space="preserve">
           1212 Басқа да талаптар </w:t>
      </w:r>
      <w:r>
        <w:br/>
      </w:r>
      <w:r>
        <w:rPr>
          <w:rFonts w:ascii="Times New Roman"/>
          <w:b w:val="false"/>
          <w:i w:val="false"/>
          <w:color w:val="000000"/>
          <w:sz w:val="28"/>
        </w:rPr>
        <w:t xml:space="preserve">
      1230 Капитал </w:t>
      </w:r>
      <w:r>
        <w:br/>
      </w:r>
      <w:r>
        <w:rPr>
          <w:rFonts w:ascii="Times New Roman"/>
          <w:b w:val="false"/>
          <w:i w:val="false"/>
          <w:color w:val="000000"/>
          <w:sz w:val="28"/>
        </w:rPr>
        <w:t xml:space="preserve">
           1231 Капитал </w:t>
      </w:r>
      <w:r>
        <w:br/>
      </w:r>
      <w:r>
        <w:rPr>
          <w:rFonts w:ascii="Times New Roman"/>
          <w:b w:val="false"/>
          <w:i w:val="false"/>
          <w:color w:val="000000"/>
          <w:sz w:val="28"/>
        </w:rPr>
        <w:t xml:space="preserve">
      1240 Міндеттемелер </w:t>
      </w:r>
      <w:r>
        <w:br/>
      </w:r>
      <w:r>
        <w:rPr>
          <w:rFonts w:ascii="Times New Roman"/>
          <w:b w:val="false"/>
          <w:i w:val="false"/>
          <w:color w:val="000000"/>
          <w:sz w:val="28"/>
        </w:rPr>
        <w:t xml:space="preserve">
           1241 Төлеуге шоттар </w:t>
      </w:r>
      <w:r>
        <w:br/>
      </w:r>
      <w:r>
        <w:rPr>
          <w:rFonts w:ascii="Times New Roman"/>
          <w:b w:val="false"/>
          <w:i w:val="false"/>
          <w:color w:val="000000"/>
          <w:sz w:val="28"/>
        </w:rPr>
        <w:t xml:space="preserve">
           1242 Басқа да міндеттемелер </w:t>
      </w:r>
      <w:r>
        <w:br/>
      </w:r>
      <w:r>
        <w:rPr>
          <w:rFonts w:ascii="Times New Roman"/>
          <w:b w:val="false"/>
          <w:i w:val="false"/>
          <w:color w:val="000000"/>
          <w:sz w:val="28"/>
        </w:rPr>
        <w:t xml:space="preserve">
      1260 Кірістер </w:t>
      </w:r>
      <w:r>
        <w:br/>
      </w:r>
      <w:r>
        <w:rPr>
          <w:rFonts w:ascii="Times New Roman"/>
          <w:b w:val="false"/>
          <w:i w:val="false"/>
          <w:color w:val="000000"/>
          <w:sz w:val="28"/>
        </w:rPr>
        <w:t xml:space="preserve">
           1261 Клиенттен активтердің түсуі </w:t>
      </w:r>
      <w:r>
        <w:br/>
      </w:r>
      <w:r>
        <w:rPr>
          <w:rFonts w:ascii="Times New Roman"/>
          <w:b w:val="false"/>
          <w:i w:val="false"/>
          <w:color w:val="000000"/>
          <w:sz w:val="28"/>
        </w:rPr>
        <w:t xml:space="preserve">
           1262 Сыйақы түріндегі кірістер (дивидендтер) </w:t>
      </w:r>
      <w:r>
        <w:br/>
      </w:r>
      <w:r>
        <w:rPr>
          <w:rFonts w:ascii="Times New Roman"/>
          <w:b w:val="false"/>
          <w:i w:val="false"/>
          <w:color w:val="000000"/>
          <w:sz w:val="28"/>
        </w:rPr>
        <w:t xml:space="preserve">
           1263 Сатып алу-сатудан кірістер </w:t>
      </w:r>
      <w:r>
        <w:br/>
      </w:r>
      <w:r>
        <w:rPr>
          <w:rFonts w:ascii="Times New Roman"/>
          <w:b w:val="false"/>
          <w:i w:val="false"/>
          <w:color w:val="000000"/>
          <w:sz w:val="28"/>
        </w:rPr>
        <w:t xml:space="preserve">
           1264 Активтерді әділ құны бойынша қайта бағалаудан іске </w:t>
      </w:r>
      <w:r>
        <w:br/>
      </w:r>
      <w:r>
        <w:rPr>
          <w:rFonts w:ascii="Times New Roman"/>
          <w:b w:val="false"/>
          <w:i w:val="false"/>
          <w:color w:val="000000"/>
          <w:sz w:val="28"/>
        </w:rPr>
        <w:t xml:space="preserve">
асырылған кірістер </w:t>
      </w:r>
      <w:r>
        <w:br/>
      </w:r>
      <w:r>
        <w:rPr>
          <w:rFonts w:ascii="Times New Roman"/>
          <w:b w:val="false"/>
          <w:i w:val="false"/>
          <w:color w:val="000000"/>
          <w:sz w:val="28"/>
        </w:rPr>
        <w:t xml:space="preserve">
           1265 Бағамдық айырмалар бойынша іске асырылған кірістер </w:t>
      </w:r>
      <w:r>
        <w:br/>
      </w:r>
      <w:r>
        <w:rPr>
          <w:rFonts w:ascii="Times New Roman"/>
          <w:b w:val="false"/>
          <w:i w:val="false"/>
          <w:color w:val="000000"/>
          <w:sz w:val="28"/>
        </w:rPr>
        <w:t xml:space="preserve">
           1266 Активтерді әділ құны бойынша қайта бағалаудан іске асырылмаған кірістер </w:t>
      </w:r>
      <w:r>
        <w:br/>
      </w:r>
      <w:r>
        <w:rPr>
          <w:rFonts w:ascii="Times New Roman"/>
          <w:b w:val="false"/>
          <w:i w:val="false"/>
          <w:color w:val="000000"/>
          <w:sz w:val="28"/>
        </w:rPr>
        <w:t xml:space="preserve">
           1267 Бағамдық айырма бойынша іске асырылмаған кірістер </w:t>
      </w:r>
      <w:r>
        <w:br/>
      </w:r>
      <w:r>
        <w:rPr>
          <w:rFonts w:ascii="Times New Roman"/>
          <w:b w:val="false"/>
          <w:i w:val="false"/>
          <w:color w:val="000000"/>
          <w:sz w:val="28"/>
        </w:rPr>
        <w:t xml:space="preserve">
           1268 Басқа да кірістер </w:t>
      </w:r>
      <w:r>
        <w:br/>
      </w:r>
      <w:r>
        <w:rPr>
          <w:rFonts w:ascii="Times New Roman"/>
          <w:b w:val="false"/>
          <w:i w:val="false"/>
          <w:color w:val="000000"/>
          <w:sz w:val="28"/>
        </w:rPr>
        <w:t xml:space="preserve">
      1280 Шығыстар </w:t>
      </w:r>
      <w:r>
        <w:br/>
      </w:r>
      <w:r>
        <w:rPr>
          <w:rFonts w:ascii="Times New Roman"/>
          <w:b w:val="false"/>
          <w:i w:val="false"/>
          <w:color w:val="000000"/>
          <w:sz w:val="28"/>
        </w:rPr>
        <w:t xml:space="preserve">
           1281 Клиенттің активтерін алу </w:t>
      </w:r>
      <w:r>
        <w:br/>
      </w:r>
      <w:r>
        <w:rPr>
          <w:rFonts w:ascii="Times New Roman"/>
          <w:b w:val="false"/>
          <w:i w:val="false"/>
          <w:color w:val="000000"/>
          <w:sz w:val="28"/>
        </w:rPr>
        <w:t xml:space="preserve">
           1282 Сыйақы түріндегі шығыстар </w:t>
      </w:r>
      <w:r>
        <w:br/>
      </w:r>
      <w:r>
        <w:rPr>
          <w:rFonts w:ascii="Times New Roman"/>
          <w:b w:val="false"/>
          <w:i w:val="false"/>
          <w:color w:val="000000"/>
          <w:sz w:val="28"/>
        </w:rPr>
        <w:t xml:space="preserve">
           1283 Сатып алу-сатудан шығыстар </w:t>
      </w:r>
      <w:r>
        <w:br/>
      </w:r>
      <w:r>
        <w:rPr>
          <w:rFonts w:ascii="Times New Roman"/>
          <w:b w:val="false"/>
          <w:i w:val="false"/>
          <w:color w:val="000000"/>
          <w:sz w:val="28"/>
        </w:rPr>
        <w:t xml:space="preserve">
           1284 Активтерді әділ құны бойынша қайта бағалаудан іске асырылған шығыстар </w:t>
      </w:r>
      <w:r>
        <w:br/>
      </w:r>
      <w:r>
        <w:rPr>
          <w:rFonts w:ascii="Times New Roman"/>
          <w:b w:val="false"/>
          <w:i w:val="false"/>
          <w:color w:val="000000"/>
          <w:sz w:val="28"/>
        </w:rPr>
        <w:t xml:space="preserve">
           1285 Бағамдық айырма бойынша іске асырылған шығыстар </w:t>
      </w:r>
      <w:r>
        <w:br/>
      </w:r>
      <w:r>
        <w:rPr>
          <w:rFonts w:ascii="Times New Roman"/>
          <w:b w:val="false"/>
          <w:i w:val="false"/>
          <w:color w:val="000000"/>
          <w:sz w:val="28"/>
        </w:rPr>
        <w:t xml:space="preserve">
           1286 Активтерді әділ құны бойынша қайта бағалаудан іске асырылмаған шығыстар </w:t>
      </w:r>
      <w:r>
        <w:br/>
      </w:r>
      <w:r>
        <w:rPr>
          <w:rFonts w:ascii="Times New Roman"/>
          <w:b w:val="false"/>
          <w:i w:val="false"/>
          <w:color w:val="000000"/>
          <w:sz w:val="28"/>
        </w:rPr>
        <w:t xml:space="preserve">
           1287 Бағамдық айырма бойынша іске асырылмаған шығыстар </w:t>
      </w:r>
      <w:r>
        <w:br/>
      </w:r>
      <w:r>
        <w:rPr>
          <w:rFonts w:ascii="Times New Roman"/>
          <w:b w:val="false"/>
          <w:i w:val="false"/>
          <w:color w:val="000000"/>
          <w:sz w:val="28"/>
        </w:rPr>
        <w:t xml:space="preserve">
           1288 Басқа да шығыстар"; </w:t>
      </w:r>
    </w:p>
    <w:bookmarkEnd w:id="31"/>
    <w:bookmarkStart w:name="z33" w:id="32"/>
    <w:p>
      <w:pPr>
        <w:spacing w:after="0"/>
        <w:ind w:left="0"/>
        <w:jc w:val="both"/>
      </w:pPr>
      <w:r>
        <w:rPr>
          <w:rFonts w:ascii="Times New Roman"/>
          <w:b w:val="false"/>
          <w:i w:val="false"/>
          <w:color w:val="000000"/>
          <w:sz w:val="28"/>
        </w:rPr>
        <w:t xml:space="preserve">
      3-тарауда: </w:t>
      </w:r>
      <w:r>
        <w:br/>
      </w:r>
      <w:r>
        <w:rPr>
          <w:rFonts w:ascii="Times New Roman"/>
          <w:b w:val="false"/>
          <w:i w:val="false"/>
          <w:color w:val="000000"/>
          <w:sz w:val="28"/>
        </w:rPr>
        <w:t xml:space="preserve">
      104, 114 және 115 шоттардың атауы және сипаты алынып тасталсын; </w:t>
      </w:r>
    </w:p>
    <w:bookmarkEnd w:id="32"/>
    <w:bookmarkStart w:name="z34" w:id="33"/>
    <w:p>
      <w:pPr>
        <w:spacing w:after="0"/>
        <w:ind w:left="0"/>
        <w:jc w:val="both"/>
      </w:pPr>
      <w:r>
        <w:rPr>
          <w:rFonts w:ascii="Times New Roman"/>
          <w:b w:val="false"/>
          <w:i w:val="false"/>
          <w:color w:val="000000"/>
          <w:sz w:val="28"/>
        </w:rPr>
        <w:t xml:space="preserve">
      123 04 шоттың сипаттамасынан кейін 123 05 шоттың мынадай мазмұндағы атымен және сипаттамасымен толықтырылсын: </w:t>
      </w:r>
      <w:r>
        <w:br/>
      </w:r>
      <w:r>
        <w:rPr>
          <w:rFonts w:ascii="Times New Roman"/>
          <w:b w:val="false"/>
          <w:i w:val="false"/>
          <w:color w:val="000000"/>
          <w:sz w:val="28"/>
        </w:rPr>
        <w:t xml:space="preserve">
      "123 05 "Компьютерлер және байланыс құралдары" (актив). </w:t>
      </w:r>
      <w:r>
        <w:br/>
      </w:r>
      <w:r>
        <w:rPr>
          <w:rFonts w:ascii="Times New Roman"/>
          <w:b w:val="false"/>
          <w:i w:val="false"/>
          <w:color w:val="000000"/>
          <w:sz w:val="28"/>
        </w:rPr>
        <w:t xml:space="preserve">
      Мақсаты: компьютерлер және байланыс құралдары құнының сомаларын есепке алу. </w:t>
      </w:r>
      <w:r>
        <w:br/>
      </w:r>
      <w:r>
        <w:rPr>
          <w:rFonts w:ascii="Times New Roman"/>
          <w:b w:val="false"/>
          <w:i w:val="false"/>
          <w:color w:val="000000"/>
          <w:sz w:val="28"/>
        </w:rPr>
        <w:t xml:space="preserve">
      Шоттың дебеті бойынша компьютерлердің және байланыс құралдарының құны жазылады. </w:t>
      </w:r>
      <w:r>
        <w:br/>
      </w:r>
      <w:r>
        <w:rPr>
          <w:rFonts w:ascii="Times New Roman"/>
          <w:b w:val="false"/>
          <w:i w:val="false"/>
          <w:color w:val="000000"/>
          <w:sz w:val="28"/>
        </w:rPr>
        <w:t xml:space="preserve">
      Шоттың кредиті бойынша компьютерлердің және байланыс құралдарының құнын оларды іске асырылуына немесе өзге де шығарылуына қарай есептен шығару жазылады."; </w:t>
      </w:r>
    </w:p>
    <w:bookmarkEnd w:id="33"/>
    <w:bookmarkStart w:name="z35" w:id="34"/>
    <w:p>
      <w:pPr>
        <w:spacing w:after="0"/>
        <w:ind w:left="0"/>
        <w:jc w:val="both"/>
      </w:pPr>
      <w:r>
        <w:rPr>
          <w:rFonts w:ascii="Times New Roman"/>
          <w:b w:val="false"/>
          <w:i w:val="false"/>
          <w:color w:val="000000"/>
          <w:sz w:val="28"/>
        </w:rPr>
        <w:t xml:space="preserve">
      132 04 шоттың сипаттамасынан кейін 132 05 шоттың мынадай мазмұндағы атымен және сипаттамасымен толықтырылсын: </w:t>
      </w:r>
      <w:r>
        <w:br/>
      </w:r>
      <w:r>
        <w:rPr>
          <w:rFonts w:ascii="Times New Roman"/>
          <w:b w:val="false"/>
          <w:i w:val="false"/>
          <w:color w:val="000000"/>
          <w:sz w:val="28"/>
        </w:rPr>
        <w:t xml:space="preserve">
      "132 05 "Компьютерлер және байланыс құралдары бойынша тозу" (контрактив). </w:t>
      </w:r>
      <w:r>
        <w:br/>
      </w:r>
      <w:r>
        <w:rPr>
          <w:rFonts w:ascii="Times New Roman"/>
          <w:b w:val="false"/>
          <w:i w:val="false"/>
          <w:color w:val="000000"/>
          <w:sz w:val="28"/>
        </w:rPr>
        <w:t xml:space="preserve">
      Мақсаты: компьютерлер және байланыс құралдары бойынша есептелген амортизация сомаларын есепке алу. </w:t>
      </w:r>
      <w:r>
        <w:br/>
      </w:r>
      <w:r>
        <w:rPr>
          <w:rFonts w:ascii="Times New Roman"/>
          <w:b w:val="false"/>
          <w:i w:val="false"/>
          <w:color w:val="000000"/>
          <w:sz w:val="28"/>
        </w:rPr>
        <w:t xml:space="preserve">
      Шоттың кредиті бойынша компьютерлер және байланыс құралдары бойынша есептелген амортизацияның сомасы жазылады. </w:t>
      </w:r>
      <w:r>
        <w:br/>
      </w:r>
      <w:r>
        <w:rPr>
          <w:rFonts w:ascii="Times New Roman"/>
          <w:b w:val="false"/>
          <w:i w:val="false"/>
          <w:color w:val="000000"/>
          <w:sz w:val="28"/>
        </w:rPr>
        <w:t xml:space="preserve">
      Шоттың дебеті бойынша компьютерлер және байланыс құралдары бойынша жинақталған амортизацияның сомаларын олардың ұйымның балансынан шығарылуына орай есептен шығару жазылады."; </w:t>
      </w:r>
    </w:p>
    <w:bookmarkEnd w:id="34"/>
    <w:bookmarkStart w:name="z36" w:id="35"/>
    <w:p>
      <w:pPr>
        <w:spacing w:after="0"/>
        <w:ind w:left="0"/>
        <w:jc w:val="both"/>
      </w:pPr>
      <w:r>
        <w:rPr>
          <w:rFonts w:ascii="Times New Roman"/>
          <w:b w:val="false"/>
          <w:i w:val="false"/>
          <w:color w:val="000000"/>
          <w:sz w:val="28"/>
        </w:rPr>
        <w:t xml:space="preserve">
      144 шоттың сипаттамасынан кейін 145 шоттың мынадай мазмұндағы атымен және сипаттамасымен толықтырылсын: </w:t>
      </w:r>
      <w:r>
        <w:br/>
      </w:r>
      <w:r>
        <w:rPr>
          <w:rFonts w:ascii="Times New Roman"/>
          <w:b w:val="false"/>
          <w:i w:val="false"/>
          <w:color w:val="000000"/>
          <w:sz w:val="28"/>
        </w:rPr>
        <w:t xml:space="preserve">
      "145 "Басқа да инвестициялар" (актив). </w:t>
      </w:r>
      <w:r>
        <w:br/>
      </w:r>
      <w:r>
        <w:rPr>
          <w:rFonts w:ascii="Times New Roman"/>
          <w:b w:val="false"/>
          <w:i w:val="false"/>
          <w:color w:val="000000"/>
          <w:sz w:val="28"/>
        </w:rPr>
        <w:t xml:space="preserve">
      Мақсаты: еншілес, тәуелді ұйымдар болып табылмайтын, бірлесіп бақыланатын заңды тұлғалар болып табылмайтын ұйымдарға салынған инвестициялардың (бір жылдан астам мерзімге) сомаларын есепке алу. </w:t>
      </w:r>
      <w:r>
        <w:br/>
      </w:r>
      <w:r>
        <w:rPr>
          <w:rFonts w:ascii="Times New Roman"/>
          <w:b w:val="false"/>
          <w:i w:val="false"/>
          <w:color w:val="000000"/>
          <w:sz w:val="28"/>
        </w:rPr>
        <w:t xml:space="preserve">
      Шоттың дебеті бойынша еншілес немесе тәуелді ұйым болып табылмайтын ұйымға және бірлесіп бақыланатын заңды тұлға болып табылмайтын заңды тұлғаға салынған инвестициялардың сомасы жазылады. </w:t>
      </w:r>
      <w:r>
        <w:br/>
      </w:r>
      <w:r>
        <w:rPr>
          <w:rFonts w:ascii="Times New Roman"/>
          <w:b w:val="false"/>
          <w:i w:val="false"/>
          <w:color w:val="000000"/>
          <w:sz w:val="28"/>
        </w:rPr>
        <w:t xml:space="preserve">
      Шоттың кредиті бойынша салынған инвестициялардың сомасы олар іске асырылған кезде жазылады."; </w:t>
      </w:r>
    </w:p>
    <w:bookmarkEnd w:id="35"/>
    <w:bookmarkStart w:name="z37" w:id="36"/>
    <w:p>
      <w:pPr>
        <w:spacing w:after="0"/>
        <w:ind w:left="0"/>
        <w:jc w:val="both"/>
      </w:pPr>
      <w:r>
        <w:rPr>
          <w:rFonts w:ascii="Times New Roman"/>
          <w:b w:val="false"/>
          <w:i w:val="false"/>
          <w:color w:val="000000"/>
          <w:sz w:val="28"/>
        </w:rPr>
        <w:t xml:space="preserve">
      301 34 және 301 35 шоттардың атауындағы нөмірлер 301 44 және 301 45 нөмірлермен ауыстырылсын; </w:t>
      </w:r>
    </w:p>
    <w:bookmarkEnd w:id="36"/>
    <w:bookmarkStart w:name="z38" w:id="37"/>
    <w:p>
      <w:pPr>
        <w:spacing w:after="0"/>
        <w:ind w:left="0"/>
        <w:jc w:val="both"/>
      </w:pPr>
      <w:r>
        <w:rPr>
          <w:rFonts w:ascii="Times New Roman"/>
          <w:b w:val="false"/>
          <w:i w:val="false"/>
          <w:color w:val="000000"/>
          <w:sz w:val="28"/>
        </w:rPr>
        <w:t xml:space="preserve">
      301 45 шоттың сипаттамасынан кейін 301 46 және 301 47 шоттардың мынадай мазмұндағы атымен және сипаттамасымен толықтырылсын: </w:t>
      </w:r>
      <w:r>
        <w:br/>
      </w:r>
      <w:r>
        <w:rPr>
          <w:rFonts w:ascii="Times New Roman"/>
          <w:b w:val="false"/>
          <w:i w:val="false"/>
          <w:color w:val="000000"/>
          <w:sz w:val="28"/>
        </w:rPr>
        <w:t xml:space="preserve">
      "301 46 "Сақтандырушыларға талаптар" (актив). </w:t>
      </w:r>
      <w:r>
        <w:br/>
      </w:r>
      <w:r>
        <w:rPr>
          <w:rFonts w:ascii="Times New Roman"/>
          <w:b w:val="false"/>
          <w:i w:val="false"/>
          <w:color w:val="000000"/>
          <w:sz w:val="28"/>
        </w:rPr>
        <w:t xml:space="preserve">
      Мақсаты: сақтандыру брокерлерінің сақтандыру ұйымдарынан алатын талаптардың сомаларын есепке алу. </w:t>
      </w:r>
      <w:r>
        <w:br/>
      </w:r>
      <w:r>
        <w:rPr>
          <w:rFonts w:ascii="Times New Roman"/>
          <w:b w:val="false"/>
          <w:i w:val="false"/>
          <w:color w:val="000000"/>
          <w:sz w:val="28"/>
        </w:rPr>
        <w:t xml:space="preserve">
      Шоттың дебеті бойынша сақтандыру брокерінің сақтандыру ұйымдарынан алатын талаптардың сомасы жазылады. </w:t>
      </w:r>
      <w:r>
        <w:br/>
      </w:r>
      <w:r>
        <w:rPr>
          <w:rFonts w:ascii="Times New Roman"/>
          <w:b w:val="false"/>
          <w:i w:val="false"/>
          <w:color w:val="000000"/>
          <w:sz w:val="28"/>
        </w:rPr>
        <w:t xml:space="preserve">
      Шоттың кредиті бойынша талаптардың сомаларын оларды төлеу немесе мерзімі өткен шотқа есептен шығару кезінде есептен шығару жазылады. </w:t>
      </w:r>
      <w:r>
        <w:br/>
      </w:r>
      <w:r>
        <w:rPr>
          <w:rFonts w:ascii="Times New Roman"/>
          <w:b w:val="false"/>
          <w:i w:val="false"/>
          <w:color w:val="000000"/>
          <w:sz w:val="28"/>
        </w:rPr>
        <w:t xml:space="preserve">
      301 47 "Қайта сақтандырушыларға талаптар" (актив). </w:t>
      </w:r>
      <w:r>
        <w:br/>
      </w:r>
      <w:r>
        <w:rPr>
          <w:rFonts w:ascii="Times New Roman"/>
          <w:b w:val="false"/>
          <w:i w:val="false"/>
          <w:color w:val="000000"/>
          <w:sz w:val="28"/>
        </w:rPr>
        <w:t xml:space="preserve">
      Мақсаты: сақтандыру брокерлерінің қайта сақтандыру ұйымдарынан алатын талаптардың сомаларын есепке алу. </w:t>
      </w:r>
      <w:r>
        <w:br/>
      </w:r>
      <w:r>
        <w:rPr>
          <w:rFonts w:ascii="Times New Roman"/>
          <w:b w:val="false"/>
          <w:i w:val="false"/>
          <w:color w:val="000000"/>
          <w:sz w:val="28"/>
        </w:rPr>
        <w:t xml:space="preserve">
      Шоттың дебеті бойынша сақтандыру брокерінің қайта сақтандыру ұйымдарынан алатын талаптардың сомасы жазылады. </w:t>
      </w:r>
      <w:r>
        <w:br/>
      </w:r>
      <w:r>
        <w:rPr>
          <w:rFonts w:ascii="Times New Roman"/>
          <w:b w:val="false"/>
          <w:i w:val="false"/>
          <w:color w:val="000000"/>
          <w:sz w:val="28"/>
        </w:rPr>
        <w:t xml:space="preserve">
      Шоттың кредиті бойынша талаптардың сомаларын оларды төлеу немесе мерзімі өткен шотқа есептен шығару кезінде есептен шығару жазылады."; </w:t>
      </w:r>
    </w:p>
    <w:bookmarkEnd w:id="37"/>
    <w:bookmarkStart w:name="z39" w:id="38"/>
    <w:p>
      <w:pPr>
        <w:spacing w:after="0"/>
        <w:ind w:left="0"/>
        <w:jc w:val="both"/>
      </w:pPr>
      <w:r>
        <w:rPr>
          <w:rFonts w:ascii="Times New Roman"/>
          <w:b w:val="false"/>
          <w:i w:val="false"/>
          <w:color w:val="000000"/>
          <w:sz w:val="28"/>
        </w:rPr>
        <w:t xml:space="preserve">
      302 шоттың сипаттамасынан кейін 303 шоттың мынадай мазмұндағы сипаттамасымен толықтырылсын: </w:t>
      </w:r>
      <w:r>
        <w:br/>
      </w:r>
      <w:r>
        <w:rPr>
          <w:rFonts w:ascii="Times New Roman"/>
          <w:b w:val="false"/>
          <w:i w:val="false"/>
          <w:color w:val="000000"/>
          <w:sz w:val="28"/>
        </w:rPr>
        <w:t xml:space="preserve">
      "303 "Сатып алушылардың тапсырыс берушілерден басқа берешегі" (актив). </w:t>
      </w:r>
      <w:r>
        <w:br/>
      </w:r>
      <w:r>
        <w:rPr>
          <w:rFonts w:ascii="Times New Roman"/>
          <w:b w:val="false"/>
          <w:i w:val="false"/>
          <w:color w:val="000000"/>
          <w:sz w:val="28"/>
        </w:rPr>
        <w:t xml:space="preserve">
      Мақсаты: ұйымдардың сатып алушыларға, тапсырыс берушілерге туындау сәтінде басқа баланстық шоттар бойынша жазылуы мүмкін өзге талаптарының сомаларын есепке алу. </w:t>
      </w:r>
      <w:r>
        <w:br/>
      </w:r>
      <w:r>
        <w:rPr>
          <w:rFonts w:ascii="Times New Roman"/>
          <w:b w:val="false"/>
          <w:i w:val="false"/>
          <w:color w:val="000000"/>
          <w:sz w:val="28"/>
        </w:rPr>
        <w:t xml:space="preserve">
      Шоттың дебеті бойынша ұйымдардың сатып алушыларға, тапсырыс берушілерге туындау сәтінде басқа баланстық шот бойынша жазылуы мүмкін өзге талаптарының сомасы жазылады. </w:t>
      </w:r>
      <w:r>
        <w:br/>
      </w:r>
      <w:r>
        <w:rPr>
          <w:rFonts w:ascii="Times New Roman"/>
          <w:b w:val="false"/>
          <w:i w:val="false"/>
          <w:color w:val="000000"/>
          <w:sz w:val="28"/>
        </w:rPr>
        <w:t xml:space="preserve">
      Шоттың кредиті бойынша ұйымдардың сатып алушыларға, тапсырыс берушілерге өзге талаптарының сомаларын оларды төлеу немесе мерзімі өткен шотқа есептен шығару кезінде есептен шығару жазылады."; </w:t>
      </w:r>
    </w:p>
    <w:bookmarkEnd w:id="38"/>
    <w:bookmarkStart w:name="z40" w:id="39"/>
    <w:p>
      <w:pPr>
        <w:spacing w:after="0"/>
        <w:ind w:left="0"/>
        <w:jc w:val="both"/>
      </w:pPr>
      <w:r>
        <w:rPr>
          <w:rFonts w:ascii="Times New Roman"/>
          <w:b w:val="false"/>
          <w:i w:val="false"/>
          <w:color w:val="000000"/>
          <w:sz w:val="28"/>
        </w:rPr>
        <w:t xml:space="preserve">
      332 21 - 332 29 шоттардың мақсатында "бойынша" деген сөзден кейін "банк операцияларының жекелеген түрлерін жүзеге асыратын ұйымдардың, сақтандыру (қайта сақтандыру) ұйымдарының және сақтандыру брокерлерінің, жинақтаушы зейнетақы қорларының және зейнетақы активтерін инвестициялық басқаруды жүзеге асыратын ұйымдардың, бағалы қағаздар нарығының кәсіби қатысушыларының" деген сөздермен толықтырылсын; </w:t>
      </w:r>
      <w:r>
        <w:br/>
      </w:r>
      <w:r>
        <w:rPr>
          <w:rFonts w:ascii="Times New Roman"/>
          <w:b w:val="false"/>
          <w:i w:val="false"/>
          <w:color w:val="000000"/>
          <w:sz w:val="28"/>
        </w:rPr>
        <w:t xml:space="preserve">
      332 35 шоттың атындағы және сипаттамасындағы "(траст)" деген сөз алынып тасталсын; </w:t>
      </w:r>
    </w:p>
    <w:bookmarkEnd w:id="39"/>
    <w:bookmarkStart w:name="z41" w:id="40"/>
    <w:p>
      <w:pPr>
        <w:spacing w:after="0"/>
        <w:ind w:left="0"/>
        <w:jc w:val="both"/>
      </w:pPr>
      <w:r>
        <w:rPr>
          <w:rFonts w:ascii="Times New Roman"/>
          <w:b w:val="false"/>
          <w:i w:val="false"/>
          <w:color w:val="000000"/>
          <w:sz w:val="28"/>
        </w:rPr>
        <w:t xml:space="preserve">
      332 43 шоттың сипаттамасынан кейін 332 44 шоттың мынадай мазмұндағы атымен және сипаттамасымен толықтырылсын: </w:t>
      </w:r>
      <w:r>
        <w:br/>
      </w:r>
      <w:r>
        <w:rPr>
          <w:rFonts w:ascii="Times New Roman"/>
          <w:b w:val="false"/>
          <w:i w:val="false"/>
          <w:color w:val="000000"/>
          <w:sz w:val="28"/>
        </w:rPr>
        <w:t xml:space="preserve">
      "332 44 "Сақтандыру брокерлерінің есептелген комиссиялық кірістері" (актив). </w:t>
      </w:r>
      <w:r>
        <w:br/>
      </w:r>
      <w:r>
        <w:rPr>
          <w:rFonts w:ascii="Times New Roman"/>
          <w:b w:val="false"/>
          <w:i w:val="false"/>
          <w:color w:val="000000"/>
          <w:sz w:val="28"/>
        </w:rPr>
        <w:t xml:space="preserve">
      Мақсаты: сақтандыру брокерлерінің делдалдық қызмет үшін комиссиялық кірістерінің есептелген сомаларын есепке алу. </w:t>
      </w:r>
      <w:r>
        <w:br/>
      </w:r>
      <w:r>
        <w:rPr>
          <w:rFonts w:ascii="Times New Roman"/>
          <w:b w:val="false"/>
          <w:i w:val="false"/>
          <w:color w:val="000000"/>
          <w:sz w:val="28"/>
        </w:rPr>
        <w:t xml:space="preserve">
      Шоттың дебеті бойынша сақтандыру брокерлерінің делдалдық қызмет үшін есептелген комиссиялық кірістерінің сомасы жазылады. </w:t>
      </w:r>
      <w:r>
        <w:br/>
      </w:r>
      <w:r>
        <w:rPr>
          <w:rFonts w:ascii="Times New Roman"/>
          <w:b w:val="false"/>
          <w:i w:val="false"/>
          <w:color w:val="000000"/>
          <w:sz w:val="28"/>
        </w:rPr>
        <w:t xml:space="preserve">
      Шоттың кредиті бойынша сақтандыру брокерлерінің делдалдық қызмет үшін есептелген комиссиялық кірістерінің сомаларын оларды сақтандыру (қайта сақтандыру) ұйымдары төлеу немесе мерзімі өткен шотқа есептен шығару кезінде есептен шығару жазылады."; </w:t>
      </w:r>
    </w:p>
    <w:bookmarkEnd w:id="40"/>
    <w:bookmarkStart w:name="z42" w:id="41"/>
    <w:p>
      <w:pPr>
        <w:spacing w:after="0"/>
        <w:ind w:left="0"/>
        <w:jc w:val="both"/>
      </w:pPr>
      <w:r>
        <w:rPr>
          <w:rFonts w:ascii="Times New Roman"/>
          <w:b w:val="false"/>
          <w:i w:val="false"/>
          <w:color w:val="000000"/>
          <w:sz w:val="28"/>
        </w:rPr>
        <w:t xml:space="preserve">
      334 01 шоттың атындағы және сипаттамасындағы "(траст)" деген сөз алынып тасталсын; </w:t>
      </w:r>
    </w:p>
    <w:bookmarkEnd w:id="41"/>
    <w:bookmarkStart w:name="z43" w:id="42"/>
    <w:p>
      <w:pPr>
        <w:spacing w:after="0"/>
        <w:ind w:left="0"/>
        <w:jc w:val="both"/>
      </w:pPr>
      <w:r>
        <w:rPr>
          <w:rFonts w:ascii="Times New Roman"/>
          <w:b w:val="false"/>
          <w:i w:val="false"/>
          <w:color w:val="000000"/>
          <w:sz w:val="28"/>
        </w:rPr>
        <w:t xml:space="preserve">
      334 08 шоттың сипаттамасынан кейін 334 09, 334 10 және 334 11 шоттардың мынадай мазмұндағы атымен және сипаттамасымен толықтырылсын: </w:t>
      </w:r>
      <w:r>
        <w:br/>
      </w:r>
      <w:r>
        <w:rPr>
          <w:rFonts w:ascii="Times New Roman"/>
          <w:b w:val="false"/>
          <w:i w:val="false"/>
          <w:color w:val="000000"/>
          <w:sz w:val="28"/>
        </w:rPr>
        <w:t xml:space="preserve">
      "334 09 "Міндетті әлеуметтік аударымдар бойынша дебиторлық берешек" (актив). </w:t>
      </w:r>
      <w:r>
        <w:br/>
      </w:r>
      <w:r>
        <w:rPr>
          <w:rFonts w:ascii="Times New Roman"/>
          <w:b w:val="false"/>
          <w:i w:val="false"/>
          <w:color w:val="000000"/>
          <w:sz w:val="28"/>
        </w:rPr>
        <w:t xml:space="preserve">
      Мақсаты: ұйымның "Мемлекеттік әлеуметтік сақтандыру қоры" АҚ алдындағы міндеттемелерінің нақты сомасынан асатын төленген әлеуметтік аударымдардың сомаларын есепке алу. </w:t>
      </w:r>
      <w:r>
        <w:br/>
      </w:r>
      <w:r>
        <w:rPr>
          <w:rFonts w:ascii="Times New Roman"/>
          <w:b w:val="false"/>
          <w:i w:val="false"/>
          <w:color w:val="000000"/>
          <w:sz w:val="28"/>
        </w:rPr>
        <w:t xml:space="preserve">
      Шоттың дебеті бойынша ұйымның "Мемлекеттік әлеуметтік сақтандыру қоры" АҚ алдындағы міндеттемелерінің нақты сомасынан асатын төленген әлеуметтік аударымдардың сомасы жазылады. </w:t>
      </w:r>
      <w:r>
        <w:br/>
      </w:r>
      <w:r>
        <w:rPr>
          <w:rFonts w:ascii="Times New Roman"/>
          <w:b w:val="false"/>
          <w:i w:val="false"/>
          <w:color w:val="000000"/>
          <w:sz w:val="28"/>
        </w:rPr>
        <w:t xml:space="preserve">
      Шоттың кредиті бойынша "Мемлекеттік әлеуметтік сақтандыру қоры" АҚ-на төленген әлеуметтік аударымдардың сомаларды оларды N 635 01 баланстық шотқа сальдо жасау кезінде есептен шығару жазылады. </w:t>
      </w:r>
      <w:r>
        <w:br/>
      </w:r>
      <w:r>
        <w:rPr>
          <w:rFonts w:ascii="Times New Roman"/>
          <w:b w:val="false"/>
          <w:i w:val="false"/>
          <w:color w:val="000000"/>
          <w:sz w:val="28"/>
        </w:rPr>
        <w:t xml:space="preserve">
      334 10 "Есептелген тұрақсыздық айыбы (айыппұл, өсімпұл)" (актив). </w:t>
      </w:r>
      <w:r>
        <w:br/>
      </w:r>
      <w:r>
        <w:rPr>
          <w:rFonts w:ascii="Times New Roman"/>
          <w:b w:val="false"/>
          <w:i w:val="false"/>
          <w:color w:val="000000"/>
          <w:sz w:val="28"/>
        </w:rPr>
        <w:t xml:space="preserve">
      Мақсаты: есептелген тұрақсыздық айыбының (айыппұлдың, өсімпұлдың) сомаларын есепке алу. </w:t>
      </w:r>
      <w:r>
        <w:br/>
      </w:r>
      <w:r>
        <w:rPr>
          <w:rFonts w:ascii="Times New Roman"/>
          <w:b w:val="false"/>
          <w:i w:val="false"/>
          <w:color w:val="000000"/>
          <w:sz w:val="28"/>
        </w:rPr>
        <w:t xml:space="preserve">
      Шоттың дебеті бойынша есептелген тұрақсыздық айыбының (айыппұлдың, өсімпұлдың) сомасы жазылады. </w:t>
      </w:r>
      <w:r>
        <w:br/>
      </w:r>
      <w:r>
        <w:rPr>
          <w:rFonts w:ascii="Times New Roman"/>
          <w:b w:val="false"/>
          <w:i w:val="false"/>
          <w:color w:val="000000"/>
          <w:sz w:val="28"/>
        </w:rPr>
        <w:t xml:space="preserve">
      Шоттың кредиті бойынша есептелген тұрақсыздық айыбының (айыппұлдың, өсімпұлдың) сомасын оны алу немесе баланстан есептен шығару кезіндегі есептен шығару жазылады. </w:t>
      </w:r>
      <w:r>
        <w:br/>
      </w:r>
      <w:r>
        <w:rPr>
          <w:rFonts w:ascii="Times New Roman"/>
          <w:b w:val="false"/>
          <w:i w:val="false"/>
          <w:color w:val="000000"/>
          <w:sz w:val="28"/>
        </w:rPr>
        <w:t xml:space="preserve">
      334 11 "Басқа да дебиторлық берешек" (актив). </w:t>
      </w:r>
      <w:r>
        <w:br/>
      </w:r>
      <w:r>
        <w:rPr>
          <w:rFonts w:ascii="Times New Roman"/>
          <w:b w:val="false"/>
          <w:i w:val="false"/>
          <w:color w:val="000000"/>
          <w:sz w:val="28"/>
        </w:rPr>
        <w:t xml:space="preserve">
      Мақсаты: шаруашылық және өзге, сондай-ақ уақытша және кездейсоқ сипаттағы қызмет бойынша дебиторлық берешектің сомаларын; мақсаты анықталмаған дебиторлық берешектің туындаған сәтте басқа баланстық шоттар бойынша жазылатын сомаларын есепке алу. </w:t>
      </w:r>
      <w:r>
        <w:br/>
      </w:r>
      <w:r>
        <w:rPr>
          <w:rFonts w:ascii="Times New Roman"/>
          <w:b w:val="false"/>
          <w:i w:val="false"/>
          <w:color w:val="000000"/>
          <w:sz w:val="28"/>
        </w:rPr>
        <w:t xml:space="preserve">
      Шоттың дебеті бойынша шаруашылық және өзге, сондай-ақ уақытша және кездейсоқ сипаттағы қызмет бойынша дебиторлық берешектің сомасы; мақсаты анықталмаған дебиторлық берешектің туындаған сәтте басқа баланстық шоттар бойынша жазылатын сомалары жазылады. </w:t>
      </w:r>
      <w:r>
        <w:br/>
      </w:r>
      <w:r>
        <w:rPr>
          <w:rFonts w:ascii="Times New Roman"/>
          <w:b w:val="false"/>
          <w:i w:val="false"/>
          <w:color w:val="000000"/>
          <w:sz w:val="28"/>
        </w:rPr>
        <w:t xml:space="preserve">
      Шоттың кредиті бойынша өзге дебиторлық берешектің сомалары оларды өтеу немесе ұйымның балансынан есептен шығару кезінде жазылады."; </w:t>
      </w:r>
    </w:p>
    <w:bookmarkEnd w:id="42"/>
    <w:bookmarkStart w:name="z44" w:id="43"/>
    <w:p>
      <w:pPr>
        <w:spacing w:after="0"/>
        <w:ind w:left="0"/>
        <w:jc w:val="both"/>
      </w:pPr>
      <w:r>
        <w:rPr>
          <w:rFonts w:ascii="Times New Roman"/>
          <w:b w:val="false"/>
          <w:i w:val="false"/>
          <w:color w:val="000000"/>
          <w:sz w:val="28"/>
        </w:rPr>
        <w:t xml:space="preserve">
      401 03 және 401 04 шоттардың аты және сипаттамасы алынып тасталсын; </w:t>
      </w:r>
    </w:p>
    <w:bookmarkEnd w:id="43"/>
    <w:bookmarkStart w:name="z45" w:id="44"/>
    <w:p>
      <w:pPr>
        <w:spacing w:after="0"/>
        <w:ind w:left="0"/>
        <w:jc w:val="both"/>
      </w:pPr>
      <w:r>
        <w:rPr>
          <w:rFonts w:ascii="Times New Roman"/>
          <w:b w:val="false"/>
          <w:i w:val="false"/>
          <w:color w:val="000000"/>
          <w:sz w:val="28"/>
        </w:rPr>
        <w:t xml:space="preserve">
      "431 51" шоттың нөмірі "431 61" нөмірмен ауыстырылсын; </w:t>
      </w:r>
      <w:r>
        <w:br/>
      </w:r>
      <w:r>
        <w:rPr>
          <w:rFonts w:ascii="Times New Roman"/>
          <w:b w:val="false"/>
          <w:i w:val="false"/>
          <w:color w:val="000000"/>
          <w:sz w:val="28"/>
        </w:rPr>
        <w:t xml:space="preserve">
      431 51 шоттың сипаттамасынан кейін 431 62 шоттың мынадай мазмұндағы атымен және сипаттамасымен толықтырылсын: </w:t>
      </w:r>
      <w:r>
        <w:br/>
      </w:r>
      <w:r>
        <w:rPr>
          <w:rFonts w:ascii="Times New Roman"/>
          <w:b w:val="false"/>
          <w:i w:val="false"/>
          <w:color w:val="000000"/>
          <w:sz w:val="28"/>
        </w:rPr>
        <w:t xml:space="preserve">
      "431 62 "Ағымдағы шоттағы (төлемдер шотындағы) шетел валютасындағы ақша (зейнетақы активтері)" (актив). </w:t>
      </w:r>
      <w:r>
        <w:br/>
      </w:r>
      <w:r>
        <w:rPr>
          <w:rFonts w:ascii="Times New Roman"/>
          <w:b w:val="false"/>
          <w:i w:val="false"/>
          <w:color w:val="000000"/>
          <w:sz w:val="28"/>
        </w:rPr>
        <w:t xml:space="preserve">
      Мақсаты: кастодиан банктерде ашылған, зейнетақы төлемдерін жүзеге асыруға арналған ағымдағы шотта (төлемдер шотында) есепке алынған ақша сомаларын есепке алу. </w:t>
      </w:r>
      <w:r>
        <w:br/>
      </w:r>
      <w:r>
        <w:rPr>
          <w:rFonts w:ascii="Times New Roman"/>
          <w:b w:val="false"/>
          <w:i w:val="false"/>
          <w:color w:val="000000"/>
          <w:sz w:val="28"/>
        </w:rPr>
        <w:t xml:space="preserve">
      Шоттың дебеті бойынша кастодиан банктерде ашылған, зейнетақы төлемдерін жүзеге асыруға арналған ағымдағы шотқа (төлемдер шотына) түскен ақша сомасы жазылады. </w:t>
      </w:r>
      <w:r>
        <w:br/>
      </w:r>
      <w:r>
        <w:rPr>
          <w:rFonts w:ascii="Times New Roman"/>
          <w:b w:val="false"/>
          <w:i w:val="false"/>
          <w:color w:val="000000"/>
          <w:sz w:val="28"/>
        </w:rPr>
        <w:t xml:space="preserve">
      Шоттың кредиті бойынша кастодиан банктерде ашылған ағымдағы шотынан (төлемдер шотынан) ақша сомаларын төлем жасалған кезде есептен шығару жазылады."; </w:t>
      </w:r>
    </w:p>
    <w:bookmarkEnd w:id="44"/>
    <w:bookmarkStart w:name="z46" w:id="45"/>
    <w:p>
      <w:pPr>
        <w:spacing w:after="0"/>
        <w:ind w:left="0"/>
        <w:jc w:val="both"/>
      </w:pPr>
      <w:r>
        <w:rPr>
          <w:rFonts w:ascii="Times New Roman"/>
          <w:b w:val="false"/>
          <w:i w:val="false"/>
          <w:color w:val="000000"/>
          <w:sz w:val="28"/>
        </w:rPr>
        <w:t xml:space="preserve">
      441 51, 441 52 шоттардың нөмірлері 441 61, 441 62 нөмірлермен ауыстырылсын; </w:t>
      </w:r>
      <w:r>
        <w:br/>
      </w:r>
      <w:r>
        <w:rPr>
          <w:rFonts w:ascii="Times New Roman"/>
          <w:b w:val="false"/>
          <w:i w:val="false"/>
          <w:color w:val="000000"/>
          <w:sz w:val="28"/>
        </w:rPr>
        <w:t xml:space="preserve">
      501 шоттың сипаттамасы мынадай редакцияда жазылсын: </w:t>
      </w:r>
      <w:r>
        <w:br/>
      </w:r>
      <w:r>
        <w:rPr>
          <w:rFonts w:ascii="Times New Roman"/>
          <w:b w:val="false"/>
          <w:i w:val="false"/>
          <w:color w:val="000000"/>
          <w:sz w:val="28"/>
        </w:rPr>
        <w:t xml:space="preserve">
      "Мақсаты: ұйымның жарғылық капиталының жай акциялар бойынша сомаларын есепке алу. </w:t>
      </w:r>
      <w:r>
        <w:br/>
      </w:r>
      <w:r>
        <w:rPr>
          <w:rFonts w:ascii="Times New Roman"/>
          <w:b w:val="false"/>
          <w:i w:val="false"/>
          <w:color w:val="000000"/>
          <w:sz w:val="28"/>
        </w:rPr>
        <w:t xml:space="preserve">
      Шоттың кредиті бойынша құрылтайшылардың (жалғыз құрылтайшының) акцияларды олардың номиналдық құны бойынша төлеу және инвесторлардың (инвестордың) акцияларды Қазақстан Республикасы заңнамасының талаптарына сәйкес белгіленген орналастыру бағасы бойынша сату сомасы жазылады. </w:t>
      </w:r>
      <w:r>
        <w:br/>
      </w:r>
      <w:r>
        <w:rPr>
          <w:rFonts w:ascii="Times New Roman"/>
          <w:b w:val="false"/>
          <w:i w:val="false"/>
          <w:color w:val="000000"/>
          <w:sz w:val="28"/>
        </w:rPr>
        <w:t xml:space="preserve">
      Шоттың дебеті бойынша Қазақстан Республикасының заңнамасында белгіленген тәртіппен күші жойылған акциялардың сомасын есептен шығару жазылады."; </w:t>
      </w:r>
    </w:p>
    <w:bookmarkEnd w:id="45"/>
    <w:bookmarkStart w:name="z47" w:id="46"/>
    <w:p>
      <w:pPr>
        <w:spacing w:after="0"/>
        <w:ind w:left="0"/>
        <w:jc w:val="both"/>
      </w:pPr>
      <w:r>
        <w:rPr>
          <w:rFonts w:ascii="Times New Roman"/>
          <w:b w:val="false"/>
          <w:i w:val="false"/>
          <w:color w:val="000000"/>
          <w:sz w:val="28"/>
        </w:rPr>
        <w:t xml:space="preserve">
      502 шоттың сипаттамасы мынадай редакцияда жазылсын: </w:t>
      </w:r>
      <w:r>
        <w:br/>
      </w:r>
      <w:r>
        <w:rPr>
          <w:rFonts w:ascii="Times New Roman"/>
          <w:b w:val="false"/>
          <w:i w:val="false"/>
          <w:color w:val="000000"/>
          <w:sz w:val="28"/>
        </w:rPr>
        <w:t xml:space="preserve">
      "Мақсаты: ұйымның жарғылық капиталының артықшылықты акциялар бойынша сомаларын есепке алу. </w:t>
      </w:r>
      <w:r>
        <w:br/>
      </w:r>
      <w:r>
        <w:rPr>
          <w:rFonts w:ascii="Times New Roman"/>
          <w:b w:val="false"/>
          <w:i w:val="false"/>
          <w:color w:val="000000"/>
          <w:sz w:val="28"/>
        </w:rPr>
        <w:t xml:space="preserve">
      Шоттың кредиті бойынша құрылтайшылардың (жалғыз құрылтайшының) акцияларды олардың номиналдық құны бойынша төлеу және инвесторлардың (инвестордың) акцияларды Қазақстан Республикасы заңнамасының талаптарына сәйкес белгіленген орналастыру бағасы бойынша сату сомасы жазылады. </w:t>
      </w:r>
      <w:r>
        <w:br/>
      </w:r>
      <w:r>
        <w:rPr>
          <w:rFonts w:ascii="Times New Roman"/>
          <w:b w:val="false"/>
          <w:i w:val="false"/>
          <w:color w:val="000000"/>
          <w:sz w:val="28"/>
        </w:rPr>
        <w:t xml:space="preserve">
      Шоттың дебеті бойынша Қазақстан Республикасының заңнамасында белгіленген тәртіппен күші жойылған акциялардың сомасын есептен шығару жазылады."; </w:t>
      </w:r>
    </w:p>
    <w:bookmarkEnd w:id="46"/>
    <w:bookmarkStart w:name="z48" w:id="47"/>
    <w:p>
      <w:pPr>
        <w:spacing w:after="0"/>
        <w:ind w:left="0"/>
        <w:jc w:val="both"/>
      </w:pPr>
      <w:r>
        <w:rPr>
          <w:rFonts w:ascii="Times New Roman"/>
          <w:b w:val="false"/>
          <w:i w:val="false"/>
          <w:color w:val="000000"/>
          <w:sz w:val="28"/>
        </w:rPr>
        <w:t xml:space="preserve">
      511 01 шоттың сипаттамасы мынадай редакцияда жазылсын: </w:t>
      </w:r>
      <w:r>
        <w:br/>
      </w:r>
      <w:r>
        <w:rPr>
          <w:rFonts w:ascii="Times New Roman"/>
          <w:b w:val="false"/>
          <w:i w:val="false"/>
          <w:color w:val="000000"/>
          <w:sz w:val="28"/>
        </w:rPr>
        <w:t xml:space="preserve">
      "Мақсаты: ұйымның орналастырылмаған және акционерлер төлемеген, 2003 жылғы 16 мамырға дейін шығарылған жай акцияларының номиналдық құнын есепке алу. </w:t>
      </w:r>
      <w:r>
        <w:br/>
      </w:r>
      <w:r>
        <w:rPr>
          <w:rFonts w:ascii="Times New Roman"/>
          <w:b w:val="false"/>
          <w:i w:val="false"/>
          <w:color w:val="000000"/>
          <w:sz w:val="28"/>
        </w:rPr>
        <w:t xml:space="preserve">
      Шоттың дебеті бойынша орналастырылмаған және акционерлер төлемеген жай акциялардың жарияланған номиналдық құны жазылады. </w:t>
      </w:r>
      <w:r>
        <w:br/>
      </w:r>
      <w:r>
        <w:rPr>
          <w:rFonts w:ascii="Times New Roman"/>
          <w:b w:val="false"/>
          <w:i w:val="false"/>
          <w:color w:val="000000"/>
          <w:sz w:val="28"/>
        </w:rPr>
        <w:t xml:space="preserve">
      Шоттың кредиті бойынша жай акциялардың төленген номиналдық құнын есептен шығару жазылады."; </w:t>
      </w:r>
    </w:p>
    <w:bookmarkEnd w:id="47"/>
    <w:bookmarkStart w:name="z49" w:id="48"/>
    <w:p>
      <w:pPr>
        <w:spacing w:after="0"/>
        <w:ind w:left="0"/>
        <w:jc w:val="both"/>
      </w:pPr>
      <w:r>
        <w:rPr>
          <w:rFonts w:ascii="Times New Roman"/>
          <w:b w:val="false"/>
          <w:i w:val="false"/>
          <w:color w:val="000000"/>
          <w:sz w:val="28"/>
        </w:rPr>
        <w:t xml:space="preserve">
      511 02 шоттың сипаттамасы мынадай редакцияда жазылсын: </w:t>
      </w:r>
      <w:r>
        <w:br/>
      </w:r>
      <w:r>
        <w:rPr>
          <w:rFonts w:ascii="Times New Roman"/>
          <w:b w:val="false"/>
          <w:i w:val="false"/>
          <w:color w:val="000000"/>
          <w:sz w:val="28"/>
        </w:rPr>
        <w:t xml:space="preserve">
      "Мақсаты: ұйымның орналастырылмаған және акционерлер төлемеген, 2003 жылғы 16 мамырға дейін шығарылған артықшылықты акцияларының номиналдық құнын есепке алу. </w:t>
      </w:r>
      <w:r>
        <w:br/>
      </w:r>
      <w:r>
        <w:rPr>
          <w:rFonts w:ascii="Times New Roman"/>
          <w:b w:val="false"/>
          <w:i w:val="false"/>
          <w:color w:val="000000"/>
          <w:sz w:val="28"/>
        </w:rPr>
        <w:t xml:space="preserve">
      Шоттың дебеті бойынша орналастырылмаған және акционерлер төлемеген артықшылықты акциялардың жарияланған номиналдық құны жазылады. </w:t>
      </w:r>
      <w:r>
        <w:br/>
      </w:r>
      <w:r>
        <w:rPr>
          <w:rFonts w:ascii="Times New Roman"/>
          <w:b w:val="false"/>
          <w:i w:val="false"/>
          <w:color w:val="000000"/>
          <w:sz w:val="28"/>
        </w:rPr>
        <w:t xml:space="preserve">
      Шоттың кредиті бойынша артықшылықты акциялардың төленген номиналдық құнын есептен шығару жазылады."; </w:t>
      </w:r>
    </w:p>
    <w:bookmarkEnd w:id="48"/>
    <w:bookmarkStart w:name="z50" w:id="49"/>
    <w:p>
      <w:pPr>
        <w:spacing w:after="0"/>
        <w:ind w:left="0"/>
        <w:jc w:val="both"/>
      </w:pPr>
      <w:r>
        <w:rPr>
          <w:rFonts w:ascii="Times New Roman"/>
          <w:b w:val="false"/>
          <w:i w:val="false"/>
          <w:color w:val="000000"/>
          <w:sz w:val="28"/>
        </w:rPr>
        <w:t xml:space="preserve">
      521 01 шоттың сипаттамасы мынадай редакцияда жазылсын: </w:t>
      </w:r>
      <w:r>
        <w:br/>
      </w:r>
      <w:r>
        <w:rPr>
          <w:rFonts w:ascii="Times New Roman"/>
          <w:b w:val="false"/>
          <w:i w:val="false"/>
          <w:color w:val="000000"/>
          <w:sz w:val="28"/>
        </w:rPr>
        <w:t xml:space="preserve">
      "Мақсаты: Орналастырылған жай акцияларды сатып алу сомаларын есепке алу. </w:t>
      </w:r>
      <w:r>
        <w:br/>
      </w:r>
      <w:r>
        <w:rPr>
          <w:rFonts w:ascii="Times New Roman"/>
          <w:b w:val="false"/>
          <w:i w:val="false"/>
          <w:color w:val="000000"/>
          <w:sz w:val="28"/>
        </w:rPr>
        <w:t xml:space="preserve">
      Шоттың дебеті бойынша орналастырылған акцияларды Қазақстан Республикасы заңнамасының талаптарына сәйкес сатып алу сомасы жазылады. </w:t>
      </w:r>
      <w:r>
        <w:br/>
      </w:r>
      <w:r>
        <w:rPr>
          <w:rFonts w:ascii="Times New Roman"/>
          <w:b w:val="false"/>
          <w:i w:val="false"/>
          <w:color w:val="000000"/>
          <w:sz w:val="28"/>
        </w:rPr>
        <w:t xml:space="preserve">
      Шоттың кредиті бойынша сатып алынған, орналастырылған акциялардың сомаларын кейіннен оларды Қазақстан Республикасы заңнамасында белгіленген тәртіппен сату немесе күшін жою кезінде есептен шығару жазылады."; </w:t>
      </w:r>
    </w:p>
    <w:bookmarkEnd w:id="49"/>
    <w:bookmarkStart w:name="z51" w:id="50"/>
    <w:p>
      <w:pPr>
        <w:spacing w:after="0"/>
        <w:ind w:left="0"/>
        <w:jc w:val="both"/>
      </w:pPr>
      <w:r>
        <w:rPr>
          <w:rFonts w:ascii="Times New Roman"/>
          <w:b w:val="false"/>
          <w:i w:val="false"/>
          <w:color w:val="000000"/>
          <w:sz w:val="28"/>
        </w:rPr>
        <w:t xml:space="preserve">
      521 02 шоттың сипаттамасы мынадай редакцияда жазылсын: </w:t>
      </w:r>
      <w:r>
        <w:br/>
      </w:r>
      <w:r>
        <w:rPr>
          <w:rFonts w:ascii="Times New Roman"/>
          <w:b w:val="false"/>
          <w:i w:val="false"/>
          <w:color w:val="000000"/>
          <w:sz w:val="28"/>
        </w:rPr>
        <w:t xml:space="preserve">
      "Мақсаты: орналастырылған артықшылықты акцияларды сатып алу сомаларын есепке алу. </w:t>
      </w:r>
      <w:r>
        <w:br/>
      </w:r>
      <w:r>
        <w:rPr>
          <w:rFonts w:ascii="Times New Roman"/>
          <w:b w:val="false"/>
          <w:i w:val="false"/>
          <w:color w:val="000000"/>
          <w:sz w:val="28"/>
        </w:rPr>
        <w:t xml:space="preserve">
      Шоттың дебеті бойынша орналастырылған акцияларды Қазақстан Республикасы заңнамасының талаптарына сәйкес сатып алу сомасы жазылады. </w:t>
      </w:r>
      <w:r>
        <w:br/>
      </w:r>
      <w:r>
        <w:rPr>
          <w:rFonts w:ascii="Times New Roman"/>
          <w:b w:val="false"/>
          <w:i w:val="false"/>
          <w:color w:val="000000"/>
          <w:sz w:val="28"/>
        </w:rPr>
        <w:t xml:space="preserve">
      Шоттың кредиті бойынша сатып алынған, орналастырылған акциялардың сомаларын кейіннен оларды Қазақстан Республикасы заңнамасында белгіленген тәртіппен сату немесе күшін жою кезінде есептен шығару жазылады."; </w:t>
      </w:r>
    </w:p>
    <w:bookmarkEnd w:id="50"/>
    <w:bookmarkStart w:name="z52" w:id="51"/>
    <w:p>
      <w:pPr>
        <w:spacing w:after="0"/>
        <w:ind w:left="0"/>
        <w:jc w:val="both"/>
      </w:pPr>
      <w:r>
        <w:rPr>
          <w:rFonts w:ascii="Times New Roman"/>
          <w:b w:val="false"/>
          <w:i w:val="false"/>
          <w:color w:val="000000"/>
          <w:sz w:val="28"/>
        </w:rPr>
        <w:t xml:space="preserve">
      531 шоттың сипаттамасы мынадай редакцияда жазылсын: </w:t>
      </w:r>
      <w:r>
        <w:br/>
      </w:r>
      <w:r>
        <w:rPr>
          <w:rFonts w:ascii="Times New Roman"/>
          <w:b w:val="false"/>
          <w:i w:val="false"/>
          <w:color w:val="000000"/>
          <w:sz w:val="28"/>
        </w:rPr>
        <w:t xml:space="preserve">
      "Мақсаты: қосымша төленген капиталдың 2003 жылғы 16 мамырға дейін шығарылған акциялар бойынша сомаларын (акцияларды орналастыру бағасы және олардың номиналдық құны арасындағы немесе орналастырылған акцияларды сатып алу және кейіннен сату бағасы арасындағы айырма), сондай-ақ енгізілген салымдардың (мүліктік жарналардың) салымның (мүліктік жарнаның) құрылтай құжаттарында белгіленген құнынан асып кету сомаларын есепке алу. </w:t>
      </w:r>
      <w:r>
        <w:br/>
      </w:r>
      <w:r>
        <w:rPr>
          <w:rFonts w:ascii="Times New Roman"/>
          <w:b w:val="false"/>
          <w:i w:val="false"/>
          <w:color w:val="000000"/>
          <w:sz w:val="28"/>
        </w:rPr>
        <w:t xml:space="preserve">
      Шоттың кредиті бойынша акцияларды орналастыру бағасы және олардың номиналдық құны арасындағы немесе орналастырылған акцияларды сатып алу және кейіннен сату бағасы арасындағы, сондай-ақ енгізілген салымдардың (мүліктік жарналардың) сомасы және салымның (мүліктік жарнаның) құрылтай құжаттарында белгіленген құны арасындағы оң айырманың сомасы жазылады. </w:t>
      </w:r>
      <w:r>
        <w:br/>
      </w:r>
      <w:r>
        <w:rPr>
          <w:rFonts w:ascii="Times New Roman"/>
          <w:b w:val="false"/>
          <w:i w:val="false"/>
          <w:color w:val="000000"/>
          <w:sz w:val="28"/>
        </w:rPr>
        <w:t xml:space="preserve">
      Шоттың дебеті бойынша егер сатып алынған орналастырылған акцияларды кейіннен сату сомасы осы акцияларды сатып алу бағасынан төмен болса, қосымша төленген капиталды есептен шығару жазылады."; </w:t>
      </w:r>
    </w:p>
    <w:bookmarkEnd w:id="51"/>
    <w:bookmarkStart w:name="z53" w:id="52"/>
    <w:p>
      <w:pPr>
        <w:spacing w:after="0"/>
        <w:ind w:left="0"/>
        <w:jc w:val="both"/>
      </w:pPr>
      <w:r>
        <w:rPr>
          <w:rFonts w:ascii="Times New Roman"/>
          <w:b w:val="false"/>
          <w:i w:val="false"/>
          <w:color w:val="000000"/>
          <w:sz w:val="28"/>
        </w:rPr>
        <w:t xml:space="preserve">
      "542" шоттың нөмірі "542 01" шоттың нөмірімен ауыстырылсын; </w:t>
      </w:r>
      <w:r>
        <w:br/>
      </w:r>
      <w:r>
        <w:rPr>
          <w:rFonts w:ascii="Times New Roman"/>
          <w:b w:val="false"/>
          <w:i w:val="false"/>
          <w:color w:val="000000"/>
          <w:sz w:val="28"/>
        </w:rPr>
        <w:t xml:space="preserve">
      603 05 және 603 06 шоттардың аты және сипаттамасы алынып тасталсын; </w:t>
      </w:r>
    </w:p>
    <w:bookmarkEnd w:id="52"/>
    <w:bookmarkStart w:name="z54" w:id="53"/>
    <w:p>
      <w:pPr>
        <w:spacing w:after="0"/>
        <w:ind w:left="0"/>
        <w:jc w:val="both"/>
      </w:pPr>
      <w:r>
        <w:rPr>
          <w:rFonts w:ascii="Times New Roman"/>
          <w:b w:val="false"/>
          <w:i w:val="false"/>
          <w:color w:val="000000"/>
          <w:sz w:val="28"/>
        </w:rPr>
        <w:t xml:space="preserve">
      "635" шоттың нөмірі "635 01" шоттың нөмірімен ауыстырылсын; </w:t>
      </w:r>
      <w:r>
        <w:br/>
      </w:r>
      <w:r>
        <w:rPr>
          <w:rFonts w:ascii="Times New Roman"/>
          <w:b w:val="false"/>
          <w:i w:val="false"/>
          <w:color w:val="000000"/>
          <w:sz w:val="28"/>
        </w:rPr>
        <w:t xml:space="preserve">
      635 шоттың сипаттамасынан кейін 635 02 шоттың мынадай мазмұндағы атымен және сипаттамасымен толықтырылсын: </w:t>
      </w:r>
      <w:r>
        <w:br/>
      </w:r>
      <w:r>
        <w:rPr>
          <w:rFonts w:ascii="Times New Roman"/>
          <w:b w:val="false"/>
          <w:i w:val="false"/>
          <w:color w:val="000000"/>
          <w:sz w:val="28"/>
        </w:rPr>
        <w:t xml:space="preserve">
      "635 02 "Міндетті әлеуметтік аударымдар" (пассив). </w:t>
      </w:r>
      <w:r>
        <w:br/>
      </w:r>
      <w:r>
        <w:rPr>
          <w:rFonts w:ascii="Times New Roman"/>
          <w:b w:val="false"/>
          <w:i w:val="false"/>
          <w:color w:val="000000"/>
          <w:sz w:val="28"/>
        </w:rPr>
        <w:t xml:space="preserve">
      Мақсаты: ұйым есептеген әлеуметтік аударымдардың сомаларын есепке алу. </w:t>
      </w:r>
      <w:r>
        <w:br/>
      </w:r>
      <w:r>
        <w:rPr>
          <w:rFonts w:ascii="Times New Roman"/>
          <w:b w:val="false"/>
          <w:i w:val="false"/>
          <w:color w:val="000000"/>
          <w:sz w:val="28"/>
        </w:rPr>
        <w:t xml:space="preserve">
      Шоттың кредиті бойынша "Мемлекеттік әлеуметтік сақтандыру қоры" АҚ төлеу үшін есептелген әлеуметтік аударымдардың сомасы жазылады. </w:t>
      </w:r>
      <w:r>
        <w:br/>
      </w:r>
      <w:r>
        <w:rPr>
          <w:rFonts w:ascii="Times New Roman"/>
          <w:b w:val="false"/>
          <w:i w:val="false"/>
          <w:color w:val="000000"/>
          <w:sz w:val="28"/>
        </w:rPr>
        <w:t xml:space="preserve">
      Шоттың дебеті бойынша есептелген әлеуметтік аударымдардың сомаларын оларды Мемлекеттік міндетті әлеуметтік сақтандыру қорына аудару кезінде және/немесе N 334 09 баланстық шотты есептік жылдың соңында реттеу кезінде есептен шығару жазылады."; </w:t>
      </w:r>
    </w:p>
    <w:bookmarkEnd w:id="53"/>
    <w:bookmarkStart w:name="z55" w:id="54"/>
    <w:p>
      <w:pPr>
        <w:spacing w:after="0"/>
        <w:ind w:left="0"/>
        <w:jc w:val="both"/>
      </w:pPr>
      <w:r>
        <w:rPr>
          <w:rFonts w:ascii="Times New Roman"/>
          <w:b w:val="false"/>
          <w:i w:val="false"/>
          <w:color w:val="000000"/>
          <w:sz w:val="28"/>
        </w:rPr>
        <w:t xml:space="preserve">
      "657" шоттың нөмірі "637" шоттың нөмірімен ауыстырылсын; </w:t>
      </w:r>
    </w:p>
    <w:bookmarkEnd w:id="54"/>
    <w:bookmarkStart w:name="z56" w:id="55"/>
    <w:p>
      <w:pPr>
        <w:spacing w:after="0"/>
        <w:ind w:left="0"/>
        <w:jc w:val="both"/>
      </w:pPr>
      <w:r>
        <w:rPr>
          <w:rFonts w:ascii="Times New Roman"/>
          <w:b w:val="false"/>
          <w:i w:val="false"/>
          <w:color w:val="000000"/>
          <w:sz w:val="28"/>
        </w:rPr>
        <w:t xml:space="preserve">
      663 01 шоттың сипаттамасынан кейін 663 81 және 663 82 шоттардың мынадай мазмұндағы атымен және сипаттамасымен толықтырылсын: </w:t>
      </w:r>
      <w:r>
        <w:br/>
      </w:r>
      <w:r>
        <w:rPr>
          <w:rFonts w:ascii="Times New Roman"/>
          <w:b w:val="false"/>
          <w:i w:val="false"/>
          <w:color w:val="000000"/>
          <w:sz w:val="28"/>
        </w:rPr>
        <w:t xml:space="preserve">
      "663 81 "Брокерлік-дилерлік қызмет көрсеткені үшін алдын ала комиссиялық сыйақы төлеу" (пассив). </w:t>
      </w:r>
      <w:r>
        <w:br/>
      </w:r>
      <w:r>
        <w:rPr>
          <w:rFonts w:ascii="Times New Roman"/>
          <w:b w:val="false"/>
          <w:i w:val="false"/>
          <w:color w:val="000000"/>
          <w:sz w:val="28"/>
        </w:rPr>
        <w:t xml:space="preserve">
      Мақсаты: брокерлік-дилерлік қызмет үшін ұйым алдын ала алған комиссиялық сыйақы сомаларын есепке алу. </w:t>
      </w:r>
      <w:r>
        <w:br/>
      </w:r>
      <w:r>
        <w:rPr>
          <w:rFonts w:ascii="Times New Roman"/>
          <w:b w:val="false"/>
          <w:i w:val="false"/>
          <w:color w:val="000000"/>
          <w:sz w:val="28"/>
        </w:rPr>
        <w:t xml:space="preserve">
      Шоттың кредиті бойынша брокерлік-дилерлік қызмет бойынша алдын ала алынған комиссиялық сыйақы сомасы жазылады. </w:t>
      </w:r>
      <w:r>
        <w:br/>
      </w:r>
      <w:r>
        <w:rPr>
          <w:rFonts w:ascii="Times New Roman"/>
          <w:b w:val="false"/>
          <w:i w:val="false"/>
          <w:color w:val="000000"/>
          <w:sz w:val="28"/>
        </w:rPr>
        <w:t xml:space="preserve">
      Шоттың дебеті бойынша брокерлік-дилерлік қызмет бойынша есептеу әдісіне сәйкес алдын ала алынған комиссиялық сыйақы сомаларын есептен шығару жазылады. </w:t>
      </w:r>
      <w:r>
        <w:br/>
      </w:r>
      <w:r>
        <w:rPr>
          <w:rFonts w:ascii="Times New Roman"/>
          <w:b w:val="false"/>
          <w:i w:val="false"/>
          <w:color w:val="000000"/>
          <w:sz w:val="28"/>
        </w:rPr>
        <w:t xml:space="preserve">
      663 82 "Өзге қызмет көрсеткені үшін алдын ала комиссиялық сыйақы төлеу" (пассив). </w:t>
      </w:r>
      <w:r>
        <w:br/>
      </w:r>
      <w:r>
        <w:rPr>
          <w:rFonts w:ascii="Times New Roman"/>
          <w:b w:val="false"/>
          <w:i w:val="false"/>
          <w:color w:val="000000"/>
          <w:sz w:val="28"/>
        </w:rPr>
        <w:t xml:space="preserve">
      Мақсаты: көрсетілген өзге қызмет үшін ұйым алдын ала алған комиссиялық сыйақы сомаларын есепке алу. </w:t>
      </w:r>
      <w:r>
        <w:br/>
      </w:r>
      <w:r>
        <w:rPr>
          <w:rFonts w:ascii="Times New Roman"/>
          <w:b w:val="false"/>
          <w:i w:val="false"/>
          <w:color w:val="000000"/>
          <w:sz w:val="28"/>
        </w:rPr>
        <w:t xml:space="preserve">
      Шоттың кредиті бойынша көрсетілген өзге қызмет үшін алдын ала алынған комиссиялық сыйақы сомасы жазылады. </w:t>
      </w:r>
      <w:r>
        <w:br/>
      </w:r>
      <w:r>
        <w:rPr>
          <w:rFonts w:ascii="Times New Roman"/>
          <w:b w:val="false"/>
          <w:i w:val="false"/>
          <w:color w:val="000000"/>
          <w:sz w:val="28"/>
        </w:rPr>
        <w:t xml:space="preserve">
      Шоттың дебеті бойынша көрсетілген өзге қызмет үшін есептеу әдісіне сәйкес алдын ала алынған комиссиялық сыйақы сомаларын есептен шығару жазылады."; </w:t>
      </w:r>
    </w:p>
    <w:bookmarkEnd w:id="55"/>
    <w:bookmarkStart w:name="z57" w:id="56"/>
    <w:p>
      <w:pPr>
        <w:spacing w:after="0"/>
        <w:ind w:left="0"/>
        <w:jc w:val="both"/>
      </w:pPr>
      <w:r>
        <w:rPr>
          <w:rFonts w:ascii="Times New Roman"/>
          <w:b w:val="false"/>
          <w:i w:val="false"/>
          <w:color w:val="000000"/>
          <w:sz w:val="28"/>
        </w:rPr>
        <w:t xml:space="preserve">
      671 42 шоттың сипаттамасында "сақтандыру (қайта сақтандыру) ұйымының" деген сөздерден кейін ", сақтандыру брокерінің" деген сөздермен толықтырылсын; </w:t>
      </w:r>
    </w:p>
    <w:bookmarkEnd w:id="56"/>
    <w:bookmarkStart w:name="z58" w:id="57"/>
    <w:p>
      <w:pPr>
        <w:spacing w:after="0"/>
        <w:ind w:left="0"/>
        <w:jc w:val="both"/>
      </w:pPr>
      <w:r>
        <w:rPr>
          <w:rFonts w:ascii="Times New Roman"/>
          <w:b w:val="false"/>
          <w:i w:val="false"/>
          <w:color w:val="000000"/>
          <w:sz w:val="28"/>
        </w:rPr>
        <w:t xml:space="preserve">
      684 34 шоттың атындағы және сипаттамасындағы "(траст)" деген сөз алынып тасталсын; </w:t>
      </w:r>
    </w:p>
    <w:bookmarkEnd w:id="57"/>
    <w:bookmarkStart w:name="z59" w:id="58"/>
    <w:p>
      <w:pPr>
        <w:spacing w:after="0"/>
        <w:ind w:left="0"/>
        <w:jc w:val="both"/>
      </w:pPr>
      <w:r>
        <w:rPr>
          <w:rFonts w:ascii="Times New Roman"/>
          <w:b w:val="false"/>
          <w:i w:val="false"/>
          <w:color w:val="000000"/>
          <w:sz w:val="28"/>
        </w:rPr>
        <w:t xml:space="preserve">
      687 28 шоттың атындағы және сипаттамасындағы "(траст)" деген сөз алынып тасталсын; </w:t>
      </w:r>
    </w:p>
    <w:bookmarkEnd w:id="58"/>
    <w:bookmarkStart w:name="z60" w:id="59"/>
    <w:p>
      <w:pPr>
        <w:spacing w:after="0"/>
        <w:ind w:left="0"/>
        <w:jc w:val="both"/>
      </w:pPr>
      <w:r>
        <w:rPr>
          <w:rFonts w:ascii="Times New Roman"/>
          <w:b w:val="false"/>
          <w:i w:val="false"/>
          <w:color w:val="000000"/>
          <w:sz w:val="28"/>
        </w:rPr>
        <w:t xml:space="preserve">
      701 26 шоттың атындағы және сипаттамасындағы "(траст)" деген сөз алынып тасталсын; </w:t>
      </w:r>
    </w:p>
    <w:bookmarkEnd w:id="59"/>
    <w:bookmarkStart w:name="z61" w:id="60"/>
    <w:p>
      <w:pPr>
        <w:spacing w:after="0"/>
        <w:ind w:left="0"/>
        <w:jc w:val="both"/>
      </w:pPr>
      <w:r>
        <w:rPr>
          <w:rFonts w:ascii="Times New Roman"/>
          <w:b w:val="false"/>
          <w:i w:val="false"/>
          <w:color w:val="000000"/>
          <w:sz w:val="28"/>
        </w:rPr>
        <w:t xml:space="preserve">
      701 45 шоттың сипаттамасынан кейін 701 46 шоттың мынадай мазмұндағы атымен және сипаттамасымен толықтырылсын: </w:t>
      </w:r>
      <w:r>
        <w:br/>
      </w:r>
      <w:r>
        <w:rPr>
          <w:rFonts w:ascii="Times New Roman"/>
          <w:b w:val="false"/>
          <w:i w:val="false"/>
          <w:color w:val="000000"/>
          <w:sz w:val="28"/>
        </w:rPr>
        <w:t xml:space="preserve">
      "701 46 "Сақтандыру брокерлерінің комиссиялық кірістері". </w:t>
      </w:r>
      <w:r>
        <w:br/>
      </w:r>
      <w:r>
        <w:rPr>
          <w:rFonts w:ascii="Times New Roman"/>
          <w:b w:val="false"/>
          <w:i w:val="false"/>
          <w:color w:val="000000"/>
          <w:sz w:val="28"/>
        </w:rPr>
        <w:t xml:space="preserve">
      Мақсаты: сақтандыру брокері алған комиссиялық кірістердің сомаларын есепке алу. </w:t>
      </w:r>
      <w:r>
        <w:br/>
      </w:r>
      <w:r>
        <w:rPr>
          <w:rFonts w:ascii="Times New Roman"/>
          <w:b w:val="false"/>
          <w:i w:val="false"/>
          <w:color w:val="000000"/>
          <w:sz w:val="28"/>
        </w:rPr>
        <w:t xml:space="preserve">
      Шоттың кредиті бойынша сақтандыру брокері алған комиссиялық кірістердің сомасы жазылады. </w:t>
      </w:r>
      <w:r>
        <w:br/>
      </w:r>
      <w:r>
        <w:rPr>
          <w:rFonts w:ascii="Times New Roman"/>
          <w:b w:val="false"/>
          <w:i w:val="false"/>
          <w:color w:val="000000"/>
          <w:sz w:val="28"/>
        </w:rPr>
        <w:t xml:space="preserve">
      Шоттың дебеті бойынша комиссиялық кірістерді "Жиынтық кіріс (шығын)" N 571 баланстық шотына есептен шығару жазылады."; </w:t>
      </w:r>
    </w:p>
    <w:bookmarkEnd w:id="60"/>
    <w:bookmarkStart w:name="z62" w:id="61"/>
    <w:p>
      <w:pPr>
        <w:spacing w:after="0"/>
        <w:ind w:left="0"/>
        <w:jc w:val="both"/>
      </w:pPr>
      <w:r>
        <w:rPr>
          <w:rFonts w:ascii="Times New Roman"/>
          <w:b w:val="false"/>
          <w:i w:val="false"/>
          <w:color w:val="000000"/>
          <w:sz w:val="28"/>
        </w:rPr>
        <w:t xml:space="preserve">
      724 01 шоттың атындағы және сипаттамасындағы "(купон/жеңілдік)" және "сауда үшін арналған" деген сөздер алынып тасталсын; </w:t>
      </w:r>
    </w:p>
    <w:bookmarkEnd w:id="61"/>
    <w:bookmarkStart w:name="z63" w:id="62"/>
    <w:p>
      <w:pPr>
        <w:spacing w:after="0"/>
        <w:ind w:left="0"/>
        <w:jc w:val="both"/>
      </w:pPr>
      <w:r>
        <w:rPr>
          <w:rFonts w:ascii="Times New Roman"/>
          <w:b w:val="false"/>
          <w:i w:val="false"/>
          <w:color w:val="000000"/>
          <w:sz w:val="28"/>
        </w:rPr>
        <w:t xml:space="preserve">
      724 04 шоттың сипаттамасынан кейін 724 05 шоттың мынадай мазмұндағы атымен және сипаттамасымен толықтырылсын: </w:t>
      </w:r>
      <w:r>
        <w:br/>
      </w:r>
      <w:r>
        <w:rPr>
          <w:rFonts w:ascii="Times New Roman"/>
          <w:b w:val="false"/>
          <w:i w:val="false"/>
          <w:color w:val="000000"/>
          <w:sz w:val="28"/>
        </w:rPr>
        <w:t xml:space="preserve">
      "724 05 "Сатып алынған бағалы қағаздар бойынша дисконттың амортизациясына байланысты кірістер". </w:t>
      </w:r>
      <w:r>
        <w:br/>
      </w:r>
      <w:r>
        <w:rPr>
          <w:rFonts w:ascii="Times New Roman"/>
          <w:b w:val="false"/>
          <w:i w:val="false"/>
          <w:color w:val="000000"/>
          <w:sz w:val="28"/>
        </w:rPr>
        <w:t xml:space="preserve">
      Мақсаты: сатып алынған бағалы қағаздар бойынша дисконттың амортизациясына байланысты кірістердің сомаларын есепке алу. </w:t>
      </w:r>
      <w:r>
        <w:br/>
      </w:r>
      <w:r>
        <w:rPr>
          <w:rFonts w:ascii="Times New Roman"/>
          <w:b w:val="false"/>
          <w:i w:val="false"/>
          <w:color w:val="000000"/>
          <w:sz w:val="28"/>
        </w:rPr>
        <w:t xml:space="preserve">
      Шоттың кредиті бойынша сатып алынған бағалы қағаздар бойынша дисконттың амортизациясына байланысты кірістердің сомасы жазылады. </w:t>
      </w:r>
      <w:r>
        <w:br/>
      </w:r>
      <w:r>
        <w:rPr>
          <w:rFonts w:ascii="Times New Roman"/>
          <w:b w:val="false"/>
          <w:i w:val="false"/>
          <w:color w:val="000000"/>
          <w:sz w:val="28"/>
        </w:rPr>
        <w:t xml:space="preserve">
      Шоттың дебеті бойынша кірістердің сомаларын "Жиынтық кіріс (шығын)" N 571 баланстық шотына есептен шығару жазылады."; </w:t>
      </w:r>
    </w:p>
    <w:bookmarkEnd w:id="62"/>
    <w:bookmarkStart w:name="z64" w:id="63"/>
    <w:p>
      <w:pPr>
        <w:spacing w:after="0"/>
        <w:ind w:left="0"/>
        <w:jc w:val="both"/>
      </w:pPr>
      <w:r>
        <w:rPr>
          <w:rFonts w:ascii="Times New Roman"/>
          <w:b w:val="false"/>
          <w:i w:val="false"/>
          <w:color w:val="000000"/>
          <w:sz w:val="28"/>
        </w:rPr>
        <w:t xml:space="preserve">
      "727 01" шоттың нөмірі "727 02" шоттың нөмірімен ауыстырылсын; </w:t>
      </w:r>
    </w:p>
    <w:bookmarkEnd w:id="63"/>
    <w:bookmarkStart w:name="z65" w:id="64"/>
    <w:p>
      <w:pPr>
        <w:spacing w:after="0"/>
        <w:ind w:left="0"/>
        <w:jc w:val="both"/>
      </w:pPr>
      <w:r>
        <w:rPr>
          <w:rFonts w:ascii="Times New Roman"/>
          <w:b w:val="false"/>
          <w:i w:val="false"/>
          <w:color w:val="000000"/>
          <w:sz w:val="28"/>
        </w:rPr>
        <w:t xml:space="preserve">
      727 03 шоттың атындағы және сипаттамасындағы "және сату үшін қолда бар" деген сөздер алынып тасталсын; </w:t>
      </w:r>
    </w:p>
    <w:bookmarkEnd w:id="64"/>
    <w:bookmarkStart w:name="z66" w:id="65"/>
    <w:p>
      <w:pPr>
        <w:spacing w:after="0"/>
        <w:ind w:left="0"/>
        <w:jc w:val="both"/>
      </w:pPr>
      <w:r>
        <w:rPr>
          <w:rFonts w:ascii="Times New Roman"/>
          <w:b w:val="false"/>
          <w:i w:val="false"/>
          <w:color w:val="000000"/>
          <w:sz w:val="28"/>
        </w:rPr>
        <w:t xml:space="preserve">
      727 09 шоттың сипаттамасынан кейін 727 10 шоттың мынадай мазмұндағы атымен және сипаттамасымен толықтырылсын: </w:t>
      </w:r>
      <w:r>
        <w:br/>
      </w:r>
      <w:r>
        <w:rPr>
          <w:rFonts w:ascii="Times New Roman"/>
          <w:b w:val="false"/>
          <w:i w:val="false"/>
          <w:color w:val="000000"/>
          <w:sz w:val="28"/>
        </w:rPr>
        <w:t xml:space="preserve">
      "727 10 "Тұрақсыздық айыбы (айыппұл, өсімпұл)". </w:t>
      </w:r>
      <w:r>
        <w:br/>
      </w:r>
      <w:r>
        <w:rPr>
          <w:rFonts w:ascii="Times New Roman"/>
          <w:b w:val="false"/>
          <w:i w:val="false"/>
          <w:color w:val="000000"/>
          <w:sz w:val="28"/>
        </w:rPr>
        <w:t xml:space="preserve">
      Шоттың мақсаты: алынған тұрақсыздық айыбының (айыппұлдың, өсімпұлдың) сомаларын есепке алу. </w:t>
      </w:r>
      <w:r>
        <w:br/>
      </w:r>
      <w:r>
        <w:rPr>
          <w:rFonts w:ascii="Times New Roman"/>
          <w:b w:val="false"/>
          <w:i w:val="false"/>
          <w:color w:val="000000"/>
          <w:sz w:val="28"/>
        </w:rPr>
        <w:t xml:space="preserve">
      Шоттың кредиті бойынша алынған тұрақсыздық айыбының (айыппұлдың, өсімпұлдың) сомасы жазылады. </w:t>
      </w:r>
      <w:r>
        <w:br/>
      </w:r>
      <w:r>
        <w:rPr>
          <w:rFonts w:ascii="Times New Roman"/>
          <w:b w:val="false"/>
          <w:i w:val="false"/>
          <w:color w:val="000000"/>
          <w:sz w:val="28"/>
        </w:rPr>
        <w:t xml:space="preserve">
      Шоттың дебеті бойынша алынған тұрақсыздық айыбының (айыппұлдың, өсімпұлдың) сомаларын "Жиынтық кіріс (шығын)" N 571 баланстық шотына есептен шығару жазылады."; </w:t>
      </w:r>
    </w:p>
    <w:bookmarkEnd w:id="65"/>
    <w:bookmarkStart w:name="z67" w:id="66"/>
    <w:p>
      <w:pPr>
        <w:spacing w:after="0"/>
        <w:ind w:left="0"/>
        <w:jc w:val="both"/>
      </w:pPr>
      <w:r>
        <w:rPr>
          <w:rFonts w:ascii="Times New Roman"/>
          <w:b w:val="false"/>
          <w:i w:val="false"/>
          <w:color w:val="000000"/>
          <w:sz w:val="28"/>
        </w:rPr>
        <w:t xml:space="preserve">
      821 11 шоттың атында "салық" деген сөзден кейін "және міндетті әлеуметтік аударымдар" деген сөздермен толықтырылсын; </w:t>
      </w:r>
    </w:p>
    <w:bookmarkEnd w:id="66"/>
    <w:bookmarkStart w:name="z68" w:id="67"/>
    <w:p>
      <w:pPr>
        <w:spacing w:after="0"/>
        <w:ind w:left="0"/>
        <w:jc w:val="both"/>
      </w:pPr>
      <w:r>
        <w:rPr>
          <w:rFonts w:ascii="Times New Roman"/>
          <w:b w:val="false"/>
          <w:i w:val="false"/>
          <w:color w:val="000000"/>
          <w:sz w:val="28"/>
        </w:rPr>
        <w:t xml:space="preserve">
      821 11 шоттың сипаттамасында "салық" деген сөзден кейін "және міндетті әлеуметтік аударымдар" деген сөздермен толықтырылсын; </w:t>
      </w:r>
    </w:p>
    <w:bookmarkEnd w:id="67"/>
    <w:bookmarkStart w:name="z69" w:id="68"/>
    <w:p>
      <w:pPr>
        <w:spacing w:after="0"/>
        <w:ind w:left="0"/>
        <w:jc w:val="both"/>
      </w:pPr>
      <w:r>
        <w:rPr>
          <w:rFonts w:ascii="Times New Roman"/>
          <w:b w:val="false"/>
          <w:i w:val="false"/>
          <w:color w:val="000000"/>
          <w:sz w:val="28"/>
        </w:rPr>
        <w:t xml:space="preserve">
      821 18 шоттың сипаттамасынан кейін 821 19 шоттың мынадай мазмұндағы атымен және сипаттамасымен толықтырылсын: </w:t>
      </w:r>
      <w:r>
        <w:br/>
      </w:r>
      <w:r>
        <w:rPr>
          <w:rFonts w:ascii="Times New Roman"/>
          <w:b w:val="false"/>
          <w:i w:val="false"/>
          <w:color w:val="000000"/>
          <w:sz w:val="28"/>
        </w:rPr>
        <w:t xml:space="preserve">
      "821 19 "Амортизациялық аударымдар және тозу бойынша шығыстар" </w:t>
      </w:r>
      <w:r>
        <w:br/>
      </w:r>
      <w:r>
        <w:rPr>
          <w:rFonts w:ascii="Times New Roman"/>
          <w:b w:val="false"/>
          <w:i w:val="false"/>
          <w:color w:val="000000"/>
          <w:sz w:val="28"/>
        </w:rPr>
        <w:t xml:space="preserve">
      Мақсаты: амортизациялық аударымдардың сомаларын есепке алу. </w:t>
      </w:r>
      <w:r>
        <w:br/>
      </w:r>
      <w:r>
        <w:rPr>
          <w:rFonts w:ascii="Times New Roman"/>
          <w:b w:val="false"/>
          <w:i w:val="false"/>
          <w:color w:val="000000"/>
          <w:sz w:val="28"/>
        </w:rPr>
        <w:t xml:space="preserve">
      Шоттың дебеті бойынша ұйымның активтері бойынша есептелген амортизациялық аударымдардың сомасы жазылады. </w:t>
      </w:r>
      <w:r>
        <w:br/>
      </w:r>
      <w:r>
        <w:rPr>
          <w:rFonts w:ascii="Times New Roman"/>
          <w:b w:val="false"/>
          <w:i w:val="false"/>
          <w:color w:val="000000"/>
          <w:sz w:val="28"/>
        </w:rPr>
        <w:t xml:space="preserve">
      Шоттың кредиті бойынша келтірілген шығыстарының сомаларын "Жиынтық кіріс (шығын)" N 571 баланстық шотына есептен шығару жазылады."; </w:t>
      </w:r>
    </w:p>
    <w:bookmarkEnd w:id="68"/>
    <w:bookmarkStart w:name="z70" w:id="69"/>
    <w:p>
      <w:pPr>
        <w:spacing w:after="0"/>
        <w:ind w:left="0"/>
        <w:jc w:val="both"/>
      </w:pPr>
      <w:r>
        <w:rPr>
          <w:rFonts w:ascii="Times New Roman"/>
          <w:b w:val="false"/>
          <w:i w:val="false"/>
          <w:color w:val="000000"/>
          <w:sz w:val="28"/>
        </w:rPr>
        <w:t xml:space="preserve">
      821 30 шоттың атындағы және сипаттамасындағы "(траст)" деген сөз алынып тасталсын; </w:t>
      </w:r>
    </w:p>
    <w:bookmarkEnd w:id="69"/>
    <w:bookmarkStart w:name="z71" w:id="70"/>
    <w:p>
      <w:pPr>
        <w:spacing w:after="0"/>
        <w:ind w:left="0"/>
        <w:jc w:val="both"/>
      </w:pPr>
      <w:r>
        <w:rPr>
          <w:rFonts w:ascii="Times New Roman"/>
          <w:b w:val="false"/>
          <w:i w:val="false"/>
          <w:color w:val="000000"/>
          <w:sz w:val="28"/>
        </w:rPr>
        <w:t xml:space="preserve">
      845 03 шоттың атындағы және сипаттамасындағы "сату үшін арналған" деген сөздер алынып тасталсын; </w:t>
      </w:r>
    </w:p>
    <w:bookmarkEnd w:id="70"/>
    <w:bookmarkStart w:name="z72" w:id="71"/>
    <w:p>
      <w:pPr>
        <w:spacing w:after="0"/>
        <w:ind w:left="0"/>
        <w:jc w:val="both"/>
      </w:pPr>
      <w:r>
        <w:rPr>
          <w:rFonts w:ascii="Times New Roman"/>
          <w:b w:val="false"/>
          <w:i w:val="false"/>
          <w:color w:val="000000"/>
          <w:sz w:val="28"/>
        </w:rPr>
        <w:t xml:space="preserve">
      мынадай мазмұндағы 12-ші шоттар класының атымен және сипаттамасымен толықтырылсын: </w:t>
      </w:r>
      <w:r>
        <w:br/>
      </w:r>
      <w:r>
        <w:rPr>
          <w:rFonts w:ascii="Times New Roman"/>
          <w:b w:val="false"/>
          <w:i w:val="false"/>
          <w:color w:val="000000"/>
          <w:sz w:val="28"/>
        </w:rPr>
        <w:t xml:space="preserve">
      "1201 "Ақша" (актив). </w:t>
      </w:r>
      <w:r>
        <w:br/>
      </w:r>
      <w:r>
        <w:rPr>
          <w:rFonts w:ascii="Times New Roman"/>
          <w:b w:val="false"/>
          <w:i w:val="false"/>
          <w:color w:val="000000"/>
          <w:sz w:val="28"/>
        </w:rPr>
        <w:t xml:space="preserve">
      Мақсаты: клиенттердің инвестициялық басқарудағы және/немесе ұйымның ағымдағы шоттарына ұлттық және шетел валютасымен түскен және инвестициялық басқаруды жүзеге асыруға арналған ақшасының сомаларын есепке алу; </w:t>
      </w:r>
      <w:r>
        <w:br/>
      </w:r>
      <w:r>
        <w:rPr>
          <w:rFonts w:ascii="Times New Roman"/>
          <w:b w:val="false"/>
          <w:i w:val="false"/>
          <w:color w:val="000000"/>
          <w:sz w:val="28"/>
        </w:rPr>
        <w:t xml:space="preserve">
      Шоттың дебеті бойынша клиенттердің банктерде және банк операцияларының жекелеген түрлерін жүзеге асыратын ұйымдарда ашылған ұлттық және шетел валютасындағы ағымдағы шотқа түскен ақшасының сомасы жазылады. </w:t>
      </w:r>
      <w:r>
        <w:br/>
      </w:r>
      <w:r>
        <w:rPr>
          <w:rFonts w:ascii="Times New Roman"/>
          <w:b w:val="false"/>
          <w:i w:val="false"/>
          <w:color w:val="000000"/>
          <w:sz w:val="28"/>
        </w:rPr>
        <w:t xml:space="preserve">
      Шоттың кредиті бойынша клиенттердің банктерде және банк операцияларының жекелеген түрлерін жүзеге асыратын ұйымдарда ашылған ұлттық және шетел валютасындағы ағымдағы шоттан ақшасының сомасын өзге активтерді сатып алу немесе оларды клиентке қайтару кезінде есептен шығару жазылады. </w:t>
      </w:r>
    </w:p>
    <w:bookmarkEnd w:id="71"/>
    <w:bookmarkStart w:name="z73" w:id="72"/>
    <w:p>
      <w:pPr>
        <w:spacing w:after="0"/>
        <w:ind w:left="0"/>
        <w:jc w:val="both"/>
      </w:pPr>
      <w:r>
        <w:rPr>
          <w:rFonts w:ascii="Times New Roman"/>
          <w:b w:val="false"/>
          <w:i w:val="false"/>
          <w:color w:val="000000"/>
          <w:sz w:val="28"/>
        </w:rPr>
        <w:t xml:space="preserve">
      1202 "Тазартылған қымбат металдар" (актив). </w:t>
      </w:r>
      <w:r>
        <w:br/>
      </w:r>
      <w:r>
        <w:rPr>
          <w:rFonts w:ascii="Times New Roman"/>
          <w:b w:val="false"/>
          <w:i w:val="false"/>
          <w:color w:val="000000"/>
          <w:sz w:val="28"/>
        </w:rPr>
        <w:t xml:space="preserve">
      Мақсаты: инвестициялық басқарудағы, ұйым сатып алған тазартылған қымбат металдардың сомаларын есепке алу; </w:t>
      </w:r>
      <w:r>
        <w:br/>
      </w:r>
      <w:r>
        <w:rPr>
          <w:rFonts w:ascii="Times New Roman"/>
          <w:b w:val="false"/>
          <w:i w:val="false"/>
          <w:color w:val="000000"/>
          <w:sz w:val="28"/>
        </w:rPr>
        <w:t xml:space="preserve">
      Шоттың дебеті бойынша инвестициялық басқаруды жүзеге асыру үшін сатып алынған тазартылған қымбат металдардың сомасы жазылады. </w:t>
      </w:r>
      <w:r>
        <w:br/>
      </w:r>
      <w:r>
        <w:rPr>
          <w:rFonts w:ascii="Times New Roman"/>
          <w:b w:val="false"/>
          <w:i w:val="false"/>
          <w:color w:val="000000"/>
          <w:sz w:val="28"/>
        </w:rPr>
        <w:t xml:space="preserve">
      Шоттың кредиті бойынша тазартылған қымбат металдардың сомасын оларды клиентке қайтару немесе сату кезінде есептен шығару жазылады. </w:t>
      </w:r>
    </w:p>
    <w:bookmarkEnd w:id="72"/>
    <w:bookmarkStart w:name="z74" w:id="73"/>
    <w:p>
      <w:pPr>
        <w:spacing w:after="0"/>
        <w:ind w:left="0"/>
        <w:jc w:val="both"/>
      </w:pPr>
      <w:r>
        <w:rPr>
          <w:rFonts w:ascii="Times New Roman"/>
          <w:b w:val="false"/>
          <w:i w:val="false"/>
          <w:color w:val="000000"/>
          <w:sz w:val="28"/>
        </w:rPr>
        <w:t xml:space="preserve">
      1203 "Бағалы қағаздар" (актив). </w:t>
      </w:r>
      <w:r>
        <w:br/>
      </w:r>
      <w:r>
        <w:rPr>
          <w:rFonts w:ascii="Times New Roman"/>
          <w:b w:val="false"/>
          <w:i w:val="false"/>
          <w:color w:val="000000"/>
          <w:sz w:val="28"/>
        </w:rPr>
        <w:t xml:space="preserve">
      Мақсаты: Сатып алынған (алынған) бағалы қағаздардың құнын есепке алу. </w:t>
      </w:r>
      <w:r>
        <w:br/>
      </w:r>
      <w:r>
        <w:rPr>
          <w:rFonts w:ascii="Times New Roman"/>
          <w:b w:val="false"/>
          <w:i w:val="false"/>
          <w:color w:val="000000"/>
          <w:sz w:val="28"/>
        </w:rPr>
        <w:t xml:space="preserve">
      Шоттың дебеті бойынша инвестициялық басқару үшін сатып алынған (алынған) бағалы қағаздардың құны жазылады. </w:t>
      </w:r>
      <w:r>
        <w:br/>
      </w:r>
      <w:r>
        <w:rPr>
          <w:rFonts w:ascii="Times New Roman"/>
          <w:b w:val="false"/>
          <w:i w:val="false"/>
          <w:color w:val="000000"/>
          <w:sz w:val="28"/>
        </w:rPr>
        <w:t xml:space="preserve">
      Шоттың кредиті бойынша бағалы қағаздардың құнын оларды клиентке қайтару немесе сату кезінде есептен шығару жазылады. </w:t>
      </w:r>
    </w:p>
    <w:bookmarkEnd w:id="73"/>
    <w:bookmarkStart w:name="z75" w:id="74"/>
    <w:p>
      <w:pPr>
        <w:spacing w:after="0"/>
        <w:ind w:left="0"/>
        <w:jc w:val="both"/>
      </w:pPr>
      <w:r>
        <w:rPr>
          <w:rFonts w:ascii="Times New Roman"/>
          <w:b w:val="false"/>
          <w:i w:val="false"/>
          <w:color w:val="000000"/>
          <w:sz w:val="28"/>
        </w:rPr>
        <w:t xml:space="preserve">
      1204 "Орналастырылған салымдар" (актив). </w:t>
      </w:r>
      <w:r>
        <w:br/>
      </w:r>
      <w:r>
        <w:rPr>
          <w:rFonts w:ascii="Times New Roman"/>
          <w:b w:val="false"/>
          <w:i w:val="false"/>
          <w:color w:val="000000"/>
          <w:sz w:val="28"/>
        </w:rPr>
        <w:t xml:space="preserve">
      Мақсаты: банктерде және банк операцияларының жекелеген түрлерін жүзеге асыратын ұйымдарда орналастырылған салымдардың сомаларын есепке алу. </w:t>
      </w:r>
      <w:r>
        <w:br/>
      </w:r>
      <w:r>
        <w:rPr>
          <w:rFonts w:ascii="Times New Roman"/>
          <w:b w:val="false"/>
          <w:i w:val="false"/>
          <w:color w:val="000000"/>
          <w:sz w:val="28"/>
        </w:rPr>
        <w:t xml:space="preserve">
      Шоттың дебеті бойынша банктерде және банк операцияларының жекелеген түрлерін жүзеге асыратын ұйымдарда орналастырылған салымдардың сомасы жазылады. </w:t>
      </w:r>
      <w:r>
        <w:br/>
      </w:r>
      <w:r>
        <w:rPr>
          <w:rFonts w:ascii="Times New Roman"/>
          <w:b w:val="false"/>
          <w:i w:val="false"/>
          <w:color w:val="000000"/>
          <w:sz w:val="28"/>
        </w:rPr>
        <w:t xml:space="preserve">
      Шоттың кредиті бойынша орналастырылған салымдардың сомасын оларды ұйымға қайтару кезінде есептен шығару жазылады. </w:t>
      </w:r>
    </w:p>
    <w:bookmarkEnd w:id="74"/>
    <w:bookmarkStart w:name="z76" w:id="75"/>
    <w:p>
      <w:pPr>
        <w:spacing w:after="0"/>
        <w:ind w:left="0"/>
        <w:jc w:val="both"/>
      </w:pPr>
      <w:r>
        <w:rPr>
          <w:rFonts w:ascii="Times New Roman"/>
          <w:b w:val="false"/>
          <w:i w:val="false"/>
          <w:color w:val="000000"/>
          <w:sz w:val="28"/>
        </w:rPr>
        <w:t xml:space="preserve">
      1205 "Капиталға инвестициялар" (актив). </w:t>
      </w:r>
      <w:r>
        <w:br/>
      </w:r>
      <w:r>
        <w:rPr>
          <w:rFonts w:ascii="Times New Roman"/>
          <w:b w:val="false"/>
          <w:i w:val="false"/>
          <w:color w:val="000000"/>
          <w:sz w:val="28"/>
        </w:rPr>
        <w:t xml:space="preserve">
      Мақсаты: ұйым едәуір әсер етуді немесе бақылауды жүзеге асыру мақсатында басқа заңды тұлғаның капиталына салған инвестициялардың сатып алу құны бойынша сомаларын есепке алу. </w:t>
      </w:r>
      <w:r>
        <w:br/>
      </w:r>
      <w:r>
        <w:rPr>
          <w:rFonts w:ascii="Times New Roman"/>
          <w:b w:val="false"/>
          <w:i w:val="false"/>
          <w:color w:val="000000"/>
          <w:sz w:val="28"/>
        </w:rPr>
        <w:t xml:space="preserve">
      Шоттың дебеті бойынша ұйым басқа заңды тұлғаның капиталына салған инвестициялардың сатып алу құны бойынша сомасы, сондай-ақ қатысу үлесінің өзгерісі жазылады. </w:t>
      </w:r>
      <w:r>
        <w:br/>
      </w:r>
      <w:r>
        <w:rPr>
          <w:rFonts w:ascii="Times New Roman"/>
          <w:b w:val="false"/>
          <w:i w:val="false"/>
          <w:color w:val="000000"/>
          <w:sz w:val="28"/>
        </w:rPr>
        <w:t xml:space="preserve">
      Шоттың кредиті бойынша салынған инвестициялардың сомасын оларды заңды тұлға сатып алған немесе сатқан кезде есептен шығару жазылады. </w:t>
      </w:r>
    </w:p>
    <w:bookmarkEnd w:id="75"/>
    <w:bookmarkStart w:name="z77" w:id="76"/>
    <w:p>
      <w:pPr>
        <w:spacing w:after="0"/>
        <w:ind w:left="0"/>
        <w:jc w:val="both"/>
      </w:pPr>
      <w:r>
        <w:rPr>
          <w:rFonts w:ascii="Times New Roman"/>
          <w:b w:val="false"/>
          <w:i w:val="false"/>
          <w:color w:val="000000"/>
          <w:sz w:val="28"/>
        </w:rPr>
        <w:t xml:space="preserve">
      1206 "Материалдық емес активтер" (актив). </w:t>
      </w:r>
      <w:r>
        <w:br/>
      </w:r>
      <w:r>
        <w:rPr>
          <w:rFonts w:ascii="Times New Roman"/>
          <w:b w:val="false"/>
          <w:i w:val="false"/>
          <w:color w:val="000000"/>
          <w:sz w:val="28"/>
        </w:rPr>
        <w:t xml:space="preserve">
      Мақсаты: материалдық емес активтердің сатып алу құнын есепке алу. </w:t>
      </w:r>
      <w:r>
        <w:br/>
      </w:r>
      <w:r>
        <w:rPr>
          <w:rFonts w:ascii="Times New Roman"/>
          <w:b w:val="false"/>
          <w:i w:val="false"/>
          <w:color w:val="000000"/>
          <w:sz w:val="28"/>
        </w:rPr>
        <w:t xml:space="preserve">
      Шоттың дебеті бойынша сатып алынған материалдық емес активтердің құны жазылады. </w:t>
      </w:r>
      <w:r>
        <w:br/>
      </w:r>
      <w:r>
        <w:rPr>
          <w:rFonts w:ascii="Times New Roman"/>
          <w:b w:val="false"/>
          <w:i w:val="false"/>
          <w:color w:val="000000"/>
          <w:sz w:val="28"/>
        </w:rPr>
        <w:t xml:space="preserve">
      Шоттың кредиті бойынша материалдық емес активтердің құнын оларды өткізу немесе өзге де шығару кезінде есептен шығару жазылады. </w:t>
      </w:r>
    </w:p>
    <w:bookmarkEnd w:id="76"/>
    <w:bookmarkStart w:name="z78" w:id="77"/>
    <w:p>
      <w:pPr>
        <w:spacing w:after="0"/>
        <w:ind w:left="0"/>
        <w:jc w:val="both"/>
      </w:pPr>
      <w:r>
        <w:rPr>
          <w:rFonts w:ascii="Times New Roman"/>
          <w:b w:val="false"/>
          <w:i w:val="false"/>
          <w:color w:val="000000"/>
          <w:sz w:val="28"/>
        </w:rPr>
        <w:t xml:space="preserve">
      1207 "Негізгі құрал-жабдықтар" (актив). </w:t>
      </w:r>
      <w:r>
        <w:br/>
      </w:r>
      <w:r>
        <w:rPr>
          <w:rFonts w:ascii="Times New Roman"/>
          <w:b w:val="false"/>
          <w:i w:val="false"/>
          <w:color w:val="000000"/>
          <w:sz w:val="28"/>
        </w:rPr>
        <w:t xml:space="preserve">
      Мақсаты: негізгі құрал-жабдықтардың сатып алу құнын есепке алу. </w:t>
      </w:r>
      <w:r>
        <w:br/>
      </w:r>
      <w:r>
        <w:rPr>
          <w:rFonts w:ascii="Times New Roman"/>
          <w:b w:val="false"/>
          <w:i w:val="false"/>
          <w:color w:val="000000"/>
          <w:sz w:val="28"/>
        </w:rPr>
        <w:t xml:space="preserve">
      Шоттың дебеті бойынша сатып алынған негізгі құрал-жабдықтардың құны жазылады. </w:t>
      </w:r>
      <w:r>
        <w:br/>
      </w:r>
      <w:r>
        <w:rPr>
          <w:rFonts w:ascii="Times New Roman"/>
          <w:b w:val="false"/>
          <w:i w:val="false"/>
          <w:color w:val="000000"/>
          <w:sz w:val="28"/>
        </w:rPr>
        <w:t xml:space="preserve">
      Шоттың кредиті бойынша негізгі құрал-жабдықтардың құнын оларды өткізу немесе өзге де шығару кезінде есептен шығару жазылады. </w:t>
      </w:r>
    </w:p>
    <w:bookmarkEnd w:id="77"/>
    <w:bookmarkStart w:name="z79" w:id="78"/>
    <w:p>
      <w:pPr>
        <w:spacing w:after="0"/>
        <w:ind w:left="0"/>
        <w:jc w:val="both"/>
      </w:pPr>
      <w:r>
        <w:rPr>
          <w:rFonts w:ascii="Times New Roman"/>
          <w:b w:val="false"/>
          <w:i w:val="false"/>
          <w:color w:val="000000"/>
          <w:sz w:val="28"/>
        </w:rPr>
        <w:t xml:space="preserve">
      1208 "Басқа да активтер" (актив). </w:t>
      </w:r>
      <w:r>
        <w:br/>
      </w:r>
      <w:r>
        <w:rPr>
          <w:rFonts w:ascii="Times New Roman"/>
          <w:b w:val="false"/>
          <w:i w:val="false"/>
          <w:color w:val="000000"/>
          <w:sz w:val="28"/>
        </w:rPr>
        <w:t xml:space="preserve">
      Мақсаты: басқа да активтердің сатып алу құнын есепке алу. </w:t>
      </w:r>
      <w:r>
        <w:br/>
      </w:r>
      <w:r>
        <w:rPr>
          <w:rFonts w:ascii="Times New Roman"/>
          <w:b w:val="false"/>
          <w:i w:val="false"/>
          <w:color w:val="000000"/>
          <w:sz w:val="28"/>
        </w:rPr>
        <w:t xml:space="preserve">
      Шоттың дебеті бойынша сатып алынған басқа да активтердің құны жазылады. </w:t>
      </w:r>
      <w:r>
        <w:br/>
      </w:r>
      <w:r>
        <w:rPr>
          <w:rFonts w:ascii="Times New Roman"/>
          <w:b w:val="false"/>
          <w:i w:val="false"/>
          <w:color w:val="000000"/>
          <w:sz w:val="28"/>
        </w:rPr>
        <w:t xml:space="preserve">
      Шоттың кредиті бойынша басқа да активтердің құнын оларды өткізу немесе өзге де шығару кезінде есептен шығару жазылады. </w:t>
      </w:r>
    </w:p>
    <w:bookmarkEnd w:id="78"/>
    <w:bookmarkStart w:name="z80" w:id="79"/>
    <w:p>
      <w:pPr>
        <w:spacing w:after="0"/>
        <w:ind w:left="0"/>
        <w:jc w:val="both"/>
      </w:pPr>
      <w:r>
        <w:rPr>
          <w:rFonts w:ascii="Times New Roman"/>
          <w:b w:val="false"/>
          <w:i w:val="false"/>
          <w:color w:val="000000"/>
          <w:sz w:val="28"/>
        </w:rPr>
        <w:t xml:space="preserve">
      1209 "Алуға шоттар" (актив). </w:t>
      </w:r>
      <w:r>
        <w:br/>
      </w:r>
      <w:r>
        <w:rPr>
          <w:rFonts w:ascii="Times New Roman"/>
          <w:b w:val="false"/>
          <w:i w:val="false"/>
          <w:color w:val="000000"/>
          <w:sz w:val="28"/>
        </w:rPr>
        <w:t xml:space="preserve">
      Мақсаты: ұйымның заңды немесе жеке тұлғаларға инвестициялық басқаруды жүзеге асыру барысында туындаған талаптарының сомаларын (дебиторлық берешек) есепке алу. </w:t>
      </w:r>
      <w:r>
        <w:br/>
      </w:r>
      <w:r>
        <w:rPr>
          <w:rFonts w:ascii="Times New Roman"/>
          <w:b w:val="false"/>
          <w:i w:val="false"/>
          <w:color w:val="000000"/>
          <w:sz w:val="28"/>
        </w:rPr>
        <w:t xml:space="preserve">
      Шоттың дебеті бойынша ұйымның заңды немесе жеке тұлғаларға талаптарының сомасы жазылады. </w:t>
      </w:r>
      <w:r>
        <w:br/>
      </w:r>
      <w:r>
        <w:rPr>
          <w:rFonts w:ascii="Times New Roman"/>
          <w:b w:val="false"/>
          <w:i w:val="false"/>
          <w:color w:val="000000"/>
          <w:sz w:val="28"/>
        </w:rPr>
        <w:t xml:space="preserve">
      Шоттың кредиті бойынша заңды немесе жеке тұлғаларға талаптарының сомаларын оларды өтеу немесе өзге де есептен шығару кезінде есептен шығару жазылады. </w:t>
      </w:r>
    </w:p>
    <w:bookmarkEnd w:id="79"/>
    <w:bookmarkStart w:name="z81" w:id="80"/>
    <w:p>
      <w:pPr>
        <w:spacing w:after="0"/>
        <w:ind w:left="0"/>
        <w:jc w:val="both"/>
      </w:pPr>
      <w:r>
        <w:rPr>
          <w:rFonts w:ascii="Times New Roman"/>
          <w:b w:val="false"/>
          <w:i w:val="false"/>
          <w:color w:val="000000"/>
          <w:sz w:val="28"/>
        </w:rPr>
        <w:t xml:space="preserve">
      1210 "Дивидендтер" (актив). </w:t>
      </w:r>
      <w:r>
        <w:br/>
      </w:r>
      <w:r>
        <w:rPr>
          <w:rFonts w:ascii="Times New Roman"/>
          <w:b w:val="false"/>
          <w:i w:val="false"/>
          <w:color w:val="000000"/>
          <w:sz w:val="28"/>
        </w:rPr>
        <w:t xml:space="preserve">
      Мақсаты: басқа заңды тұлғалардың капиталына инвестициялар бойынша дивидендтер түрінде есептелген кірістердің сомаларын есепке алу. </w:t>
      </w:r>
      <w:r>
        <w:br/>
      </w:r>
      <w:r>
        <w:rPr>
          <w:rFonts w:ascii="Times New Roman"/>
          <w:b w:val="false"/>
          <w:i w:val="false"/>
          <w:color w:val="000000"/>
          <w:sz w:val="28"/>
        </w:rPr>
        <w:t xml:space="preserve">
      Шоттың дебеті бойынша басқа заңды тұлғалардың капиталына инвестициялар бойынша дивидендтер түрінде есептелген кірістердің сомасы жазылады. </w:t>
      </w:r>
      <w:r>
        <w:br/>
      </w:r>
      <w:r>
        <w:rPr>
          <w:rFonts w:ascii="Times New Roman"/>
          <w:b w:val="false"/>
          <w:i w:val="false"/>
          <w:color w:val="000000"/>
          <w:sz w:val="28"/>
        </w:rPr>
        <w:t xml:space="preserve">
      Шоттың кредиті бойынша капиталға инвестициялар бойынша дивидендтер түрінде есептелген кірістердің сомаларын оларды заңды тұлғалар төлеген кезде есептен шығару жазылады. </w:t>
      </w:r>
    </w:p>
    <w:bookmarkEnd w:id="80"/>
    <w:bookmarkStart w:name="z82" w:id="81"/>
    <w:p>
      <w:pPr>
        <w:spacing w:after="0"/>
        <w:ind w:left="0"/>
        <w:jc w:val="both"/>
      </w:pPr>
      <w:r>
        <w:rPr>
          <w:rFonts w:ascii="Times New Roman"/>
          <w:b w:val="false"/>
          <w:i w:val="false"/>
          <w:color w:val="000000"/>
          <w:sz w:val="28"/>
        </w:rPr>
        <w:t xml:space="preserve">
      1211 "Сыйақы" (актив). </w:t>
      </w:r>
      <w:r>
        <w:br/>
      </w:r>
      <w:r>
        <w:rPr>
          <w:rFonts w:ascii="Times New Roman"/>
          <w:b w:val="false"/>
          <w:i w:val="false"/>
          <w:color w:val="000000"/>
          <w:sz w:val="28"/>
        </w:rPr>
        <w:t xml:space="preserve">
      Мақсаты: бағалы қағаздар, салымдар және өзге операциялар бойынша сыйақы (купон) түріндегі есептелген кірістердің сомаларын есепке алу. </w:t>
      </w:r>
      <w:r>
        <w:br/>
      </w:r>
      <w:r>
        <w:rPr>
          <w:rFonts w:ascii="Times New Roman"/>
          <w:b w:val="false"/>
          <w:i w:val="false"/>
          <w:color w:val="000000"/>
          <w:sz w:val="28"/>
        </w:rPr>
        <w:t xml:space="preserve">
      Шоттың дебеті бойынша есептелген сыйақының (купонның) сомасы жазылады. </w:t>
      </w:r>
      <w:r>
        <w:br/>
      </w:r>
      <w:r>
        <w:rPr>
          <w:rFonts w:ascii="Times New Roman"/>
          <w:b w:val="false"/>
          <w:i w:val="false"/>
          <w:color w:val="000000"/>
          <w:sz w:val="28"/>
        </w:rPr>
        <w:t xml:space="preserve">
      Шоттың кредиті бойынша есептелген сыйақының (купонның) сомасын оларды төлеу кезінде есептен шығару жазылады. </w:t>
      </w:r>
    </w:p>
    <w:bookmarkEnd w:id="81"/>
    <w:bookmarkStart w:name="z83" w:id="82"/>
    <w:p>
      <w:pPr>
        <w:spacing w:after="0"/>
        <w:ind w:left="0"/>
        <w:jc w:val="both"/>
      </w:pPr>
      <w:r>
        <w:rPr>
          <w:rFonts w:ascii="Times New Roman"/>
          <w:b w:val="false"/>
          <w:i w:val="false"/>
          <w:color w:val="000000"/>
          <w:sz w:val="28"/>
        </w:rPr>
        <w:t xml:space="preserve">
      1212 "Басқа да талаптар" (актив). </w:t>
      </w:r>
      <w:r>
        <w:br/>
      </w:r>
      <w:r>
        <w:rPr>
          <w:rFonts w:ascii="Times New Roman"/>
          <w:b w:val="false"/>
          <w:i w:val="false"/>
          <w:color w:val="000000"/>
          <w:sz w:val="28"/>
        </w:rPr>
        <w:t xml:space="preserve">
      Мақсаты: активтерді инвестициялық басқаруды жүзеге асыруға байланысты операциялар бойынша басқа да талаптардың сомаларын есепке алу. </w:t>
      </w:r>
      <w:r>
        <w:br/>
      </w:r>
      <w:r>
        <w:rPr>
          <w:rFonts w:ascii="Times New Roman"/>
          <w:b w:val="false"/>
          <w:i w:val="false"/>
          <w:color w:val="000000"/>
          <w:sz w:val="28"/>
        </w:rPr>
        <w:t xml:space="preserve">
      Шоттың дебеті бойынша басқа да талаптардың сомасы жазылады. </w:t>
      </w:r>
      <w:r>
        <w:br/>
      </w:r>
      <w:r>
        <w:rPr>
          <w:rFonts w:ascii="Times New Roman"/>
          <w:b w:val="false"/>
          <w:i w:val="false"/>
          <w:color w:val="000000"/>
          <w:sz w:val="28"/>
        </w:rPr>
        <w:t xml:space="preserve">
      Шоттың кредиті бойынша басқа да талаптардың сомаларын оларды өтеу кезінде есептен шығару жазылады. </w:t>
      </w:r>
    </w:p>
    <w:bookmarkEnd w:id="82"/>
    <w:bookmarkStart w:name="z84" w:id="83"/>
    <w:p>
      <w:pPr>
        <w:spacing w:after="0"/>
        <w:ind w:left="0"/>
        <w:jc w:val="both"/>
      </w:pPr>
      <w:r>
        <w:rPr>
          <w:rFonts w:ascii="Times New Roman"/>
          <w:b w:val="false"/>
          <w:i w:val="false"/>
          <w:color w:val="000000"/>
          <w:sz w:val="28"/>
        </w:rPr>
        <w:t xml:space="preserve">
      1231 "Капитал" (пассив). </w:t>
      </w:r>
      <w:r>
        <w:br/>
      </w:r>
      <w:r>
        <w:rPr>
          <w:rFonts w:ascii="Times New Roman"/>
          <w:b w:val="false"/>
          <w:i w:val="false"/>
          <w:color w:val="000000"/>
          <w:sz w:val="28"/>
        </w:rPr>
        <w:t xml:space="preserve">
      Мақсаты: клиенттердің есептік кезеңдегі таза активтерінің сомаларын есепке алу (түпкілікті қаржылық нәтиже). </w:t>
      </w:r>
      <w:r>
        <w:br/>
      </w:r>
      <w:r>
        <w:rPr>
          <w:rFonts w:ascii="Times New Roman"/>
          <w:b w:val="false"/>
          <w:i w:val="false"/>
          <w:color w:val="000000"/>
          <w:sz w:val="28"/>
        </w:rPr>
        <w:t xml:space="preserve">
      Шоттың кредиті бойынша N 1260 топтың кірістерінің тиісті баланстан тыс шоттарын жабу кезінде ұйымның есептік кезеңдегі кірістерінің сомасы жазылады. </w:t>
      </w:r>
      <w:r>
        <w:br/>
      </w:r>
      <w:r>
        <w:rPr>
          <w:rFonts w:ascii="Times New Roman"/>
          <w:b w:val="false"/>
          <w:i w:val="false"/>
          <w:color w:val="000000"/>
          <w:sz w:val="28"/>
        </w:rPr>
        <w:t xml:space="preserve">
      Шоттың дебеті бойынша N 1280 топтың шығыстарының тиісті баланстан тыс шоттарын жабу кезінде ұйымның есептік кезеңдегі шығыстарының сомасы жазылады. </w:t>
      </w:r>
    </w:p>
    <w:bookmarkEnd w:id="83"/>
    <w:bookmarkStart w:name="z85" w:id="84"/>
    <w:p>
      <w:pPr>
        <w:spacing w:after="0"/>
        <w:ind w:left="0"/>
        <w:jc w:val="both"/>
      </w:pPr>
      <w:r>
        <w:rPr>
          <w:rFonts w:ascii="Times New Roman"/>
          <w:b w:val="false"/>
          <w:i w:val="false"/>
          <w:color w:val="000000"/>
          <w:sz w:val="28"/>
        </w:rPr>
        <w:t xml:space="preserve">
      1241 "Төлеуге шоттар" (пассив). </w:t>
      </w:r>
      <w:r>
        <w:br/>
      </w:r>
      <w:r>
        <w:rPr>
          <w:rFonts w:ascii="Times New Roman"/>
          <w:b w:val="false"/>
          <w:i w:val="false"/>
          <w:color w:val="000000"/>
          <w:sz w:val="28"/>
        </w:rPr>
        <w:t xml:space="preserve">
      Мақсаты: ұйымның заңды және жеке тұлғалар алдындағы, инвестициялық басқаруды жүзеге асыру барысында туындайтын басқа да міндеттемелерінің сомаларын есепке алу (кредиторлық берешек). </w:t>
      </w:r>
      <w:r>
        <w:br/>
      </w:r>
      <w:r>
        <w:rPr>
          <w:rFonts w:ascii="Times New Roman"/>
          <w:b w:val="false"/>
          <w:i w:val="false"/>
          <w:color w:val="000000"/>
          <w:sz w:val="28"/>
        </w:rPr>
        <w:t xml:space="preserve">
      Шоттың кредиті бойынша ұйымның заңды және жеке тұлғалар алдындағы міндеттемелерінің сомасы жазылады. </w:t>
      </w:r>
      <w:r>
        <w:br/>
      </w:r>
      <w:r>
        <w:rPr>
          <w:rFonts w:ascii="Times New Roman"/>
          <w:b w:val="false"/>
          <w:i w:val="false"/>
          <w:color w:val="000000"/>
          <w:sz w:val="28"/>
        </w:rPr>
        <w:t xml:space="preserve">
      Шоттың дебеті бойынша ұйымның заңды және жеке тұлғалар алдындағы міндеттемелерінің сомаларын оларды өтеу немесе өзге де есептен шығару кезінде есептен шығару жазылады. </w:t>
      </w:r>
    </w:p>
    <w:bookmarkEnd w:id="84"/>
    <w:bookmarkStart w:name="z86" w:id="85"/>
    <w:p>
      <w:pPr>
        <w:spacing w:after="0"/>
        <w:ind w:left="0"/>
        <w:jc w:val="both"/>
      </w:pPr>
      <w:r>
        <w:rPr>
          <w:rFonts w:ascii="Times New Roman"/>
          <w:b w:val="false"/>
          <w:i w:val="false"/>
          <w:color w:val="000000"/>
          <w:sz w:val="28"/>
        </w:rPr>
        <w:t xml:space="preserve">
      1242 "Басқа да міндеттемелер" (пассив). </w:t>
      </w:r>
      <w:r>
        <w:br/>
      </w:r>
      <w:r>
        <w:rPr>
          <w:rFonts w:ascii="Times New Roman"/>
          <w:b w:val="false"/>
          <w:i w:val="false"/>
          <w:color w:val="000000"/>
          <w:sz w:val="28"/>
        </w:rPr>
        <w:t xml:space="preserve">
      Мақсаты: активтерді инвестициялық басқаруды жүзеге асыруға байланысты операциялар бойынша басқа да міндеттемелердің сомаларын есепке алу. </w:t>
      </w:r>
      <w:r>
        <w:br/>
      </w:r>
      <w:r>
        <w:rPr>
          <w:rFonts w:ascii="Times New Roman"/>
          <w:b w:val="false"/>
          <w:i w:val="false"/>
          <w:color w:val="000000"/>
          <w:sz w:val="28"/>
        </w:rPr>
        <w:t xml:space="preserve">
      Шоттың кредиті бойынша басқа да міндеттемелердің сомасы жазылады. </w:t>
      </w:r>
      <w:r>
        <w:br/>
      </w:r>
      <w:r>
        <w:rPr>
          <w:rFonts w:ascii="Times New Roman"/>
          <w:b w:val="false"/>
          <w:i w:val="false"/>
          <w:color w:val="000000"/>
          <w:sz w:val="28"/>
        </w:rPr>
        <w:t xml:space="preserve">
      Шоттың дебеті бойынша міндеттемелердің сомаларын оларды төлеу кезінде есептен шығару жатқызылады. </w:t>
      </w:r>
    </w:p>
    <w:bookmarkEnd w:id="85"/>
    <w:bookmarkStart w:name="z87" w:id="86"/>
    <w:p>
      <w:pPr>
        <w:spacing w:after="0"/>
        <w:ind w:left="0"/>
        <w:jc w:val="both"/>
      </w:pPr>
      <w:r>
        <w:rPr>
          <w:rFonts w:ascii="Times New Roman"/>
          <w:b w:val="false"/>
          <w:i w:val="false"/>
          <w:color w:val="000000"/>
          <w:sz w:val="28"/>
        </w:rPr>
        <w:t xml:space="preserve">
      1261 "Клиенттерден активтердің түсуі". </w:t>
      </w:r>
      <w:r>
        <w:br/>
      </w:r>
      <w:r>
        <w:rPr>
          <w:rFonts w:ascii="Times New Roman"/>
          <w:b w:val="false"/>
          <w:i w:val="false"/>
          <w:color w:val="000000"/>
          <w:sz w:val="28"/>
        </w:rPr>
        <w:t xml:space="preserve">
      Мақсаты: инвестициялық басқару үшін клиенттен түскен және ұйым қабылдаған активтердің құнын есепке алу. </w:t>
      </w:r>
      <w:r>
        <w:br/>
      </w:r>
      <w:r>
        <w:rPr>
          <w:rFonts w:ascii="Times New Roman"/>
          <w:b w:val="false"/>
          <w:i w:val="false"/>
          <w:color w:val="000000"/>
          <w:sz w:val="28"/>
        </w:rPr>
        <w:t xml:space="preserve">
      Шоттың кредиті бойынша клиенттен түскен активтердің құны және олардың түсуі жазылады. </w:t>
      </w:r>
      <w:r>
        <w:br/>
      </w:r>
      <w:r>
        <w:rPr>
          <w:rFonts w:ascii="Times New Roman"/>
          <w:b w:val="false"/>
          <w:i w:val="false"/>
          <w:color w:val="000000"/>
          <w:sz w:val="28"/>
        </w:rPr>
        <w:t xml:space="preserve">
      Шоттың дебеті бойынша клиент активтерінің құнын N 1231 "Капитал" баланстан тыс шотқа есептен шығару жазылады. </w:t>
      </w:r>
    </w:p>
    <w:bookmarkEnd w:id="86"/>
    <w:bookmarkStart w:name="z88" w:id="87"/>
    <w:p>
      <w:pPr>
        <w:spacing w:after="0"/>
        <w:ind w:left="0"/>
        <w:jc w:val="both"/>
      </w:pPr>
      <w:r>
        <w:rPr>
          <w:rFonts w:ascii="Times New Roman"/>
          <w:b w:val="false"/>
          <w:i w:val="false"/>
          <w:color w:val="000000"/>
          <w:sz w:val="28"/>
        </w:rPr>
        <w:t xml:space="preserve">
      1262 "Сыйақы түріндегі кірістер (дивидендтер)". </w:t>
      </w:r>
      <w:r>
        <w:br/>
      </w:r>
      <w:r>
        <w:rPr>
          <w:rFonts w:ascii="Times New Roman"/>
          <w:b w:val="false"/>
          <w:i w:val="false"/>
          <w:color w:val="000000"/>
          <w:sz w:val="28"/>
        </w:rPr>
        <w:t xml:space="preserve">
      Мақсаты: бағалы қағаздар, салымдар және өзге активтер бойынша сыйақы алуға байланысты кірістердің сомаларын есепке алу. </w:t>
      </w:r>
      <w:r>
        <w:br/>
      </w:r>
      <w:r>
        <w:rPr>
          <w:rFonts w:ascii="Times New Roman"/>
          <w:b w:val="false"/>
          <w:i w:val="false"/>
          <w:color w:val="000000"/>
          <w:sz w:val="28"/>
        </w:rPr>
        <w:t xml:space="preserve">
      Шоттың кредиті бойынша сыйақы алуға байланысты кірістердің сомасы жазылады. </w:t>
      </w:r>
      <w:r>
        <w:br/>
      </w:r>
      <w:r>
        <w:rPr>
          <w:rFonts w:ascii="Times New Roman"/>
          <w:b w:val="false"/>
          <w:i w:val="false"/>
          <w:color w:val="000000"/>
          <w:sz w:val="28"/>
        </w:rPr>
        <w:t xml:space="preserve">
      Шоттың дебеті бойынша кірістердің сомасын N 1231 "Капитал" баланстан тыс шотқа есептен шығару жазылады. </w:t>
      </w:r>
    </w:p>
    <w:bookmarkEnd w:id="87"/>
    <w:bookmarkStart w:name="z89" w:id="88"/>
    <w:p>
      <w:pPr>
        <w:spacing w:after="0"/>
        <w:ind w:left="0"/>
        <w:jc w:val="both"/>
      </w:pPr>
      <w:r>
        <w:rPr>
          <w:rFonts w:ascii="Times New Roman"/>
          <w:b w:val="false"/>
          <w:i w:val="false"/>
          <w:color w:val="000000"/>
          <w:sz w:val="28"/>
        </w:rPr>
        <w:t xml:space="preserve">
      1263 "Сатып алу-сатудан кірістер". </w:t>
      </w:r>
      <w:r>
        <w:br/>
      </w:r>
      <w:r>
        <w:rPr>
          <w:rFonts w:ascii="Times New Roman"/>
          <w:b w:val="false"/>
          <w:i w:val="false"/>
          <w:color w:val="000000"/>
          <w:sz w:val="28"/>
        </w:rPr>
        <w:t xml:space="preserve">
      Мақсаты: ұйымның активтерді сатып алу-сатудан кірістерінің сомаларын есепке алу. </w:t>
      </w:r>
      <w:r>
        <w:br/>
      </w:r>
      <w:r>
        <w:rPr>
          <w:rFonts w:ascii="Times New Roman"/>
          <w:b w:val="false"/>
          <w:i w:val="false"/>
          <w:color w:val="000000"/>
          <w:sz w:val="28"/>
        </w:rPr>
        <w:t xml:space="preserve">
      Шоттың кредиті бойынша ұйымның активтерді сатып алу-сатудан кірістерінің сомасы жазылады. </w:t>
      </w:r>
      <w:r>
        <w:br/>
      </w:r>
      <w:r>
        <w:rPr>
          <w:rFonts w:ascii="Times New Roman"/>
          <w:b w:val="false"/>
          <w:i w:val="false"/>
          <w:color w:val="000000"/>
          <w:sz w:val="28"/>
        </w:rPr>
        <w:t xml:space="preserve">
      Шоттың дебеті бойынша кірістердің сомаларын N 1231 "Капитал" баланстан тыс шотқа есептен шығару жазылады. </w:t>
      </w:r>
    </w:p>
    <w:bookmarkEnd w:id="88"/>
    <w:bookmarkStart w:name="z90" w:id="89"/>
    <w:p>
      <w:pPr>
        <w:spacing w:after="0"/>
        <w:ind w:left="0"/>
        <w:jc w:val="both"/>
      </w:pPr>
      <w:r>
        <w:rPr>
          <w:rFonts w:ascii="Times New Roman"/>
          <w:b w:val="false"/>
          <w:i w:val="false"/>
          <w:color w:val="000000"/>
          <w:sz w:val="28"/>
        </w:rPr>
        <w:t xml:space="preserve">
      1264 "Активтерді әділ құны бойынша қайта бағалаудан іске асырылған кірістер". </w:t>
      </w:r>
      <w:r>
        <w:br/>
      </w:r>
      <w:r>
        <w:rPr>
          <w:rFonts w:ascii="Times New Roman"/>
          <w:b w:val="false"/>
          <w:i w:val="false"/>
          <w:color w:val="000000"/>
          <w:sz w:val="28"/>
        </w:rPr>
        <w:t xml:space="preserve">
      Мақсаты: активтер құнының оң өзгеруі нәтижесінде ұйым алған, іске асырылған кірістердің сомаларын есепке алу. </w:t>
      </w:r>
      <w:r>
        <w:br/>
      </w:r>
      <w:r>
        <w:rPr>
          <w:rFonts w:ascii="Times New Roman"/>
          <w:b w:val="false"/>
          <w:i w:val="false"/>
          <w:color w:val="000000"/>
          <w:sz w:val="28"/>
        </w:rPr>
        <w:t xml:space="preserve">
      Шоттың кредиті бойынша активтер құнының оң өзгеруінен ұйым алған, іске асырылған кірістердің сомасы жазылады. </w:t>
      </w:r>
      <w:r>
        <w:br/>
      </w:r>
      <w:r>
        <w:rPr>
          <w:rFonts w:ascii="Times New Roman"/>
          <w:b w:val="false"/>
          <w:i w:val="false"/>
          <w:color w:val="000000"/>
          <w:sz w:val="28"/>
        </w:rPr>
        <w:t xml:space="preserve">
      Шоттың дебеті бойынша кірістердің сомаларын N 1231 "Капитал" баланстан тыс шотқа есептен шығару жазылады. </w:t>
      </w:r>
    </w:p>
    <w:bookmarkEnd w:id="89"/>
    <w:bookmarkStart w:name="z91" w:id="90"/>
    <w:p>
      <w:pPr>
        <w:spacing w:after="0"/>
        <w:ind w:left="0"/>
        <w:jc w:val="both"/>
      </w:pPr>
      <w:r>
        <w:rPr>
          <w:rFonts w:ascii="Times New Roman"/>
          <w:b w:val="false"/>
          <w:i w:val="false"/>
          <w:color w:val="000000"/>
          <w:sz w:val="28"/>
        </w:rPr>
        <w:t xml:space="preserve">
      1265 "Бағамдық айырма бойынша іске асырылған кірістер". </w:t>
      </w:r>
      <w:r>
        <w:br/>
      </w:r>
      <w:r>
        <w:rPr>
          <w:rFonts w:ascii="Times New Roman"/>
          <w:b w:val="false"/>
          <w:i w:val="false"/>
          <w:color w:val="000000"/>
          <w:sz w:val="28"/>
        </w:rPr>
        <w:t xml:space="preserve">
      Мақсаты: шетел валютасы бағамының оң өзгеруі нәтижесінде ұйым алған, іске асырылған кірістердің сомаларын есепке алу. </w:t>
      </w:r>
      <w:r>
        <w:br/>
      </w:r>
      <w:r>
        <w:rPr>
          <w:rFonts w:ascii="Times New Roman"/>
          <w:b w:val="false"/>
          <w:i w:val="false"/>
          <w:color w:val="000000"/>
          <w:sz w:val="28"/>
        </w:rPr>
        <w:t xml:space="preserve">
      Шоттың кредиті бойынша шетел валютасы бағамының оң өзгеруінен ұйым алған, іске асырылған кірістердің сомасы жазылады. </w:t>
      </w:r>
      <w:r>
        <w:br/>
      </w:r>
      <w:r>
        <w:rPr>
          <w:rFonts w:ascii="Times New Roman"/>
          <w:b w:val="false"/>
          <w:i w:val="false"/>
          <w:color w:val="000000"/>
          <w:sz w:val="28"/>
        </w:rPr>
        <w:t xml:space="preserve">
      Шоттың дебеті бойынша кірістердің сомаларын N 1231 "Капитал" баланстан тыс шотқа есептен шығару жазылады. </w:t>
      </w:r>
    </w:p>
    <w:bookmarkEnd w:id="90"/>
    <w:bookmarkStart w:name="z92" w:id="91"/>
    <w:p>
      <w:pPr>
        <w:spacing w:after="0"/>
        <w:ind w:left="0"/>
        <w:jc w:val="both"/>
      </w:pPr>
      <w:r>
        <w:rPr>
          <w:rFonts w:ascii="Times New Roman"/>
          <w:b w:val="false"/>
          <w:i w:val="false"/>
          <w:color w:val="000000"/>
          <w:sz w:val="28"/>
        </w:rPr>
        <w:t xml:space="preserve">
      1266 "Активтерді әділ құны бойынша қайта бағалаудан іске асырылмаған кірістер". </w:t>
      </w:r>
      <w:r>
        <w:br/>
      </w:r>
      <w:r>
        <w:rPr>
          <w:rFonts w:ascii="Times New Roman"/>
          <w:b w:val="false"/>
          <w:i w:val="false"/>
          <w:color w:val="000000"/>
          <w:sz w:val="28"/>
        </w:rPr>
        <w:t xml:space="preserve">
      Мақсаты: активтер құнының оң өзгеруі нәтижесінде ұйым алған, іске асырылмаған кірістердің сомаларын есепке алу. </w:t>
      </w:r>
      <w:r>
        <w:br/>
      </w:r>
      <w:r>
        <w:rPr>
          <w:rFonts w:ascii="Times New Roman"/>
          <w:b w:val="false"/>
          <w:i w:val="false"/>
          <w:color w:val="000000"/>
          <w:sz w:val="28"/>
        </w:rPr>
        <w:t xml:space="preserve">
      Шоттың кредиті бойынша активтер құнының оң өзгеруі нәтижесінде ұйым алған, іске асырылмаған кірістердің сомасы жазылады. </w:t>
      </w:r>
      <w:r>
        <w:br/>
      </w:r>
      <w:r>
        <w:rPr>
          <w:rFonts w:ascii="Times New Roman"/>
          <w:b w:val="false"/>
          <w:i w:val="false"/>
          <w:color w:val="000000"/>
          <w:sz w:val="28"/>
        </w:rPr>
        <w:t xml:space="preserve">
      Шоттың дебеті бойынша кірістердің сомаларын N 1231 "Капитал" баланстан тыс шотқа (есептік кезеңнің соңында) немесе N 1264 шотқа (актив жүзеге асырылған кезде) есептен шығару жазылады. </w:t>
      </w:r>
    </w:p>
    <w:bookmarkEnd w:id="91"/>
    <w:bookmarkStart w:name="z93" w:id="92"/>
    <w:p>
      <w:pPr>
        <w:spacing w:after="0"/>
        <w:ind w:left="0"/>
        <w:jc w:val="both"/>
      </w:pPr>
      <w:r>
        <w:rPr>
          <w:rFonts w:ascii="Times New Roman"/>
          <w:b w:val="false"/>
          <w:i w:val="false"/>
          <w:color w:val="000000"/>
          <w:sz w:val="28"/>
        </w:rPr>
        <w:t xml:space="preserve">
      1267 "Бағамдық айырма бойынша іске асырылмаған кірістер". </w:t>
      </w:r>
      <w:r>
        <w:br/>
      </w:r>
      <w:r>
        <w:rPr>
          <w:rFonts w:ascii="Times New Roman"/>
          <w:b w:val="false"/>
          <w:i w:val="false"/>
          <w:color w:val="000000"/>
          <w:sz w:val="28"/>
        </w:rPr>
        <w:t xml:space="preserve">
      Мақсаты: шетел валютасы бағамының оң өзгеруі нәтижесінде ұйым алған, іске асырылмаған кірістердің сомаларын есепке алу. </w:t>
      </w:r>
      <w:r>
        <w:br/>
      </w:r>
      <w:r>
        <w:rPr>
          <w:rFonts w:ascii="Times New Roman"/>
          <w:b w:val="false"/>
          <w:i w:val="false"/>
          <w:color w:val="000000"/>
          <w:sz w:val="28"/>
        </w:rPr>
        <w:t xml:space="preserve">
      Шоттың кредиті бойынша шетел валютасы бағамының оң өзгеруінен ұйым алған, іске асырылмаған кірістердің сомасы жазылады. </w:t>
      </w:r>
      <w:r>
        <w:br/>
      </w:r>
      <w:r>
        <w:rPr>
          <w:rFonts w:ascii="Times New Roman"/>
          <w:b w:val="false"/>
          <w:i w:val="false"/>
          <w:color w:val="000000"/>
          <w:sz w:val="28"/>
        </w:rPr>
        <w:t xml:space="preserve">
      Шоттың дебеті бойынша кірістердің сомаларын N 1231 "Капитал" баланстан тыс шотқа (есептік кезеңнің соңында) немесе N 1265 шотқа (актив жүзеге асырылған кезде) есептен шығару жазылады. </w:t>
      </w:r>
    </w:p>
    <w:bookmarkEnd w:id="92"/>
    <w:bookmarkStart w:name="z94" w:id="93"/>
    <w:p>
      <w:pPr>
        <w:spacing w:after="0"/>
        <w:ind w:left="0"/>
        <w:jc w:val="both"/>
      </w:pPr>
      <w:r>
        <w:rPr>
          <w:rFonts w:ascii="Times New Roman"/>
          <w:b w:val="false"/>
          <w:i w:val="false"/>
          <w:color w:val="000000"/>
          <w:sz w:val="28"/>
        </w:rPr>
        <w:t xml:space="preserve">
      1268 "Басқа да кірістер". </w:t>
      </w:r>
      <w:r>
        <w:br/>
      </w:r>
      <w:r>
        <w:rPr>
          <w:rFonts w:ascii="Times New Roman"/>
          <w:b w:val="false"/>
          <w:i w:val="false"/>
          <w:color w:val="000000"/>
          <w:sz w:val="28"/>
        </w:rPr>
        <w:t xml:space="preserve">
      Мақсаты: ұйым алған және NN 1261-1267 баланстан тыс шоттарда есепке алынбаған басқа да кірістердің сомаларын есепке алу. </w:t>
      </w:r>
      <w:r>
        <w:br/>
      </w:r>
      <w:r>
        <w:rPr>
          <w:rFonts w:ascii="Times New Roman"/>
          <w:b w:val="false"/>
          <w:i w:val="false"/>
          <w:color w:val="000000"/>
          <w:sz w:val="28"/>
        </w:rPr>
        <w:t xml:space="preserve">
      Шоттың кредиті бойынша ұйымның басқа да кірістерінің сомасы жазылады. </w:t>
      </w:r>
      <w:r>
        <w:br/>
      </w:r>
      <w:r>
        <w:rPr>
          <w:rFonts w:ascii="Times New Roman"/>
          <w:b w:val="false"/>
          <w:i w:val="false"/>
          <w:color w:val="000000"/>
          <w:sz w:val="28"/>
        </w:rPr>
        <w:t xml:space="preserve">
      Шоттың дебеті бойынша кірістердің сомаларын N 1231 "Капитал" баланстан тыс шотқа есептен шығару жазылады. </w:t>
      </w:r>
    </w:p>
    <w:bookmarkEnd w:id="93"/>
    <w:bookmarkStart w:name="z95" w:id="94"/>
    <w:p>
      <w:pPr>
        <w:spacing w:after="0"/>
        <w:ind w:left="0"/>
        <w:jc w:val="both"/>
      </w:pPr>
      <w:r>
        <w:rPr>
          <w:rFonts w:ascii="Times New Roman"/>
          <w:b w:val="false"/>
          <w:i w:val="false"/>
          <w:color w:val="000000"/>
          <w:sz w:val="28"/>
        </w:rPr>
        <w:t xml:space="preserve">
      1281 "Клиенттің активтерін алу". </w:t>
      </w:r>
      <w:r>
        <w:br/>
      </w:r>
      <w:r>
        <w:rPr>
          <w:rFonts w:ascii="Times New Roman"/>
          <w:b w:val="false"/>
          <w:i w:val="false"/>
          <w:color w:val="000000"/>
          <w:sz w:val="28"/>
        </w:rPr>
        <w:t xml:space="preserve">
      Мақсаты: клиенттер активтерінің құнын оларды ұйым алған және/немесе инвестициялық басқару мақсатында орналастырған кезде есепке алу. </w:t>
      </w:r>
      <w:r>
        <w:br/>
      </w:r>
      <w:r>
        <w:rPr>
          <w:rFonts w:ascii="Times New Roman"/>
          <w:b w:val="false"/>
          <w:i w:val="false"/>
          <w:color w:val="000000"/>
          <w:sz w:val="28"/>
        </w:rPr>
        <w:t xml:space="preserve">
      Шоттың дебеті бойынша клиенттің активтері шығарылған кезде олардың құны жазылады. </w:t>
      </w:r>
      <w:r>
        <w:br/>
      </w:r>
      <w:r>
        <w:rPr>
          <w:rFonts w:ascii="Times New Roman"/>
          <w:b w:val="false"/>
          <w:i w:val="false"/>
          <w:color w:val="000000"/>
          <w:sz w:val="28"/>
        </w:rPr>
        <w:t xml:space="preserve">
      Шоттың кредиті бойынша активтердің құнын N 1231 "Капитал" баланстан тыс шотқа есептен шығару жазылады. </w:t>
      </w:r>
    </w:p>
    <w:bookmarkEnd w:id="94"/>
    <w:bookmarkStart w:name="z96" w:id="95"/>
    <w:p>
      <w:pPr>
        <w:spacing w:after="0"/>
        <w:ind w:left="0"/>
        <w:jc w:val="both"/>
      </w:pPr>
      <w:r>
        <w:rPr>
          <w:rFonts w:ascii="Times New Roman"/>
          <w:b w:val="false"/>
          <w:i w:val="false"/>
          <w:color w:val="000000"/>
          <w:sz w:val="28"/>
        </w:rPr>
        <w:t xml:space="preserve">
      1282 "Комиссиялық сыйақылар төлеу бойынша шығыстар". </w:t>
      </w:r>
      <w:r>
        <w:br/>
      </w:r>
      <w:r>
        <w:rPr>
          <w:rFonts w:ascii="Times New Roman"/>
          <w:b w:val="false"/>
          <w:i w:val="false"/>
          <w:color w:val="000000"/>
          <w:sz w:val="28"/>
        </w:rPr>
        <w:t xml:space="preserve">
      Мақсаты: бағалы қағаздар нарығының кәсіби қатысушылары көрсеткен қызмет үшін ұйымның комиссиялық шығыстарының сомаларын есепке алу. </w:t>
      </w:r>
      <w:r>
        <w:br/>
      </w:r>
      <w:r>
        <w:rPr>
          <w:rFonts w:ascii="Times New Roman"/>
          <w:b w:val="false"/>
          <w:i w:val="false"/>
          <w:color w:val="000000"/>
          <w:sz w:val="28"/>
        </w:rPr>
        <w:t xml:space="preserve">
      Шоттың дебеті бойынша бағалы қағаздар нарығының кәсіби қатысушылары көрсеткен қызмет үшін ұйымның комиссиялық шығыстарының сомасы жазылады. </w:t>
      </w:r>
      <w:r>
        <w:br/>
      </w:r>
      <w:r>
        <w:rPr>
          <w:rFonts w:ascii="Times New Roman"/>
          <w:b w:val="false"/>
          <w:i w:val="false"/>
          <w:color w:val="000000"/>
          <w:sz w:val="28"/>
        </w:rPr>
        <w:t xml:space="preserve">
      Шоттың кредиті бойынша келтірілген шығыстардың сомаларын N 1231 "Капитал" баланстан тыс шотқа есептен шығару жазылады. </w:t>
      </w:r>
    </w:p>
    <w:bookmarkEnd w:id="95"/>
    <w:bookmarkStart w:name="z97" w:id="96"/>
    <w:p>
      <w:pPr>
        <w:spacing w:after="0"/>
        <w:ind w:left="0"/>
        <w:jc w:val="both"/>
      </w:pPr>
      <w:r>
        <w:rPr>
          <w:rFonts w:ascii="Times New Roman"/>
          <w:b w:val="false"/>
          <w:i w:val="false"/>
          <w:color w:val="000000"/>
          <w:sz w:val="28"/>
        </w:rPr>
        <w:t xml:space="preserve">
      1283 "Сатып алу-сату шығыстары". </w:t>
      </w:r>
      <w:r>
        <w:br/>
      </w:r>
      <w:r>
        <w:rPr>
          <w:rFonts w:ascii="Times New Roman"/>
          <w:b w:val="false"/>
          <w:i w:val="false"/>
          <w:color w:val="000000"/>
          <w:sz w:val="28"/>
        </w:rPr>
        <w:t xml:space="preserve">
      Мақсаты: ұйымның активтерді сатып алу-сатуға байланысты шығыстарының сомаларын есепке алу. </w:t>
      </w:r>
      <w:r>
        <w:br/>
      </w:r>
      <w:r>
        <w:rPr>
          <w:rFonts w:ascii="Times New Roman"/>
          <w:b w:val="false"/>
          <w:i w:val="false"/>
          <w:color w:val="000000"/>
          <w:sz w:val="28"/>
        </w:rPr>
        <w:t xml:space="preserve">
      Шоттың дебеті бойынша ұйымның активтерді сатып алу-сатуға байланысты шығыстарының сомасы жазылады. </w:t>
      </w:r>
      <w:r>
        <w:br/>
      </w:r>
      <w:r>
        <w:rPr>
          <w:rFonts w:ascii="Times New Roman"/>
          <w:b w:val="false"/>
          <w:i w:val="false"/>
          <w:color w:val="000000"/>
          <w:sz w:val="28"/>
        </w:rPr>
        <w:t xml:space="preserve">
      Шоттың кредиті бойынша келтірілген шығыстардың сомаларын N 1231 "Капитал" баланстан тыс шотқа есептен шығару жазылады. </w:t>
      </w:r>
    </w:p>
    <w:bookmarkEnd w:id="96"/>
    <w:bookmarkStart w:name="z98" w:id="97"/>
    <w:p>
      <w:pPr>
        <w:spacing w:after="0"/>
        <w:ind w:left="0"/>
        <w:jc w:val="both"/>
      </w:pPr>
      <w:r>
        <w:rPr>
          <w:rFonts w:ascii="Times New Roman"/>
          <w:b w:val="false"/>
          <w:i w:val="false"/>
          <w:color w:val="000000"/>
          <w:sz w:val="28"/>
        </w:rPr>
        <w:t xml:space="preserve">
      1284 "Активтерді әділ құны бойынша қайта бағалаудан іске асырылған шығыстар". </w:t>
      </w:r>
      <w:r>
        <w:br/>
      </w:r>
      <w:r>
        <w:rPr>
          <w:rFonts w:ascii="Times New Roman"/>
          <w:b w:val="false"/>
          <w:i w:val="false"/>
          <w:color w:val="000000"/>
          <w:sz w:val="28"/>
        </w:rPr>
        <w:t xml:space="preserve">
      Мақсаты: активтер құнының теріс өзгеруі нәтижесінде ұйым алған, іске асырылған кірістердің сомаларын есепке алу. </w:t>
      </w:r>
      <w:r>
        <w:br/>
      </w:r>
      <w:r>
        <w:rPr>
          <w:rFonts w:ascii="Times New Roman"/>
          <w:b w:val="false"/>
          <w:i w:val="false"/>
          <w:color w:val="000000"/>
          <w:sz w:val="28"/>
        </w:rPr>
        <w:t xml:space="preserve">
      Шоттың дебеті бойынша активтер құнының өзгеруінен ұйым алған, іске асырылған шығыстардың сомаларын есепке алу. </w:t>
      </w:r>
      <w:r>
        <w:br/>
      </w:r>
      <w:r>
        <w:rPr>
          <w:rFonts w:ascii="Times New Roman"/>
          <w:b w:val="false"/>
          <w:i w:val="false"/>
          <w:color w:val="000000"/>
          <w:sz w:val="28"/>
        </w:rPr>
        <w:t xml:space="preserve">
      Шоттың кредиті бойынша шығыстардың сомаларын N 1231 "Капитал" баланстан тыс шотқа есептен шығару жазылады. </w:t>
      </w:r>
    </w:p>
    <w:bookmarkEnd w:id="97"/>
    <w:bookmarkStart w:name="z99" w:id="98"/>
    <w:p>
      <w:pPr>
        <w:spacing w:after="0"/>
        <w:ind w:left="0"/>
        <w:jc w:val="both"/>
      </w:pPr>
      <w:r>
        <w:rPr>
          <w:rFonts w:ascii="Times New Roman"/>
          <w:b w:val="false"/>
          <w:i w:val="false"/>
          <w:color w:val="000000"/>
          <w:sz w:val="28"/>
        </w:rPr>
        <w:t xml:space="preserve">
      1285 "Бағамдық айырма бойынша іске асырылған шығыстар". </w:t>
      </w:r>
      <w:r>
        <w:br/>
      </w:r>
      <w:r>
        <w:rPr>
          <w:rFonts w:ascii="Times New Roman"/>
          <w:b w:val="false"/>
          <w:i w:val="false"/>
          <w:color w:val="000000"/>
          <w:sz w:val="28"/>
        </w:rPr>
        <w:t xml:space="preserve">
      Мақсаты: шетел валютасын теріс қайта бағалау (бағамдық айырма) нәтижесінде ұйым алған, іске асырылған шығыстардың сомаларын есепке алу. </w:t>
      </w:r>
      <w:r>
        <w:br/>
      </w:r>
      <w:r>
        <w:rPr>
          <w:rFonts w:ascii="Times New Roman"/>
          <w:b w:val="false"/>
          <w:i w:val="false"/>
          <w:color w:val="000000"/>
          <w:sz w:val="28"/>
        </w:rPr>
        <w:t xml:space="preserve">
      Шоттың дебеті бойынша шетел валютасын қайта бағалау (бағамдық айырма) нәтижесінде ұйым алған, іске асырылған шығыстардың сомасы жазылады. </w:t>
      </w:r>
      <w:r>
        <w:br/>
      </w:r>
      <w:r>
        <w:rPr>
          <w:rFonts w:ascii="Times New Roman"/>
          <w:b w:val="false"/>
          <w:i w:val="false"/>
          <w:color w:val="000000"/>
          <w:sz w:val="28"/>
        </w:rPr>
        <w:t xml:space="preserve">
      Шоттың кредиті бойынша келтірілген шығыстардың сомаларын N 1231 "Капитал" баланстан тыс шотқа есептен шығару жазылады. </w:t>
      </w:r>
    </w:p>
    <w:bookmarkEnd w:id="98"/>
    <w:bookmarkStart w:name="z100" w:id="99"/>
    <w:p>
      <w:pPr>
        <w:spacing w:after="0"/>
        <w:ind w:left="0"/>
        <w:jc w:val="both"/>
      </w:pPr>
      <w:r>
        <w:rPr>
          <w:rFonts w:ascii="Times New Roman"/>
          <w:b w:val="false"/>
          <w:i w:val="false"/>
          <w:color w:val="000000"/>
          <w:sz w:val="28"/>
        </w:rPr>
        <w:t xml:space="preserve">
      1286 "Активтерді әділ құны бойынша қайта бағалаудан іске асырылмаған шығыстар". </w:t>
      </w:r>
      <w:r>
        <w:br/>
      </w:r>
      <w:r>
        <w:rPr>
          <w:rFonts w:ascii="Times New Roman"/>
          <w:b w:val="false"/>
          <w:i w:val="false"/>
          <w:color w:val="000000"/>
          <w:sz w:val="28"/>
        </w:rPr>
        <w:t xml:space="preserve">
      Мақсаты: активтер құнының теріс өзгеруі нәтижесінде ұйым алған, іске асырылмаған шығыстардың сомаларын есепке алу. </w:t>
      </w:r>
      <w:r>
        <w:br/>
      </w:r>
      <w:r>
        <w:rPr>
          <w:rFonts w:ascii="Times New Roman"/>
          <w:b w:val="false"/>
          <w:i w:val="false"/>
          <w:color w:val="000000"/>
          <w:sz w:val="28"/>
        </w:rPr>
        <w:t xml:space="preserve">
      Шоттың дебеті бойынша активтер құнының теріс өзгеруі нәтижесінде ұйым алған, іске асырылмаған шығыстардың сомасы жазылады. </w:t>
      </w:r>
      <w:r>
        <w:br/>
      </w:r>
      <w:r>
        <w:rPr>
          <w:rFonts w:ascii="Times New Roman"/>
          <w:b w:val="false"/>
          <w:i w:val="false"/>
          <w:color w:val="000000"/>
          <w:sz w:val="28"/>
        </w:rPr>
        <w:t xml:space="preserve">
      Шоттың кредиті бойынша іске асырылмаған шығыстардың сомаларын NN 1284, 1231 баланстан тыс шоттарға есептен шығару жазылады. </w:t>
      </w:r>
    </w:p>
    <w:bookmarkEnd w:id="99"/>
    <w:bookmarkStart w:name="z101" w:id="100"/>
    <w:p>
      <w:pPr>
        <w:spacing w:after="0"/>
        <w:ind w:left="0"/>
        <w:jc w:val="both"/>
      </w:pPr>
      <w:r>
        <w:rPr>
          <w:rFonts w:ascii="Times New Roman"/>
          <w:b w:val="false"/>
          <w:i w:val="false"/>
          <w:color w:val="000000"/>
          <w:sz w:val="28"/>
        </w:rPr>
        <w:t xml:space="preserve">
      1287 "Бағамдық айырма бойынша іске асырылмаған шығыстар". </w:t>
      </w:r>
      <w:r>
        <w:br/>
      </w:r>
      <w:r>
        <w:rPr>
          <w:rFonts w:ascii="Times New Roman"/>
          <w:b w:val="false"/>
          <w:i w:val="false"/>
          <w:color w:val="000000"/>
          <w:sz w:val="28"/>
        </w:rPr>
        <w:t xml:space="preserve">
      Мақсаты: шетел валютасын қайта бағалау (бағамдық айырма) нәтижесінде ұйым алған, іске асырылмаған шығыстардың сомаларын есепке алу. </w:t>
      </w:r>
      <w:r>
        <w:br/>
      </w:r>
      <w:r>
        <w:rPr>
          <w:rFonts w:ascii="Times New Roman"/>
          <w:b w:val="false"/>
          <w:i w:val="false"/>
          <w:color w:val="000000"/>
          <w:sz w:val="28"/>
        </w:rPr>
        <w:t xml:space="preserve">
      Шоттың дебеті бойынша шетел валютасын теріс қайта бағалау (бағамдық айырма) нәтижесінде ұйым алған, іске асырылмаған шығыстардың сомасы жазылады. </w:t>
      </w:r>
      <w:r>
        <w:br/>
      </w:r>
      <w:r>
        <w:rPr>
          <w:rFonts w:ascii="Times New Roman"/>
          <w:b w:val="false"/>
          <w:i w:val="false"/>
          <w:color w:val="000000"/>
          <w:sz w:val="28"/>
        </w:rPr>
        <w:t xml:space="preserve">
      Шоттың кредиті бойынша іске асырылмаған шығыстардың сомаларын NN 1285, 1231 баланстан тыс шоттарға есептен шығару жазылады. </w:t>
      </w:r>
    </w:p>
    <w:bookmarkEnd w:id="100"/>
    <w:bookmarkStart w:name="z102" w:id="101"/>
    <w:p>
      <w:pPr>
        <w:spacing w:after="0"/>
        <w:ind w:left="0"/>
        <w:jc w:val="both"/>
      </w:pPr>
      <w:r>
        <w:rPr>
          <w:rFonts w:ascii="Times New Roman"/>
          <w:b w:val="false"/>
          <w:i w:val="false"/>
          <w:color w:val="000000"/>
          <w:sz w:val="28"/>
        </w:rPr>
        <w:t xml:space="preserve">
      1288 "Басқа да шығыстар". </w:t>
      </w:r>
      <w:r>
        <w:br/>
      </w:r>
      <w:r>
        <w:rPr>
          <w:rFonts w:ascii="Times New Roman"/>
          <w:b w:val="false"/>
          <w:i w:val="false"/>
          <w:color w:val="000000"/>
          <w:sz w:val="28"/>
        </w:rPr>
        <w:t xml:space="preserve">
      Мақсаты: ұйымның 12 кластың басқа баланстан тыс шоттары бойынша жазылмайтын қаржылық және қаржылық емес қызметіндегі басқа да операцияларды жүзеге асыруға байланысты шығыстарының сомаларын есепке алу. </w:t>
      </w:r>
      <w:r>
        <w:br/>
      </w:r>
      <w:r>
        <w:rPr>
          <w:rFonts w:ascii="Times New Roman"/>
          <w:b w:val="false"/>
          <w:i w:val="false"/>
          <w:color w:val="000000"/>
          <w:sz w:val="28"/>
        </w:rPr>
        <w:t xml:space="preserve">
      Шоттың дебеті бойынша ұйымның басқа да шығыстарының сомасы жазылады. </w:t>
      </w:r>
      <w:r>
        <w:br/>
      </w:r>
      <w:r>
        <w:rPr>
          <w:rFonts w:ascii="Times New Roman"/>
          <w:b w:val="false"/>
          <w:i w:val="false"/>
          <w:color w:val="000000"/>
          <w:sz w:val="28"/>
        </w:rPr>
        <w:t xml:space="preserve">
      Шоттың кредиті бойынша келтірілген шығыстардың сомаларын N 1231 "Капитал" баланстан тыс шотқа есептен шығару жазылады.". </w:t>
      </w:r>
    </w:p>
    <w:bookmarkEnd w:id="101"/>
    <w:bookmarkStart w:name="z103" w:id="102"/>
    <w:p>
      <w:pPr>
        <w:spacing w:after="0"/>
        <w:ind w:left="0"/>
        <w:jc w:val="both"/>
      </w:pPr>
      <w:r>
        <w:rPr>
          <w:rFonts w:ascii="Times New Roman"/>
          <w:b w:val="false"/>
          <w:i w:val="false"/>
          <w:color w:val="000000"/>
          <w:sz w:val="28"/>
        </w:rPr>
        <w:t xml:space="preserve">
      2. Осы қаулы 2006 жылғы 1 сәуірден бастап қолданысқа енгізіледі. </w:t>
      </w:r>
    </w:p>
    <w:bookmarkEnd w:id="102"/>
    <w:bookmarkStart w:name="z104" w:id="103"/>
    <w:p>
      <w:pPr>
        <w:spacing w:after="0"/>
        <w:ind w:left="0"/>
        <w:jc w:val="both"/>
      </w:pPr>
      <w:r>
        <w:rPr>
          <w:rFonts w:ascii="Times New Roman"/>
          <w:b w:val="false"/>
          <w:i w:val="false"/>
          <w:color w:val="000000"/>
          <w:sz w:val="28"/>
        </w:rPr>
        <w:t xml:space="preserve">
      3. Бухгалтерлік есеп департаменті (Шалғымбаева Н.Т.): </w:t>
      </w:r>
      <w:r>
        <w:br/>
      </w:r>
      <w:r>
        <w:rPr>
          <w:rFonts w:ascii="Times New Roman"/>
          <w:b w:val="false"/>
          <w:i w:val="false"/>
          <w:color w:val="000000"/>
          <w:sz w:val="28"/>
        </w:rPr>
        <w:t xml:space="preserve">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күндік мерзімде Қазақстан Республикасының Ұлттық Банкі орталық аппаратының мүдделі бөлімшелеріне және аумақтық филиалдарына, Қазақстан Республикасы Қаржы нарығы мен қаржы ұйымдарын реттеу және қадағалау агенттігіне және қаржы нарығының жекелеген субъектілеріне жіберсін. </w:t>
      </w:r>
    </w:p>
    <w:bookmarkEnd w:id="103"/>
    <w:bookmarkStart w:name="z105" w:id="104"/>
    <w:p>
      <w:pPr>
        <w:spacing w:after="0"/>
        <w:ind w:left="0"/>
        <w:jc w:val="both"/>
      </w:pPr>
      <w:r>
        <w:rPr>
          <w:rFonts w:ascii="Times New Roman"/>
          <w:b w:val="false"/>
          <w:i w:val="false"/>
          <w:color w:val="000000"/>
          <w:sz w:val="28"/>
        </w:rPr>
        <w:t xml:space="preserve">
      4. Осы қаулының орындалуын бақылау Қазақстан Республикасының Ұлттық Банкі Төрағасының орынбасары Б.Ш.Тәжіяқовқа жүктелсін. </w:t>
      </w:r>
    </w:p>
    <w:bookmarkEnd w:id="104"/>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