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e383" w14:textId="355e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2004 жылғы 21 қазанындағы "Қазақстан Республикасы Әділет министрлігінің түзеу мекемелеріндегі сотталғандармен тәрбие жұмысын ұйымдастыру жөніндегі Нұсқаулықты бекіту туралы" N 305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2006 жылғы 27 ақпандағы N 69 Бұйрығы. Қазақстан Республикасының Әділет министрлігінде 2006 жылғы 13 наурызда тіркелді. Тіркеу N 4118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Қазақстан Республикасының түзеу мекемелеріндегі жазаларын өтеп жатқан сотталғандармен тәрбие жұмысын әрі қарай дамыту мақсатында, "Әділет органдары туралы" Заңның 7 бабы 2 тармақтың 3) тармақшасын басшылыққа алып,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2004 жылғы 21 қазанындағы "Қазақстан Республикасы Әділет министрлігінің түзеу мекемелеріндегі сотталғандармен тәрбие жұмысын ұйымдастыру жөніндегі Нұсқаулықты бекіту туралы" N 305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3228 болып тіркелген)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Қазақстан Республикасы Әділет министрлігінің түзеу мекемелеріндегі сотталғандармен тәрбие жұмысын ұйымдастыру жөніндегі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110-1 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"110-1. ТМ комиссиясы сотталғанға рақымшылық туралы қолдаухатта өзінің осы қолдаухаттың іс-жүзіндегі көзқарасын білдіреді.".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прокурорының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жылғы 20 ақпан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