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50f1" w14:textId="8735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темір жол көлігімен жолаушыларды, багажды және жүк багажын тасымалдау ережесін бекіту туралы" Қазақстан Республикасы Көлік және коммуникация министрінің 2004 жылғы 18 наурыздағы N 122-І бұйрығына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министрлігінің 2006 жылғы 21 ақпандағы N 54 Бұйрығы. Қазақстан Республикасының Әділет министрлігінде 2006 жылғы 2006 жылғы 20 наурызда тіркелді. Тіркеу N 4125. Күші жойылды - Қазақстан Республикасы Көлік және коммуникация министрінің міндетін атқарушының 2011 жылғы 6 тамыздағы № 496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Көлік және коммуникация министрінің міндетін атқарушының 2011.08.06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темір жол көлігінде жолаушылар, багаж және жүк багажы тасымалын ұйымдастыруды жетілдіру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темір жол көлігімен жолаушыларды, багажды және жүк багажын тасымалдау ережесін бекіту туралы" Қазақстан Республикасы Көлік және коммуникация министрінің 2004 жылғы 18 наурыздағы N 122-І (Нормативтік құқықтық актілерді мемлекеттік тіркеу тізілімінде 3664-нөмірмен тіркелген, "Юридическая газетінің" 2005 жылғы 15 желтоқсандағы 235-236 нөмірлерінде және "Заң" газетінің 2005 жылғы 15 желтоқсандағы 171-172 нөмірлерінде жарияланған, Қазақстан Республикасы Көлік және коммуникация министрінің 2005 жылғы 29 сәуірдегі N 162-І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>енгізілген өзгерістерімен және толықтыруларымен Нормативтік құқықтық актілерді мемлекеттік тіркеу тізілімінде 2810 нөмірмен тіркелген)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мен толықтыру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темір жол көлігімен жолаушыларды, багажды және жүк багажын тасымалдау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239-тармақтағы "Уәкілетті органның лауазымды тұлғалары бір мезгілде ГУ-57 түбіртегі бойынша отырған орыннан бастап ең жақын тарифтік станцияға дейінгі жол жүру құнын өндіріп алады" деген сөйлем алынып тасталсын;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240-тармақтағы "Осымен бір мезгілде уәкілетті органның лауазымды тұлғалары ГУ-57 түбіртегі бойынша отырған орнынан бастап жету орнына дейінгі жол жүру құнын өндіріп алады" деген сөйлем алынып тасталсын;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240-1-тармақпен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"240-1. Уәкілетті органның лауазымды тұлғалары тексеруді жүзеге асыру кезінде Қазақстан Республикасы Президентінің 2005 жылғы 3 мамырдағы N 1567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Қазақстан Республикасы мемлекеттік қызметшілерінің ар-намыс кодексін (Мемлекеттік қызметшілердің қызмет этикасы ережелерін) қатаң сақтауы тиіс.".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Көлік және коммуникация министрлігінің Көліктік бақылау комитеті (Қ.С.Мустафин) бұйрықтың Қазақстан Республикасы Әділет министрлігіне мемлекеттік тіркеу үшін ұсынылуын қамтамасыз етсін.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 ресми жарияланған күнінен кейін он күнтізбелік күн өткен соң қолданысқа енгізіледі.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