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63f8" w14:textId="6e36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қаражаты есебінен қаржыландырылатын жалпы орта, бастауыш және орта кәсіптік білім беру ұйымдарының қызметкерлеріне еңбекақы есептеу туралы ережені бекіту туралы" Қазақстан Республикасы Білім және ғылым министрлігінің 2002 жылғы 4 желтоқсандағы N 848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министрлігінің 2006 жылғы 10 ақпандағы N 64 Бұйрығы. Қазақстан Республикасының Әділет министрлігінде 2006 жылғы 27 наурызда тіркелді. Тіркеу N 4135. Күші жойылды - Қазақстан Республикасы Білім және ғылым министрінің 2008 жылғы 29 қаңтардағы N 40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Білім және ғылым министрінің 2008.01.29.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жарияланғаннан кейін он күнтізбелік күн өткен соң қолданысқа енгізіледі)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1.»"Бюджет қаражаты есебінен қаржыландырылатын жалпы орта, бастауыш және орта кәсіптік білім беру ұйымдарының қызметкерлеріне еңбекақы есептеу туралы ережені бекіту туралы" Қазақстан Республикасы Білім және ғылым министрлігінің 2002 жылғы 4 желтоқсандағы N 848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2164 болып тіркелген, нормативтік құқықтық актілер бюллетенінде жарияланған, 2003 ж., N 15, 838-құжат, 2003 ж., N 23-24, 853-құжат)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Бюджет қаражаты есебінен қаржыландырылатын жалпы орта, бастауыш және орта кәсіптік білім беру ұйымдарының қызметкерлеріне еңбекақы есептеу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департаменті (Т.Нұрғожаева) осы бұйрықтың Қазақстан Республикасы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"КЕЛІСІЛДІ"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жылғы»3 мамыр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