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c03a" w14:textId="482c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жинақтаушы зейнетақы қорының ірі қатысушысы мәртебесін иеленуге келісімді беру, беруден бас тарту және қайтарып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ақпандағы N 58 Қаулысы. Қазақстан Республикасының Әділет министрлігінде 2006 жылғы 28 наурызда тіркелді. Тіркеу N 4141. Күші жойылды - Қазақстан Республикасы Қаржы нарығын және қаржы ұйымдарын реттеу мен қадағалау агенттігі Басқармасының 2008 жылғы 25 қаңтардағы N 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нарығын және қаржы ұйымдарын реттеу мен қадағалау агенттігі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қорларының қызметін реттейтін нормативтік-құқықтық актілерді жетілдіру мақсатында Қазақстан Республикасының Заңына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Ашық жинақтаушы зейнетақы қорының ірі қатысушысы мәртебесін иеленуге келісімді беру, беруден бас тарту және қайтарып алу туралы ұсынылып отырған Ереже бекітілсін.
</w:t>
      </w:r>
      <w:r>
        <w:br/>
      </w:r>
      <w:r>
        <w:rPr>
          <w:rFonts w:ascii="Times New Roman"/>
          <w:b w:val="false"/>
          <w:i w:val="false"/>
          <w:color w:val="000000"/>
          <w:sz w:val="28"/>
        </w:rPr>
        <w:t>
      Ашық жинақтаушы зейнетақы қорының ірі қатысушысы белгісіне осы қаулы қолданысқа енгізілгенге дейін сәйкес келген жеке және заңды тұлғалар ашық жинақтаушы зейнетақы қорының ірі қатысушысы мәртебесін иеленуге келісімді алу үшін уәкілетті органға тиісті құжаттарды 2006 жылғы 1 шілдеге дейін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
</w:t>
      </w:r>
      <w:r>
        <w:br/>
      </w:r>
      <w:r>
        <w:rPr>
          <w:rFonts w:ascii="Times New Roman"/>
          <w:b w:val="false"/>
          <w:i w:val="false"/>
          <w:color w:val="000000"/>
          <w:sz w:val="28"/>
        </w:rPr>
        <w:t>
      1) Қазақстан Республикасының еңбек және халықты әлеуметтік қорғау Министрлігінің Ұлттық зейнетақы агенттігінің "Ашық жинақтаушы зейнетақы қорының қызмет кезеңі аралығында 25 проценттен артық акцияларды тікелей немесе жанама иелену, өкім жүргізу және/немесе басқару құқығын иеленуге рұқсат беру Ережесін бекіту туралы" 1998 жылғы 9 наурыздағы N 31-П 
</w:t>
      </w:r>
      <w:r>
        <w:rPr>
          <w:rFonts w:ascii="Times New Roman"/>
          <w:b w:val="false"/>
          <w:i w:val="false"/>
          <w:color w:val="000000"/>
          <w:sz w:val="28"/>
        </w:rPr>
        <w:t xml:space="preserve"> бұйрығы </w:t>
      </w:r>
      <w:r>
        <w:rPr>
          <w:rFonts w:ascii="Times New Roman"/>
          <w:b w:val="false"/>
          <w:i w:val="false"/>
          <w:color w:val="000000"/>
          <w:sz w:val="28"/>
        </w:rPr>
        <w:t>
 (нормативтік құқықтық актілерді мемлекеттік тіркеу тізілімінде N 484 тіркелген);
</w:t>
      </w:r>
      <w:r>
        <w:br/>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Республикасының еңбек және халықты әлеуметтік қорғау Министрлігінің Ұлттық зейнетақы агенттігінің "Ашық жинақтаушы зейнетақы қорының қызмет кезеңі аралығында 25 проценттен артық акцияларды тікелей немесе жанама иелену, өкім жүргізу және/немесе басқару құқығын иеленуге рұқсат беру Ережесін бекіту туралы" 1998 жылғы 9 наурыздағы N 31-П бұйрығына өзгерістер мен толықтырулар енгізу туралы" 2004 жылғы 27 желтоқсандағы N 376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3427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министрлігінде мемлекеттік тіркелген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және "Активтерді басқару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2006 жылғы 25 ақпандағы     
</w:t>
      </w:r>
      <w:r>
        <w:br/>
      </w:r>
      <w:r>
        <w:rPr>
          <w:rFonts w:ascii="Times New Roman"/>
          <w:b w:val="false"/>
          <w:i w:val="false"/>
          <w:color w:val="000000"/>
          <w:sz w:val="28"/>
        </w:rPr>
        <w:t>
N 58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Ашық жинақтаушы зейнетақы қорының ірі қатысушысы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мәртебесін иеленуге келісімді беру, беруден бас тарту және қайтарып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(бұдан әрі - Заң) сәйкес әзірленді және қаржы нарығын және қаржы ұйымдарын реттеу және қадағалау жөніндегі уәкілетті органның (бұдан әрі - уәкілетті орган) ашық жинақтаушы зейнетақы қорының (бұдан әрі - Қор) ірі қатысушы мәртебесін иеленуге рұқсат беру, беруден бас тарту тәртібін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ірі қатысушысы және бірлескен түрде Қордың ірі қатысушысы болып табылатын тұлғалар туралы ұғымдар Заңның 
</w:t>
      </w:r>
      <w:r>
        <w:rPr>
          <w:rFonts w:ascii="Times New Roman"/>
          <w:b w:val="false"/>
          <w:i w:val="false"/>
          <w:color w:val="000000"/>
          <w:sz w:val="28"/>
        </w:rPr>
        <w:t xml:space="preserve"> 1-бабының </w:t>
      </w:r>
      <w:r>
        <w:rPr>
          <w:rFonts w:ascii="Times New Roman"/>
          <w:b w:val="false"/>
          <w:i w:val="false"/>
          <w:color w:val="000000"/>
          <w:sz w:val="28"/>
        </w:rPr>
        <w:t>
 15-4) тармақшасымен және 
</w:t>
      </w:r>
      <w:r>
        <w:rPr>
          <w:rFonts w:ascii="Times New Roman"/>
          <w:b w:val="false"/>
          <w:i w:val="false"/>
          <w:color w:val="000000"/>
          <w:sz w:val="28"/>
        </w:rPr>
        <w:t xml:space="preserve"> 36-1-бабының </w:t>
      </w:r>
      <w:r>
        <w:rPr>
          <w:rFonts w:ascii="Times New Roman"/>
          <w:b w:val="false"/>
          <w:i w:val="false"/>
          <w:color w:val="000000"/>
          <w:sz w:val="28"/>
        </w:rPr>
        <w:t>
 8 тармағымен белгіленген.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Қордың ірі қатысушысының Қор акцияларын тікелей немесе жанама иелену үлесі Қордың дауыс беретін акцияларының көлемі бойынша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Қордың ірі қатысушысы мәртебесін иеленуге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берілген өтінішті беру және қарау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резиденті-жеке тұлға немесе заңды тұлға (бұдан әрі - Өтініш беруші) уәкілетті органға Қордың ірі қатысушысы мәртебесін иеленуге берілетін өтінішті еркін нысанда, жеке тұлғаның жеке басын куәландыратын құжат туралы мәліметтерді, заңды тұлғаның мемлекеттік тіркелгендігі, тұрақты мекен-жайы (тұратын жері) туралы, Қордың сатып алуды болжалдап отырған акцияларының проценттік ара-қатынасы туралы мәліметтерді, сондай-ақ Өтініш беруші бірлесіп Қордың ірі қатысушысы болуды болжалдап отырған тұлғалардың және Қордың акцияларын жанама иелену (дауыс беру) жүзеге асырылатын акцияларды (жарғы капиталдарындағы қатысу үлесі) иеленетін тұлғалардың тізімін көрсете отырып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Қордың ірі қатысушысы мәртебесін иеленуге уәкілетті органның келісімін алғысы келетін тұлға бір мезгілде өтінішімен бірге уәкілетті органға Заңның 
</w:t>
      </w:r>
      <w:r>
        <w:rPr>
          <w:rFonts w:ascii="Times New Roman"/>
          <w:b w:val="false"/>
          <w:i w:val="false"/>
          <w:color w:val="000000"/>
          <w:sz w:val="28"/>
        </w:rPr>
        <w:t xml:space="preserve"> 36-1-бабының </w:t>
      </w:r>
      <w:r>
        <w:rPr>
          <w:rFonts w:ascii="Times New Roman"/>
          <w:b w:val="false"/>
          <w:i w:val="false"/>
          <w:color w:val="000000"/>
          <w:sz w:val="28"/>
        </w:rPr>
        <w:t>
 4-7-тармақтарында көзделген құжаттар мен мәліметтерді ұсынады.
</w:t>
      </w:r>
      <w:r>
        <w:br/>
      </w:r>
      <w:r>
        <w:rPr>
          <w:rFonts w:ascii="Times New Roman"/>
          <w:b w:val="false"/>
          <w:i w:val="false"/>
          <w:color w:val="000000"/>
          <w:sz w:val="28"/>
        </w:rPr>
        <w:t>
      Өтініш беруші Қазақстан Республикасының резиденті - жеке тұлға, сондай-ақ өтініш беруші - заңды тұлғаның атқарушы органының бірінші басшысы болып табылатын басшы қызметкері өтініш иесі - жеке тұлға туралы қысқаша деректер осы Ереженің 1-қосымшасына сәйкес нысанда ұсынылады.
</w:t>
      </w:r>
      <w:r>
        <w:br/>
      </w:r>
      <w:r>
        <w:rPr>
          <w:rFonts w:ascii="Times New Roman"/>
          <w:b w:val="false"/>
          <w:i w:val="false"/>
          <w:color w:val="000000"/>
          <w:sz w:val="28"/>
        </w:rPr>
        <w:t>
      Заңның 
</w:t>
      </w:r>
      <w:r>
        <w:rPr>
          <w:rFonts w:ascii="Times New Roman"/>
          <w:b w:val="false"/>
          <w:i w:val="false"/>
          <w:color w:val="000000"/>
          <w:sz w:val="28"/>
        </w:rPr>
        <w:t xml:space="preserve"> 36-1-бабының </w:t>
      </w:r>
      <w:r>
        <w:rPr>
          <w:rFonts w:ascii="Times New Roman"/>
          <w:b w:val="false"/>
          <w:i w:val="false"/>
          <w:color w:val="000000"/>
          <w:sz w:val="28"/>
        </w:rPr>
        <w:t>
 4-тармағының 1) тармақшасына сәйкес ұсынылатын Қордың акцияларын сатып алу шарттары мен тәртібі туралы мәліметтерде растайтын құжаттардың көшірмелерін қоса беріп, жеке тұлға - өтініш иесіне меншік құқығында тиесілі мүлік құнынан аспайтын мөлшерде Қордың акцияларын сатып алуға пайдаланылатын ақша көздері мен қаражаттардың сипаттамасын көрсетеді.
</w:t>
      </w:r>
      <w:r>
        <w:br/>
      </w:r>
      <w:r>
        <w:rPr>
          <w:rFonts w:ascii="Times New Roman"/>
          <w:b w:val="false"/>
          <w:i w:val="false"/>
          <w:color w:val="000000"/>
          <w:sz w:val="28"/>
        </w:rPr>
        <w:t>
      Мінсіз іскерлік бедел жөніндегі мәліметтер осы Ереженің 2-қосымшасына сәйкес мыналарды қоса беріп, ұсынылады:
</w:t>
      </w:r>
      <w:r>
        <w:br/>
      </w:r>
      <w:r>
        <w:rPr>
          <w:rFonts w:ascii="Times New Roman"/>
          <w:b w:val="false"/>
          <w:i w:val="false"/>
          <w:color w:val="000000"/>
          <w:sz w:val="28"/>
        </w:rPr>
        <w:t>
      құқықтық статистиканы қалыптастыру және арнайы есепті жүргізу жөніндегі уәкілетті мемлекеттік орган анықтама түрінде берген экономикалық қызмет саласындағы қылмыстар үшін немесе ауырлығы орташа қылмыстар, ауыр және аса ауыр қылмыстар үшін алынбаған немесе өтелмеген соттылығының жоқтығы екендігін растайтын құжатты (көрсетілген құжатты берген күн өтініш берген күннің алдындағы үш айдан аспауы тиіс);
</w:t>
      </w:r>
      <w:r>
        <w:br/>
      </w:r>
      <w:r>
        <w:rPr>
          <w:rFonts w:ascii="Times New Roman"/>
          <w:b w:val="false"/>
          <w:i w:val="false"/>
          <w:color w:val="000000"/>
          <w:sz w:val="28"/>
        </w:rPr>
        <w:t>
      осы Ереженің 2-қосымшасында көрсетілген мәліметтерді растайтын басқа құжаттардың көшірмелерін.
</w:t>
      </w:r>
      <w:r>
        <w:br/>
      </w:r>
      <w:r>
        <w:rPr>
          <w:rFonts w:ascii="Times New Roman"/>
          <w:b w:val="false"/>
          <w:i w:val="false"/>
          <w:color w:val="000000"/>
          <w:sz w:val="28"/>
        </w:rPr>
        <w:t>
      Өтініш беруші ұсынатын Қордың қаржылық жағдайы нашарлау мүмкіндігі жағдайында, Қорды кері капиталдандыру жоспарында мынадай ақпарат болуы тиіс:
</w:t>
      </w:r>
      <w:r>
        <w:br/>
      </w:r>
      <w:r>
        <w:rPr>
          <w:rFonts w:ascii="Times New Roman"/>
          <w:b w:val="false"/>
          <w:i w:val="false"/>
          <w:color w:val="000000"/>
          <w:sz w:val="28"/>
        </w:rPr>
        <w:t>
      Қордың ағымдағы жағдайына баға беру;
</w:t>
      </w:r>
      <w:r>
        <w:br/>
      </w:r>
      <w:r>
        <w:rPr>
          <w:rFonts w:ascii="Times New Roman"/>
          <w:b w:val="false"/>
          <w:i w:val="false"/>
          <w:color w:val="000000"/>
          <w:sz w:val="28"/>
        </w:rPr>
        <w:t>
      Қорды қаржылық жағынан сауықтыру жөніндегі шараларды толығынан сипаттау (шығыстарды төмендету бойынша шаралар, пруденциалдық нормативтер мен басқа шаралар орындалатын мөлшерге дейін меншікті капиталды қалпына келтіруге бағытталған қосымша қаржы салымдар және өзге де іс-шаралар);
</w:t>
      </w:r>
      <w:r>
        <w:br/>
      </w:r>
      <w:r>
        <w:rPr>
          <w:rFonts w:ascii="Times New Roman"/>
          <w:b w:val="false"/>
          <w:i w:val="false"/>
          <w:color w:val="000000"/>
          <w:sz w:val="28"/>
        </w:rPr>
        <w:t>
      Қорды қаржылық жағынан сауықтыру жөніндегі шараларды орындаудың күнтізбелік мерзімдері;
</w:t>
      </w:r>
      <w:r>
        <w:br/>
      </w:r>
      <w:r>
        <w:rPr>
          <w:rFonts w:ascii="Times New Roman"/>
          <w:b w:val="false"/>
          <w:i w:val="false"/>
          <w:color w:val="000000"/>
          <w:sz w:val="28"/>
        </w:rPr>
        <w:t>
      сауықтыру шаралардың болжамдау экономикалық әсері (пруденциалдық нормативтердің өзгеру динамикасы; Қордың меншікті қаражаты (капиталы) мөлшерінің өзгеруі, Қордың қаржылық және басқа көрсеткіштерінің өзгеруі).
</w:t>
      </w:r>
      <w:r>
        <w:br/>
      </w:r>
      <w:r>
        <w:rPr>
          <w:rFonts w:ascii="Times New Roman"/>
          <w:b w:val="false"/>
          <w:i w:val="false"/>
          <w:color w:val="000000"/>
          <w:sz w:val="28"/>
        </w:rPr>
        <w:t>
      Уәкілетті орган ұсынылған құжаттардың шынайылығын тексеру қажет болған жағдайда, тиісті органдар мен ұйымдардан қосымша мәліметтер сұратады.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Қордың ірі қатысушысы мәртебесін иеленуге уәкілетті органның келісімін алғысы келетін Қазақстан Республикасының резиденті емес - заңды тұлға онда осы Ереженің 4-тармағында көрсетілген құжаттардан басқа, қосымша тізбесін уәкілетті орган белгілейтін халықаралық рейтинг агенттіктерінің бірі берген, талап етілетін барынша төмен рейтингтің болуы туралы мәліметтерді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5-1. Осы ереженің 4, 5 тармағында көрсетілген құжаттар бір жыл өткен және (немесе) осы құжаттардың мазмұны өзгерген және (немесе) мәліметтерді ұсынған соңғы күннен бастап өтініш беруші жөніндегі осы мәліметтер өзгерген жағдайларын қоспағанда, оларды бұрын уәкілетті органға берген тұлғалар ұсынбайды. Ашық зейнетақы қордың ірі қатысушысы мәртебесін иелену туралы өтініште уәкілетті органға бұрын берген құжаттар жөніндегі мәліметтер (күні, жіберілетін құжаттың нөмірі), сондай-ақ оларды ұсынудың негізі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5-1-тармақпен толықтырылды - ҚР Қаржы нарығын және қаржы ұйымдарын реттеу мен қадағалау агенттігі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Тұлға Қор акцияларының жиырма бес және одан артық процентін (жарғы капиталындағы қатысу үлесі) иеленген (дауыс берген) жағдайда ол Қордың жанама иеленушісі (онда шешім белгілеу мүмкіндігі болған жағдайда және (немесе) шарттың күшімен және өзге жағдаймен шешім қабылдауға ықпал ету) болып танылады:
</w:t>
      </w:r>
      <w:r>
        <w:br/>
      </w:r>
      <w:r>
        <w:rPr>
          <w:rFonts w:ascii="Times New Roman"/>
          <w:b w:val="false"/>
          <w:i w:val="false"/>
          <w:color w:val="000000"/>
          <w:sz w:val="28"/>
        </w:rPr>
        <w:t>
      1) Қордың ірі қатысушысы болып табылатын тұлғалар (Қор акцияларының он және одан артық процентімен дауыс беру мүмкіндігі бар);
</w:t>
      </w:r>
      <w:r>
        <w:br/>
      </w:r>
      <w:r>
        <w:rPr>
          <w:rFonts w:ascii="Times New Roman"/>
          <w:b w:val="false"/>
          <w:i w:val="false"/>
          <w:color w:val="000000"/>
          <w:sz w:val="28"/>
        </w:rPr>
        <w:t>
      2) бірлесіп Қордың ірі қатысушысы болып табылатын тұлғалардың ең болмаса бірі;
</w:t>
      </w:r>
      <w:r>
        <w:br/>
      </w:r>
      <w:r>
        <w:rPr>
          <w:rFonts w:ascii="Times New Roman"/>
          <w:b w:val="false"/>
          <w:i w:val="false"/>
          <w:color w:val="000000"/>
          <w:sz w:val="28"/>
        </w:rPr>
        <w:t>
      3) Қордың ірі қатысушысы болып табылатын тұлғалардың акцияларының (қатысу үлесі) жиырма бес және одан артық процентін тікелей және (немесе) жанама иеленген (дауыс беру мүмкіндігі бар) тұлғалар.
</w:t>
      </w:r>
      <w:r>
        <w:br/>
      </w:r>
      <w:r>
        <w:rPr>
          <w:rFonts w:ascii="Times New Roman"/>
          <w:b w:val="false"/>
          <w:i w:val="false"/>
          <w:color w:val="000000"/>
          <w:sz w:val="28"/>
        </w:rPr>
        <w:t>
      Сондай-ақ Қордың акцияларын жанама иеленуші (дауыс беруші) болып, осы тармақтың 1)-3) тармақшаларында көрсетілген тұлғалардың акцияларының жиынтықты түрде жиырма бес және одан артық процентін (жарғы капиталындағы қатысу үлесі) иеленген (шешім белгілеу мүмкіндігі болған жағдайда және (немесе) шарттың күшімен және өзге жағдаймен шешім қабылдауға ықпал ету) жағдайда ол Қордың жанама иеленушісі болып мына тұлғалар танылады:
</w:t>
      </w:r>
      <w:r>
        <w:br/>
      </w:r>
      <w:r>
        <w:rPr>
          <w:rFonts w:ascii="Times New Roman"/>
          <w:b w:val="false"/>
          <w:i w:val="false"/>
          <w:color w:val="000000"/>
          <w:sz w:val="28"/>
        </w:rPr>
        <w:t>
      оның басшы қызметкері болып табылатын заңды тұлға немесе жеке тұлға;
</w:t>
      </w:r>
      <w:r>
        <w:br/>
      </w:r>
      <w:r>
        <w:rPr>
          <w:rFonts w:ascii="Times New Roman"/>
          <w:b w:val="false"/>
          <w:i w:val="false"/>
          <w:color w:val="000000"/>
          <w:sz w:val="28"/>
        </w:rPr>
        <w:t>
      жақын туыс болып табылатын жеке тұлғалар (ата-аналары, балалары, асырап алушылар, асырап алынғандар, жақын туыс және жақын туыс емес ағалары (інілері) және апалары (сіңлілері), аталары, әжелері, немерелері), жұбайы (зайыбы);
</w:t>
      </w:r>
      <w:r>
        <w:br/>
      </w:r>
      <w:r>
        <w:rPr>
          <w:rFonts w:ascii="Times New Roman"/>
          <w:b w:val="false"/>
          <w:i w:val="false"/>
          <w:color w:val="000000"/>
          <w:sz w:val="28"/>
        </w:rPr>
        <w:t>
      осы заңды тұлғаның басшы қызметкерінің жақын туысы болып табылатын заңды тұлға және жеке тұлға (ата-аналары, балалары, асырап алушылар, асырап алынғандар, жақын туыс және жақын туыс емес ағалары (інілері) және апалары (сіңлілері), аталары, әжелері, немерелері), жұбайы (зайыбы).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Ережеге сәйкес Қордың ірі қатысушысы мәртебесін алу үшін берілген өтініш жөніндегі шешім уәкілетті органға құжаттардың толық пакетін берген күннен бастап үш айдан кешіктірмей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Құжаттарды бергенде олар Қазақстан Республикасының заңнамалық талаптарына сәйкес келмеген жағдайда құжаттар өтініш иесіне қайтарылады. Құжаттарды екінші рет берген жағдайда оларды қарау мерзімін есептеу жаңадан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8-1. Уәкілетті орган Заңның 36-2-бабында көзделген негіздер бойынша Қордың ірі қатысушысы мәртебесін иеленуге келісім беруден бас тартады. Уәкілетті органның Қордың ірі қатысушысы мәртебесін иеленуге келісімін беруге белгіленген мерзімде өтініш берушіге дәлелденген жауап жазбаша түрде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8-1-тармақпен толықтырылды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8-2. Қордың ірі қатысушысы мәртебесін иеленуге келісімді беру, беруден бас тарту туралы шешімді уәкілетті органның Басқармасы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8-2-тармақпен толықтырылды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Қордың ірі қатысушысы мәртебесін алуға алдын-ала уәкілетті органның келісімін алған және атауының өзгеруіне байланысты кейін әділет органдарында қайта тіркеуден өткен тұлға әділет органдарынан алынған растаушы құжаттарды алған күннен бастап он күн ішінде уәкілетті органға береді.
</w:t>
      </w:r>
      <w:r>
        <w:br/>
      </w:r>
      <w:r>
        <w:rPr>
          <w:rFonts w:ascii="Times New Roman"/>
          <w:b w:val="false"/>
          <w:i w:val="false"/>
          <w:color w:val="000000"/>
          <w:sz w:val="28"/>
        </w:rPr>
        <w:t>
      Осы өзгерістер үшін уәкілетті органның келісімін алу және Қордың ірі қатысушысы мәртебесін алуға алдын-ала берілген келісім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Қордың ірі қатысушысы мәртебесін алуға уәкілетті органның келісімін алған тұлға уәкілетті органның аталған келісімін алған күннен бастап отыз күнтізбелік күн ішінде бағалы қағаздар ұстаушылар тізілімінің немесе Қордың акциясын сатып алғандығын куәландыратын эмиссиялық бағалы қағаздарды номиналды ұстау жүйесінің үзінді көшірмелерін ұсынады.
</w:t>
      </w:r>
      <w:r>
        <w:br/>
      </w:r>
      <w:r>
        <w:rPr>
          <w:rFonts w:ascii="Times New Roman"/>
          <w:b w:val="false"/>
          <w:i w:val="false"/>
          <w:color w:val="000000"/>
          <w:sz w:val="28"/>
        </w:rPr>
        <w:t>
      Құрылып отырған Қордың ірі қатысушысы мәртебесін иеленуге уәкілетті органның келісімін алған тұлға Қордың акцияларын мемлекеттік тіркеу күнінен бастап отыз күнтізбелік күн ішінде Қордың акцияларын сатып алғандығын куәландыратын бағалы қағаздарды ұстаушылар тізілімінен не эмиссиялық бағалы қағаздарды номиналды ұстау жүйесінен көшірме ұсынады.
</w:t>
      </w:r>
      <w:r>
        <w:br/>
      </w:r>
      <w:r>
        <w:rPr>
          <w:rFonts w:ascii="Times New Roman"/>
          <w:b w:val="false"/>
          <w:i w:val="false"/>
          <w:color w:val="000000"/>
          <w:sz w:val="28"/>
        </w:rPr>
        <w:t>
      Жоғарыда аталған мерзімде үзінді көшірмелері берілмеген жағдайда уәкілетті орган берген келісімнің өзінің қолданылуын тоқтатады.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Қордың ірі қатысушысы мәртебесін иеленуге уәкілетті органның келісімін алған, бірақ кейін Қордың ірі қатысушысы белгісі болмаған тұлға аталған сәйкессіздік пайда болған күннен бастап отыз күнтізбелік күн ішінде растаушы құжаттарды ұсына отырып, уәкілетті органды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Заңның 
</w:t>
      </w:r>
      <w:r>
        <w:rPr>
          <w:rFonts w:ascii="Times New Roman"/>
          <w:b w:val="false"/>
          <w:i w:val="false"/>
          <w:color w:val="000000"/>
          <w:sz w:val="28"/>
        </w:rPr>
        <w:t xml:space="preserve"> 36-2-бабында </w:t>
      </w:r>
      <w:r>
        <w:rPr>
          <w:rFonts w:ascii="Times New Roman"/>
          <w:b w:val="false"/>
          <w:i w:val="false"/>
          <w:color w:val="000000"/>
          <w:sz w:val="28"/>
        </w:rPr>
        <w:t>
 көрсетілген негіздемелер бойынша уәкілетті орган Қордың ірі қатысушысы мәртебесін иеленуге берген келісімін қайтарып алады.
</w:t>
      </w:r>
      <w:r>
        <w:br/>
      </w:r>
      <w:r>
        <w:rPr>
          <w:rFonts w:ascii="Times New Roman"/>
          <w:b w:val="false"/>
          <w:i w:val="false"/>
          <w:color w:val="000000"/>
          <w:sz w:val="28"/>
        </w:rPr>
        <w:t>
      Бұл жағдайда осы шара қолданылған тұлға Заңның 
</w:t>
      </w:r>
      <w:r>
        <w:rPr>
          <w:rFonts w:ascii="Times New Roman"/>
          <w:b w:val="false"/>
          <w:i w:val="false"/>
          <w:color w:val="000000"/>
          <w:sz w:val="28"/>
        </w:rPr>
        <w:t xml:space="preserve"> 36-1-бабының </w:t>
      </w:r>
      <w:r>
        <w:rPr>
          <w:rFonts w:ascii="Times New Roman"/>
          <w:b w:val="false"/>
          <w:i w:val="false"/>
          <w:color w:val="000000"/>
          <w:sz w:val="28"/>
        </w:rPr>
        <w:t>
 10-тармағында көрсетілген іс-шараларды орындайды және қысқарту жасалған немесе растаушы құжаттарды қоса бере отырып, өзіне тиісті міндеттеме қабылдаған сәттен бастап үш күндік мерзім ішінде уәкілетті органды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Уәкілетті орган Қордың ірі қатысушысына осы Ереженің талаптарын бұзғаны үшін ықпал ету шараларын және Қазақстан Республикасының қолданылып жүрген заңнамаларында көзделген мәжбүрлеу шараларын қолдануы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14. Осы Ереже реттемейтін мәселелер Қазақстан Республикасының заңнамаларына сәйкес шешілуі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қатысушысы
</w:t>
      </w:r>
      <w:r>
        <w:br/>
      </w:r>
      <w:r>
        <w:rPr>
          <w:rFonts w:ascii="Times New Roman"/>
          <w:b w:val="false"/>
          <w:i w:val="false"/>
          <w:color w:val="000000"/>
          <w:sz w:val="28"/>
        </w:rPr>
        <w:t>
                                      мәртебесін иеленуге келісімді
</w:t>
      </w:r>
      <w:r>
        <w:br/>
      </w:r>
      <w:r>
        <w:rPr>
          <w:rFonts w:ascii="Times New Roman"/>
          <w:b w:val="false"/>
          <w:i w:val="false"/>
          <w:color w:val="000000"/>
          <w:sz w:val="28"/>
        </w:rPr>
        <w:t>
                                      беру, қайтарып алу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Ашық жинақтаушы зейнетақы қорының ірі қатысушысы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мәртебесін иеленуге келісімін алғысы келетін өтініш иесі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заңды тұлғаның, өтініш иесі - жеке тұлға басшы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қызметкері туралы қысқаша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(ашық жинақтаушы зейнетақы қорының атауы)
</w:t>
      </w:r>
      <w:r>
        <w:br/>
      </w:r>
      <w:r>
        <w:rPr>
          <w:rFonts w:ascii="Times New Roman"/>
          <w:b w:val="false"/>
          <w:i w:val="false"/>
          <w:color w:val="000000"/>
          <w:sz w:val="28"/>
        </w:rPr>
        <w:t>
1. Фамилиясы, аты, әкесінің аты (бар болса) ________________________
</w:t>
      </w:r>
      <w:r>
        <w:br/>
      </w:r>
      <w:r>
        <w:rPr>
          <w:rFonts w:ascii="Times New Roman"/>
          <w:b w:val="false"/>
          <w:i w:val="false"/>
          <w:color w:val="000000"/>
          <w:sz w:val="28"/>
        </w:rPr>
        <w:t>
2. Азаматтығы ______________________________________________________
</w:t>
      </w:r>
      <w:r>
        <w:br/>
      </w:r>
      <w:r>
        <w:rPr>
          <w:rFonts w:ascii="Times New Roman"/>
          <w:b w:val="false"/>
          <w:i w:val="false"/>
          <w:color w:val="000000"/>
          <w:sz w:val="28"/>
        </w:rPr>
        <w:t>
3. Жеке басын куәландыратын құжат деректері ________________________
</w:t>
      </w:r>
      <w:r>
        <w:br/>
      </w:r>
      <w:r>
        <w:rPr>
          <w:rFonts w:ascii="Times New Roman"/>
          <w:b w:val="false"/>
          <w:i w:val="false"/>
          <w:color w:val="000000"/>
          <w:sz w:val="28"/>
        </w:rPr>
        <w:t>
4. Жұмыс орны (орындары), лауазымы (лауазымдары) ___________________
</w:t>
      </w:r>
      <w:r>
        <w:br/>
      </w:r>
      <w:r>
        <w:rPr>
          <w:rFonts w:ascii="Times New Roman"/>
          <w:b w:val="false"/>
          <w:i w:val="false"/>
          <w:color w:val="000000"/>
          <w:sz w:val="28"/>
        </w:rPr>
        <w:t>
5. Жұмыс орнының (орындарының) мекен-жайы (мекен-жайлары), байланыс
</w:t>
      </w:r>
      <w:r>
        <w:br/>
      </w:r>
      <w:r>
        <w:rPr>
          <w:rFonts w:ascii="Times New Roman"/>
          <w:b w:val="false"/>
          <w:i w:val="false"/>
          <w:color w:val="000000"/>
          <w:sz w:val="28"/>
        </w:rPr>
        <w:t>
телефоны ___________________________________________________________
</w:t>
      </w:r>
      <w:r>
        <w:br/>
      </w:r>
      <w:r>
        <w:rPr>
          <w:rFonts w:ascii="Times New Roman"/>
          <w:b w:val="false"/>
          <w:i w:val="false"/>
          <w:color w:val="000000"/>
          <w:sz w:val="28"/>
        </w:rPr>
        <w:t>
6. Ері (зайыбы), жақын туыстары (ата-анасы, аға-інісі, апа-сіңлісі,
</w:t>
      </w:r>
      <w:r>
        <w:br/>
      </w:r>
      <w:r>
        <w:rPr>
          <w:rFonts w:ascii="Times New Roman"/>
          <w:b w:val="false"/>
          <w:i w:val="false"/>
          <w:color w:val="000000"/>
          <w:sz w:val="28"/>
        </w:rPr>
        <w:t>
балалары) және жекжаттары (ерінің (зайыбының) ата-анасы, аға-інісі,
</w:t>
      </w:r>
      <w:r>
        <w:br/>
      </w:r>
      <w:r>
        <w:rPr>
          <w:rFonts w:ascii="Times New Roman"/>
          <w:b w:val="false"/>
          <w:i w:val="false"/>
          <w:color w:val="000000"/>
          <w:sz w:val="28"/>
        </w:rPr>
        <w:t>
апа-сіңлісі, балалары)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033"/>
        <w:gridCol w:w="2913"/>
        <w:gridCol w:w="2633"/>
        <w:gridCol w:w="241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аты, әкесінің аты (бар болса)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жылы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Туысқандық қатынастары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және қызметі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 тексерілгенін және шынайы мен толық болып
</w:t>
      </w:r>
      <w:r>
        <w:br/>
      </w:r>
      <w:r>
        <w:rPr>
          <w:rFonts w:ascii="Times New Roman"/>
          <w:b w:val="false"/>
          <w:i w:val="false"/>
          <w:color w:val="000000"/>
          <w:sz w:val="28"/>
        </w:rPr>
        <w:t>
табылатынын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Өтініш беруші - заңды тұлғаның атқарушы органының бірінші
</w:t>
      </w:r>
      <w:r>
        <w:br/>
      </w:r>
      <w:r>
        <w:rPr>
          <w:rFonts w:ascii="Times New Roman"/>
          <w:b w:val="false"/>
          <w:i w:val="false"/>
          <w:color w:val="000000"/>
          <w:sz w:val="28"/>
        </w:rPr>
        <w:t>
басшысы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Мөр орны
</w:t>
      </w:r>
      <w:r>
        <w:br/>
      </w:r>
      <w:r>
        <w:rPr>
          <w:rFonts w:ascii="Times New Roman"/>
          <w:b w:val="false"/>
          <w:i w:val="false"/>
          <w:color w:val="000000"/>
          <w:sz w:val="28"/>
        </w:rPr>
        <w:t>
Күні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қатысушысы
</w:t>
      </w:r>
      <w:r>
        <w:br/>
      </w:r>
      <w:r>
        <w:rPr>
          <w:rFonts w:ascii="Times New Roman"/>
          <w:b w:val="false"/>
          <w:i w:val="false"/>
          <w:color w:val="000000"/>
          <w:sz w:val="28"/>
        </w:rPr>
        <w:t>
                                      мәртебесін иеленуге келісімді
</w:t>
      </w:r>
      <w:r>
        <w:br/>
      </w:r>
      <w:r>
        <w:rPr>
          <w:rFonts w:ascii="Times New Roman"/>
          <w:b w:val="false"/>
          <w:i w:val="false"/>
          <w:color w:val="000000"/>
          <w:sz w:val="28"/>
        </w:rPr>
        <w:t>
                                      беру, қайтарып алу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Өтініш иесі - заңды тұлғаның басшы қызметкері өтініш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иесі - жеке тұлғаның мінсіз іскерлік беделі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1"/>
        <w:gridCol w:w="2190"/>
        <w:gridCol w:w="2659"/>
        <w:gridCol w:w="2679"/>
        <w:gridCol w:w="2601"/>
      </w:tblGrid>
      <w:tr>
        <w:trPr>
          <w:trHeight w:val="90" w:hRule="atLeast"/>
        </w:trPr>
        <w:tc>
          <w:tcPr>
            <w:tcW w:w="2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атауы
</w:t>
            </w:r>
          </w:p>
        </w:tc>
        <w:tc>
          <w:tcPr>
            <w:tcW w:w="2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түскен күні - аяқтаған күні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Мамандығы
</w:t>
            </w:r>
          </w:p>
        </w:tc>
        <w:tc>
          <w:tcPr>
            <w:tcW w:w="2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Білімі туралы дипломның деректемеле-
</w:t>
            </w:r>
            <w:r>
              <w:br/>
            </w:r>
            <w:r>
              <w:rPr>
                <w:rFonts w:ascii="Times New Roman"/>
                <w:b w:val="false"/>
                <w:i w:val="false"/>
                <w:color w:val="000000"/>
                <w:sz w:val="20"/>
              </w:rPr>
              <w:t>
рі, біліктілігі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ор-
</w:t>
            </w:r>
            <w:r>
              <w:br/>
            </w:r>
            <w:r>
              <w:rPr>
                <w:rFonts w:ascii="Times New Roman"/>
                <w:b w:val="false"/>
                <w:i w:val="false"/>
                <w:color w:val="000000"/>
                <w:sz w:val="20"/>
              </w:rPr>
              <w:t>
наласқан жері
</w:t>
            </w:r>
          </w:p>
        </w:tc>
      </w:tr>
      <w:tr>
        <w:trPr>
          <w:trHeight w:val="90" w:hRule="atLeast"/>
        </w:trPr>
        <w:tc>
          <w:tcPr>
            <w:tcW w:w="2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Соңғы үш жылдағы біліктілік көтеру жөніндегі семинарлар,
</w:t>
      </w:r>
      <w:r>
        <w:br/>
      </w:r>
      <w:r>
        <w:rPr>
          <w:rFonts w:ascii="Times New Roman"/>
          <w:b w:val="false"/>
          <w:i w:val="false"/>
          <w:color w:val="000000"/>
          <w:sz w:val="28"/>
        </w:rPr>
        <w:t>
біліктілік көтеру курстарынан өту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7"/>
        <w:gridCol w:w="3152"/>
        <w:gridCol w:w="4551"/>
      </w:tblGrid>
      <w:tr>
        <w:trPr>
          <w:trHeight w:val="90" w:hRule="atLeast"/>
        </w:trPr>
        <w:tc>
          <w:tcPr>
            <w:tcW w:w="5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w:t>
            </w:r>
          </w:p>
        </w:tc>
        <w:tc>
          <w:tcPr>
            <w:tcW w:w="3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Өткізу күні және орны
</w:t>
            </w:r>
          </w:p>
        </w:tc>
        <w:tc>
          <w:tcPr>
            <w:tcW w:w="4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Сертификат деректемелері
</w:t>
            </w:r>
          </w:p>
        </w:tc>
      </w:tr>
      <w:tr>
        <w:trPr>
          <w:trHeight w:val="90" w:hRule="atLeast"/>
        </w:trPr>
        <w:tc>
          <w:tcPr>
            <w:tcW w:w="5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Еңбек қызметі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1755"/>
        <w:gridCol w:w="2229"/>
        <w:gridCol w:w="2960"/>
        <w:gridCol w:w="3908"/>
      </w:tblGrid>
      <w:tr>
        <w:trPr>
          <w:trHeight w:val="90" w:hRule="atLeast"/>
        </w:trPr>
        <w:tc>
          <w:tcPr>
            <w:tcW w:w="2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кезеңі
</w:t>
            </w:r>
          </w:p>
        </w:tc>
        <w:tc>
          <w:tcPr>
            <w:tcW w:w="17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орны
</w:t>
            </w:r>
          </w:p>
        </w:tc>
        <w:tc>
          <w:tcPr>
            <w:tcW w:w="2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Лауазымы
</w:t>
            </w:r>
          </w:p>
        </w:tc>
        <w:tc>
          <w:tcPr>
            <w:tcW w:w="2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Тәртіптік шара қолданудың болуы
</w:t>
            </w:r>
          </w:p>
        </w:tc>
        <w:tc>
          <w:tcPr>
            <w:tcW w:w="39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Жұмыстан шығу, қызметтен босату себептері
</w:t>
            </w:r>
          </w:p>
        </w:tc>
      </w:tr>
      <w:tr>
        <w:trPr>
          <w:trHeight w:val="390" w:hRule="atLeast"/>
        </w:trPr>
        <w:tc>
          <w:tcPr>
            <w:tcW w:w="2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Бар жарияланымдар, ғылыми әзірленімдер және басқа да жетістіктер: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Экономикалық қызмет саласындағы қылмыстар үшін немесе ауырлығы
</w:t>
      </w:r>
      <w:r>
        <w:br/>
      </w:r>
      <w:r>
        <w:rPr>
          <w:rFonts w:ascii="Times New Roman"/>
          <w:b w:val="false"/>
          <w:i w:val="false"/>
          <w:color w:val="000000"/>
          <w:sz w:val="28"/>
        </w:rPr>
        <w:t>
орташа қылмыстар, ауыр және аса ауыр қылмыстар үшін алынбаған
</w:t>
      </w:r>
      <w:r>
        <w:br/>
      </w:r>
      <w:r>
        <w:rPr>
          <w:rFonts w:ascii="Times New Roman"/>
          <w:b w:val="false"/>
          <w:i w:val="false"/>
          <w:color w:val="000000"/>
          <w:sz w:val="28"/>
        </w:rPr>
        <w:t>
немесе өтелмеген соттылығының бар болуы жөніндегі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2679"/>
        <w:gridCol w:w="2264"/>
        <w:gridCol w:w="1949"/>
        <w:gridCol w:w="2548"/>
        <w:gridCol w:w="2521"/>
      </w:tblGrid>
      <w:tr>
        <w:trPr>
          <w:trHeight w:val="90" w:hRule="atLeast"/>
        </w:trPr>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6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w:t>
            </w:r>
            <w:r>
              <w:br/>
            </w:r>
            <w:r>
              <w:rPr>
                <w:rFonts w:ascii="Times New Roman"/>
                <w:b w:val="false"/>
                <w:i w:val="false"/>
                <w:color w:val="000000"/>
                <w:sz w:val="20"/>
              </w:rPr>
              <w:t>
органының
</w:t>
            </w:r>
            <w:r>
              <w:br/>
            </w:r>
            <w:r>
              <w:rPr>
                <w:rFonts w:ascii="Times New Roman"/>
                <w:b w:val="false"/>
                <w:i w:val="false"/>
                <w:color w:val="000000"/>
                <w:sz w:val="20"/>
              </w:rPr>
              <w:t>
атауы
</w:t>
            </w:r>
          </w:p>
        </w:tc>
        <w:tc>
          <w:tcPr>
            <w:tcW w:w="2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w:t>
            </w:r>
            <w:r>
              <w:br/>
            </w:r>
            <w:r>
              <w:rPr>
                <w:rFonts w:ascii="Times New Roman"/>
                <w:b w:val="false"/>
                <w:i w:val="false"/>
                <w:color w:val="000000"/>
                <w:sz w:val="20"/>
              </w:rPr>
              <w:t>
тұратын
</w:t>
            </w:r>
            <w:r>
              <w:br/>
            </w:r>
            <w:r>
              <w:rPr>
                <w:rFonts w:ascii="Times New Roman"/>
                <w:b w:val="false"/>
                <w:i w:val="false"/>
                <w:color w:val="000000"/>
                <w:sz w:val="20"/>
              </w:rPr>
              <w:t>
орны
</w:t>
            </w:r>
          </w:p>
        </w:tc>
        <w:tc>
          <w:tcPr>
            <w:tcW w:w="19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Жазаның
</w:t>
            </w:r>
            <w:r>
              <w:br/>
            </w:r>
            <w:r>
              <w:rPr>
                <w:rFonts w:ascii="Times New Roman"/>
                <w:b w:val="false"/>
                <w:i w:val="false"/>
                <w:color w:val="000000"/>
                <w:sz w:val="20"/>
              </w:rPr>
              <w:t>
түрі
</w:t>
            </w:r>
          </w:p>
        </w:tc>
        <w:tc>
          <w:tcPr>
            <w:tcW w:w="2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жылғы 16 шілдедегі Қазақстан Республика-
</w:t>
            </w:r>
            <w:r>
              <w:br/>
            </w:r>
            <w:r>
              <w:rPr>
                <w:rFonts w:ascii="Times New Roman"/>
                <w:b w:val="false"/>
                <w:i w:val="false"/>
                <w:color w:val="000000"/>
                <w:sz w:val="20"/>
              </w:rPr>
              <w:t>
сының Қылмыстық кодексінің бабы
</w:t>
            </w:r>
          </w:p>
        </w:tc>
        <w:tc>
          <w:tcPr>
            <w:tcW w:w="25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процессуалды шешімді қабылдаған күні
</w:t>
            </w:r>
          </w:p>
        </w:tc>
      </w:tr>
    </w:tbl>
    <w:p>
      <w:pPr>
        <w:spacing w:after="0"/>
        <w:ind w:left="0"/>
        <w:jc w:val="both"/>
      </w:pPr>
      <w:r>
        <w:rPr>
          <w:rFonts w:ascii="Times New Roman"/>
          <w:b w:val="false"/>
          <w:i w:val="false"/>
          <w:color w:val="000000"/>
          <w:sz w:val="28"/>
        </w:rPr>
        <w:t>
6. Өзіне қабылдаған міндеттемелерді (өтелмеген немесе мерзімі өткен
</w:t>
      </w:r>
      <w:r>
        <w:br/>
      </w:r>
      <w:r>
        <w:rPr>
          <w:rFonts w:ascii="Times New Roman"/>
          <w:b w:val="false"/>
          <w:i w:val="false"/>
          <w:color w:val="000000"/>
          <w:sz w:val="28"/>
        </w:rPr>
        <w:t>
заемдар және басқалар) орындамау фактілерінің болуы туралы
</w:t>
      </w:r>
      <w:r>
        <w:br/>
      </w:r>
      <w:r>
        <w:rPr>
          <w:rFonts w:ascii="Times New Roman"/>
          <w:b w:val="false"/>
          <w:i w:val="false"/>
          <w:color w:val="000000"/>
          <w:sz w:val="28"/>
        </w:rPr>
        <w:t>
мәліметтер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(аталған фактілер болған жағдайда ұйымның атауын және міндеттемелер
</w:t>
      </w:r>
      <w:r>
        <w:br/>
      </w:r>
      <w:r>
        <w:rPr>
          <w:rFonts w:ascii="Times New Roman"/>
          <w:b w:val="false"/>
          <w:i w:val="false"/>
          <w:color w:val="000000"/>
          <w:sz w:val="28"/>
        </w:rPr>
        <w:t>
                       сомасын көрсету қажет)
</w:t>
      </w:r>
      <w:r>
        <w:br/>
      </w:r>
      <w:r>
        <w:rPr>
          <w:rFonts w:ascii="Times New Roman"/>
          <w:b w:val="false"/>
          <w:i w:val="false"/>
          <w:color w:val="000000"/>
          <w:sz w:val="28"/>
        </w:rPr>
        <w:t>
7. Өтініш иесі ірі қатысушы не басшы қызметкер болып табылған
</w:t>
      </w:r>
      <w:r>
        <w:br/>
      </w:r>
      <w:r>
        <w:rPr>
          <w:rFonts w:ascii="Times New Roman"/>
          <w:b w:val="false"/>
          <w:i w:val="false"/>
          <w:color w:val="000000"/>
          <w:sz w:val="28"/>
        </w:rPr>
        <w:t>
жағдайдағы кезеңде заңды тұлғаның қаржылық жағдайының нашарлауының
</w:t>
      </w:r>
      <w:r>
        <w:br/>
      </w:r>
      <w:r>
        <w:rPr>
          <w:rFonts w:ascii="Times New Roman"/>
          <w:b w:val="false"/>
          <w:i w:val="false"/>
          <w:color w:val="000000"/>
          <w:sz w:val="28"/>
        </w:rPr>
        <w:t>
немесе банкроттық фактісінің болуы: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Ашық жинақтаушы зейнетақы қорымен аффилиирленгендігі болуы
</w:t>
      </w:r>
      <w:r>
        <w:br/>
      </w:r>
      <w:r>
        <w:rPr>
          <w:rFonts w:ascii="Times New Roman"/>
          <w:b w:val="false"/>
          <w:i w:val="false"/>
          <w:color w:val="000000"/>
          <w:sz w:val="28"/>
        </w:rPr>
        <w:t>
(болмауы):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(иә/жоқ, аффилиирлік сипаттарын көрсету)
</w:t>
      </w:r>
      <w:r>
        <w:br/>
      </w:r>
      <w:r>
        <w:rPr>
          <w:rFonts w:ascii="Times New Roman"/>
          <w:b w:val="false"/>
          <w:i w:val="false"/>
          <w:color w:val="000000"/>
          <w:sz w:val="28"/>
        </w:rPr>
        <w:t>
9. Осы мәселеге қатысы бар басқа ақпарат: 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Осы ақпарат тексерілгенін және шынайы мен толық болып
</w:t>
      </w:r>
      <w:r>
        <w:br/>
      </w:r>
      <w:r>
        <w:rPr>
          <w:rFonts w:ascii="Times New Roman"/>
          <w:b w:val="false"/>
          <w:i w:val="false"/>
          <w:color w:val="000000"/>
          <w:sz w:val="28"/>
        </w:rPr>
        <w:t>
табылатынын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Өтініш беруші - заңды тұлғаның атқарушы органының бірінші басшысы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Мөр орны
</w:t>
      </w:r>
      <w:r>
        <w:br/>
      </w:r>
      <w:r>
        <w:rPr>
          <w:rFonts w:ascii="Times New Roman"/>
          <w:b w:val="false"/>
          <w:i w:val="false"/>
          <w:color w:val="000000"/>
          <w:sz w:val="28"/>
        </w:rPr>
        <w:t>
Күні 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