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6fcb" w14:textId="5046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субъектілерін Мемлекеттік тіркелімге енгізу және шығару ережесін бекіту туралы" Қазақстан Республикасының Табиғи монополияларды реттеу және бәсекелестікті қорғау жөніндегі агенттігі төрағасының 2003 жылғы 26 ақпандағы N 57-НҚ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2006 жылғы 16 наурыздағы N 73-НҚ Бұйрығы. Қазақстан Республикасының Әділет министрлігінде 2006 жылғы 28 наурызда тіркелді. Тіркеу N 4143. Күші жойылды - Қазақстан Республикасы Табиғи монополияларды қорғау агенттігі төрағасының 2014 жылғы 28 наурыздағы № 64-НҚ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Табиғи монополияларды қорғау агенттігі төрағасының 28.03.2014 </w:t>
      </w:r>
      <w:r>
        <w:rPr>
          <w:rFonts w:ascii="Times New Roman"/>
          <w:b w:val="false"/>
          <w:i w:val="false"/>
          <w:color w:val="ff0000"/>
          <w:sz w:val="28"/>
        </w:rPr>
        <w:t>№ 64-НҚ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табиғи монополиялар туралы заңнамасын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"Табиғи монополиялар субъектілерін Мемлекеттік тіркелімге енгізу және шығару ережесін бекіту туралы" Қазақстан Республикасының Табиғи монополияларды реттеу және бәсекелестікті қорғау жөніндегі агенттігі төрағасының 2003 жылғы 26 ақпандағы N 57-НҚ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 нормативтік құқықтық актілерін мемлекеттік тіркеу тізілімінде 2003 жылғы 21 наурызда N 2217 нөмірмен тіркелген, "Ресми газет" газетінде 2003 жылғы 17 мамырдағы N 20 нөмірінде жарияланған, Қазақстан Республикасы Табиғи монополияларды реттеу агенттігі төрағасының 2004 жылғы 8 желтоқсандағы N 476-НҚ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Табиғи монополияларды реттеу агенттігі төрағасының 2005 жылғы 28 ақпандағы N 63-НҚ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енгізілген)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Табиғи монополиялар субъектілерін Мемлекеттік тіркелімге енгізу және шығару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екінші абзацында "толық деректемелері және ұсынылатын реттеліп көрсетілетін қызметтердің (тауарлардың, жұмыстардың) нақты түрлері көрсетілген" деген сөздер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"Бұл ретте уәкiлеттi орган осы Ереженің 11-тармағында көзделген құжаттар тiзбесiнен қажеттi құжаттарды сұратады.";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мынадай мазмұндағы 10) және 11)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кәсіпорынның бухгалтерлік балансы;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басшы, бас бухгалтер қол қойған және мөрмен расталған негізгі және негізгі емес қызмет бойынша табыстар мен шығыстарды таратып жаза отырып, қаржы-шаруашылық қызметтің нәтижелерi туралы есеп.";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 алынып тасталсын.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Заң департаменті (Ғ.Т.Жолдыбаева) осы бұйрықтың заңнамада белгіленген тәртіппен Қазақстан Республикасы Әділет министрлігінде мемлекеттік тіркелуін қамтамасыз етсін.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және талдау департаменті (Е.О.Есіркепов) осы бұйрық Қазақстан Республикасы Әділет министрлігінде мемлекеттік тіркелгеннен кейін: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оны заңнамада белгіленген тәртіппен ресми бұқаралық ақпарат құралдарында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Табиғи монополияларды реттеу агенттігінің құрылымдық бөлімшелері мен аумақтық органдарының назарына жеткізсін.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орынбасары А.С.Орымбаевқа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