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21f5c" w14:textId="2821f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Ипотекалық ұйымдардың есеп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25 ақпандағы N 43 Қаулысы. Қазақстан Республикасының Әділет министрлігінде 2006 жылғы 31 наурызда тіркелді. Тіркеу N 4157. Күші жойылды - Қазақстан Республикасы Ұлттық Банкі Басқармасының 2014 жылғы 24 қыркүйектегі № 178 қаулысымен</w:t>
      </w:r>
    </w:p>
    <w:p>
      <w:pPr>
        <w:spacing w:after="0"/>
        <w:ind w:left="0"/>
        <w:jc w:val="both"/>
      </w:pPr>
      <w:r>
        <w:rPr>
          <w:rFonts w:ascii="Times New Roman"/>
          <w:b w:val="false"/>
          <w:i w:val="false"/>
          <w:color w:val="ff0000"/>
          <w:sz w:val="28"/>
        </w:rPr>
        <w:t>      Ескерту. Күші жойылды - ҚР Ұлттық Банкі Басқармасының 24.09.2014 </w:t>
      </w:r>
      <w:r>
        <w:rPr>
          <w:rFonts w:ascii="Times New Roman"/>
          <w:b w:val="false"/>
          <w:i w:val="false"/>
          <w:color w:val="ff0000"/>
          <w:sz w:val="28"/>
        </w:rPr>
        <w:t>№ 178</w:t>
      </w:r>
      <w:r>
        <w:rPr>
          <w:rFonts w:ascii="Times New Roman"/>
          <w:b w:val="false"/>
          <w:i w:val="false"/>
          <w:color w:val="ff0000"/>
          <w:sz w:val="28"/>
        </w:rPr>
        <w:t> (01.07.2015 бастап қолданысқа енгізіледі) қаулысымен.</w:t>
      </w:r>
    </w:p>
    <w:p>
      <w:pPr>
        <w:spacing w:after="0"/>
        <w:ind w:left="0"/>
        <w:jc w:val="both"/>
      </w:pPr>
      <w:r>
        <w:rPr>
          <w:rFonts w:ascii="Times New Roman"/>
          <w:b w:val="false"/>
          <w:i w:val="false"/>
          <w:color w:val="000000"/>
          <w:sz w:val="28"/>
        </w:rPr>
        <w:t xml:space="preserve">      Банк операцияларының жекелеген түрлерін жүзеге асыратын ұйымдардың қызметін реттейтін нормативтік құқықтық актілерді Қазақстан Республикасының заңнамасына сәйкес келтіру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Start w:name="z3" w:id="0"/>
    <w:p>
      <w:pPr>
        <w:spacing w:after="0"/>
        <w:ind w:left="0"/>
        <w:jc w:val="both"/>
      </w:pPr>
      <w:r>
        <w:rPr>
          <w:rFonts w:ascii="Times New Roman"/>
          <w:b w:val="false"/>
          <w:i w:val="false"/>
          <w:color w:val="000000"/>
          <w:sz w:val="28"/>
        </w:rPr>
        <w:t>
      1. Қоса беріліп отырған Ипотекалық ұйымдардың есеп беру ережесі бекітілсін.</w:t>
      </w:r>
    </w:p>
    <w:bookmarkEnd w:id="0"/>
    <w:bookmarkStart w:name="z4" w:id="1"/>
    <w:p>
      <w:pPr>
        <w:spacing w:after="0"/>
        <w:ind w:left="0"/>
        <w:jc w:val="both"/>
      </w:pPr>
      <w:r>
        <w:rPr>
          <w:rFonts w:ascii="Times New Roman"/>
          <w:b w:val="false"/>
          <w:i w:val="false"/>
          <w:color w:val="000000"/>
          <w:sz w:val="28"/>
        </w:rPr>
        <w:t>
      2. Осы қаулы 2006 жылғы 1 ақпаннан бастап қолданысқа енгізіледі.</w:t>
      </w:r>
    </w:p>
    <w:bookmarkEnd w:id="1"/>
    <w:bookmarkStart w:name="z5" w:id="2"/>
    <w:p>
      <w:pPr>
        <w:spacing w:after="0"/>
        <w:ind w:left="0"/>
        <w:jc w:val="both"/>
      </w:pPr>
      <w:r>
        <w:rPr>
          <w:rFonts w:ascii="Times New Roman"/>
          <w:b w:val="false"/>
          <w:i w:val="false"/>
          <w:color w:val="000000"/>
          <w:sz w:val="28"/>
        </w:rPr>
        <w:t xml:space="preserve">
      3. Осы қаулы қолданысқа енгізілген күннен бастап Қазақстан Республикасының мынадай нормативтік құқықтық актілерінің күші жойылды деп танылсын: </w:t>
      </w:r>
      <w:r>
        <w:br/>
      </w: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"Кредиттік серіктестіктердің және ипотекалық компаниялардың есеп беру ережесін бекіту туралы" 2004 жылғы 27 қарашадағы N 332 </w:t>
      </w:r>
      <w:r>
        <w:rPr>
          <w:rFonts w:ascii="Times New Roman"/>
          <w:b w:val="false"/>
          <w:i w:val="false"/>
          <w:color w:val="000000"/>
          <w:sz w:val="28"/>
        </w:rPr>
        <w:t xml:space="preserve">қаулысы </w:t>
      </w:r>
      <w:r>
        <w:rPr>
          <w:rFonts w:ascii="Times New Roman"/>
          <w:b w:val="false"/>
          <w:i w:val="false"/>
          <w:color w:val="000000"/>
          <w:sz w:val="28"/>
        </w:rPr>
        <w:t xml:space="preserve">(Нормативтік құқықтық актілерді мемлекеттік тіркеу тізілімінде N 3336 тіркелген); </w:t>
      </w:r>
      <w:r>
        <w:br/>
      </w:r>
      <w:r>
        <w:rPr>
          <w:rFonts w:ascii="Times New Roman"/>
          <w:b w:val="false"/>
          <w:i w:val="false"/>
          <w:color w:val="000000"/>
          <w:sz w:val="28"/>
        </w:rPr>
        <w:t>
      2) Қазақстан Республикасы Қаржы нарығын және қаржы ұйымдарын реттеу мен қадағалау агенттігі Басқармасының "Кредиттік серіктестіктер мен ипотекалық компаниялардың есебін ұсыну ережесін бекіту туралы" Қазақстан Республикасы Қаржы нарығын және қаржы ұйымдарын реттеу мен қадағалау агенттігі Басқармасының 2004 жылғы 27 қарашадағы N 332 қаулысына толықтырулар мен өзгерістер енгізу туралы" 2005 жылғы 28 мамырдағы N 161 </w:t>
      </w:r>
      <w:r>
        <w:rPr>
          <w:rFonts w:ascii="Times New Roman"/>
          <w:b w:val="false"/>
          <w:i w:val="false"/>
          <w:color w:val="000000"/>
          <w:sz w:val="28"/>
        </w:rPr>
        <w:t xml:space="preserve">қаулысы </w:t>
      </w:r>
      <w:r>
        <w:rPr>
          <w:rFonts w:ascii="Times New Roman"/>
          <w:b w:val="false"/>
          <w:i w:val="false"/>
          <w:color w:val="000000"/>
          <w:sz w:val="28"/>
        </w:rPr>
        <w:t xml:space="preserve">(Нормативтік құқықтық актілерді мемлекеттік тіркеу тізілімінде N 3707 тіркелген). </w:t>
      </w:r>
    </w:p>
    <w:bookmarkEnd w:id="2"/>
    <w:bookmarkStart w:name="z6" w:id="3"/>
    <w:p>
      <w:pPr>
        <w:spacing w:after="0"/>
        <w:ind w:left="0"/>
        <w:jc w:val="both"/>
      </w:pPr>
      <w:r>
        <w:rPr>
          <w:rFonts w:ascii="Times New Roman"/>
          <w:b w:val="false"/>
          <w:i w:val="false"/>
          <w:color w:val="000000"/>
          <w:sz w:val="28"/>
        </w:rPr>
        <w:t xml:space="preserve">
      4. Стратегия және талдау департаментi (Еденбаев Е.С.): </w:t>
      </w:r>
      <w:r>
        <w:br/>
      </w:r>
      <w:r>
        <w:rPr>
          <w:rFonts w:ascii="Times New Roman"/>
          <w:b w:val="false"/>
          <w:i w:val="false"/>
          <w:color w:val="000000"/>
          <w:sz w:val="28"/>
        </w:rPr>
        <w:t xml:space="preserve">
      1) Заң департаментiмен (Байсынов М.Б.) бiрлесiп осы қаулыны Қазақстан Республикасының Әдiлет министрлiгiнде мемлекеттiк тiркеуден өткiзу шараларын қолға алсын; </w:t>
      </w:r>
      <w:r>
        <w:br/>
      </w:r>
      <w:r>
        <w:rPr>
          <w:rFonts w:ascii="Times New Roman"/>
          <w:b w:val="false"/>
          <w:i w:val="false"/>
          <w:color w:val="000000"/>
          <w:sz w:val="28"/>
        </w:rPr>
        <w:t xml:space="preserve">
      2) Қазақстан Республикасының Әдiлет министрлiгiнде мемлекеттiк тiркеуден өткен күннен бастап он күндiк мерзiмде осы қаулыны Агенттіктің мүдделi бөлiмшелерiне, Қазақстан Республикасының Ұлттық Банкіне, ипотекалық ұйымдарға және "Қазақстан қаржыгерлерінің қауымдастығы" заңды тұлғалар бірлестігіне жiберсiн. </w:t>
      </w:r>
    </w:p>
    <w:bookmarkEnd w:id="3"/>
    <w:bookmarkStart w:name="z7" w:id="4"/>
    <w:p>
      <w:pPr>
        <w:spacing w:after="0"/>
        <w:ind w:left="0"/>
        <w:jc w:val="both"/>
      </w:pPr>
      <w:r>
        <w:rPr>
          <w:rFonts w:ascii="Times New Roman"/>
          <w:b w:val="false"/>
          <w:i w:val="false"/>
          <w:color w:val="000000"/>
          <w:sz w:val="28"/>
        </w:rPr>
        <w:t xml:space="preserve">
      5.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жариялауды қамтамасыз етсін. </w:t>
      </w:r>
    </w:p>
    <w:bookmarkEnd w:id="4"/>
    <w:bookmarkStart w:name="z8" w:id="5"/>
    <w:p>
      <w:pPr>
        <w:spacing w:after="0"/>
        <w:ind w:left="0"/>
        <w:jc w:val="both"/>
      </w:pPr>
      <w:r>
        <w:rPr>
          <w:rFonts w:ascii="Times New Roman"/>
          <w:b w:val="false"/>
          <w:i w:val="false"/>
          <w:color w:val="000000"/>
          <w:sz w:val="28"/>
        </w:rPr>
        <w:t xml:space="preserve">
      6. Осы қаулының орындалуын бақылау Агенттік Төрағасының орынбасары Қ.М. Досмұқаметовке жүктелсін. </w:t>
      </w:r>
    </w:p>
    <w:bookmarkEnd w:id="5"/>
    <w:p>
      <w:pPr>
        <w:spacing w:after="0"/>
        <w:ind w:left="0"/>
        <w:jc w:val="both"/>
      </w:pPr>
      <w:r>
        <w:rPr>
          <w:rFonts w:ascii="Times New Roman"/>
          <w:b w:val="false"/>
          <w:i/>
          <w:color w:val="000000"/>
          <w:sz w:val="28"/>
        </w:rPr>
        <w:t xml:space="preserve">      Төраға </w:t>
      </w:r>
    </w:p>
    <w:bookmarkStart w:name="z9" w:id="6"/>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w:t>
      </w:r>
      <w:r>
        <w:br/>
      </w:r>
      <w:r>
        <w:rPr>
          <w:rFonts w:ascii="Times New Roman"/>
          <w:b w:val="false"/>
          <w:i w:val="false"/>
          <w:color w:val="000000"/>
          <w:sz w:val="28"/>
        </w:rPr>
        <w:t xml:space="preserve">
2006 жылғы 25 ақпандағы     </w:t>
      </w:r>
      <w:r>
        <w:br/>
      </w:r>
      <w:r>
        <w:rPr>
          <w:rFonts w:ascii="Times New Roman"/>
          <w:b w:val="false"/>
          <w:i w:val="false"/>
          <w:color w:val="000000"/>
          <w:sz w:val="28"/>
        </w:rPr>
        <w:t xml:space="preserve">
N 43 қаулысымен бекітілген   </w:t>
      </w:r>
    </w:p>
    <w:bookmarkEnd w:id="6"/>
    <w:p>
      <w:pPr>
        <w:spacing w:after="0"/>
        <w:ind w:left="0"/>
        <w:jc w:val="left"/>
      </w:pPr>
      <w:r>
        <w:rPr>
          <w:rFonts w:ascii="Times New Roman"/>
          <w:b/>
          <w:i w:val="false"/>
          <w:color w:val="000000"/>
        </w:rPr>
        <w:t xml:space="preserve"> Ипотекалық ұйымдардың есеп беру ережесі</w:t>
      </w:r>
    </w:p>
    <w:p>
      <w:pPr>
        <w:spacing w:after="0"/>
        <w:ind w:left="0"/>
        <w:jc w:val="both"/>
      </w:pPr>
      <w:r>
        <w:rPr>
          <w:rFonts w:ascii="Times New Roman"/>
          <w:b w:val="false"/>
          <w:i w:val="false"/>
          <w:color w:val="000000"/>
          <w:sz w:val="28"/>
        </w:rPr>
        <w:t>      Осы Ереже "Жылжымайтын мүлік ипотекасы туралы" Қазақстан Республикасы Заңының </w:t>
      </w:r>
      <w:r>
        <w:rPr>
          <w:rFonts w:ascii="Times New Roman"/>
          <w:b w:val="false"/>
          <w:i w:val="false"/>
          <w:color w:val="000000"/>
          <w:sz w:val="28"/>
        </w:rPr>
        <w:t xml:space="preserve">5-3-бабы </w:t>
      </w:r>
      <w:r>
        <w:rPr>
          <w:rFonts w:ascii="Times New Roman"/>
          <w:b w:val="false"/>
          <w:i w:val="false"/>
          <w:color w:val="000000"/>
          <w:sz w:val="28"/>
        </w:rPr>
        <w:t>1-тармағының 5) тармақшасына, "Қаржы рыногын және қаржы ұйымдарын мемлекеттік реттеу мен қадағалау туралы" Қазақстан Республикасы Заңының </w:t>
      </w:r>
      <w:r>
        <w:rPr>
          <w:rFonts w:ascii="Times New Roman"/>
          <w:b w:val="false"/>
          <w:i w:val="false"/>
          <w:color w:val="000000"/>
          <w:sz w:val="28"/>
        </w:rPr>
        <w:t xml:space="preserve">9-бабы </w:t>
      </w:r>
      <w:r>
        <w:rPr>
          <w:rFonts w:ascii="Times New Roman"/>
          <w:b w:val="false"/>
          <w:i w:val="false"/>
          <w:color w:val="000000"/>
          <w:sz w:val="28"/>
        </w:rPr>
        <w:t>1-тармағының 6) тармақшасына сәйкес әзірленді және ипотекалық ұйымдардың қаржы нарығын және қаржы ұйымдарын реттеу мен қадағалау жөніндегі уәкілетті органға (бұдан әрі - уәкілетті орган) есеп беру тізбесін, нысандарын, мерзімін және тәртібін белгілейді.</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Ұлттық банкі басқармасының 2011.10.28 </w:t>
      </w:r>
      <w:r>
        <w:rPr>
          <w:rFonts w:ascii="Times New Roman"/>
          <w:b w:val="false"/>
          <w:i w:val="false"/>
          <w:color w:val="000000"/>
          <w:sz w:val="28"/>
        </w:rPr>
        <w:t>№ 170</w:t>
      </w:r>
      <w:r>
        <w:rPr>
          <w:rFonts w:ascii="Times New Roman"/>
          <w:b w:val="false"/>
          <w:i w:val="false"/>
          <w:color w:val="ff0000"/>
          <w:sz w:val="28"/>
        </w:rPr>
        <w:t xml:space="preserve"> Қаулысымен.</w:t>
      </w:r>
    </w:p>
    <w:bookmarkStart w:name="z10" w:id="7"/>
    <w:p>
      <w:pPr>
        <w:spacing w:after="0"/>
        <w:ind w:left="0"/>
        <w:jc w:val="both"/>
      </w:pPr>
      <w:r>
        <w:rPr>
          <w:rFonts w:ascii="Times New Roman"/>
          <w:b w:val="false"/>
          <w:i w:val="false"/>
          <w:color w:val="000000"/>
          <w:sz w:val="28"/>
        </w:rPr>
        <w:t>
      1. Ипотекалық ұйымдардың есебіне мыналар жатады:</w:t>
      </w:r>
      <w:r>
        <w:br/>
      </w:r>
      <w:r>
        <w:rPr>
          <w:rFonts w:ascii="Times New Roman"/>
          <w:b w:val="false"/>
          <w:i w:val="false"/>
          <w:color w:val="000000"/>
          <w:sz w:val="28"/>
        </w:rPr>
        <w:t>
</w:t>
      </w:r>
      <w:r>
        <w:rPr>
          <w:rFonts w:ascii="Times New Roman"/>
          <w:b w:val="false"/>
          <w:i w:val="false"/>
          <w:color w:val="000000"/>
          <w:sz w:val="28"/>
        </w:rPr>
        <w:t>
      1)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баланстық және баланстан тыс шоттардағы қалдықтар жөніндегі есеп;</w:t>
      </w:r>
      <w:r>
        <w:br/>
      </w:r>
      <w:r>
        <w:rPr>
          <w:rFonts w:ascii="Times New Roman"/>
          <w:b w:val="false"/>
          <w:i w:val="false"/>
          <w:color w:val="000000"/>
          <w:sz w:val="28"/>
        </w:rPr>
        <w:t>
</w:t>
      </w:r>
      <w:r>
        <w:rPr>
          <w:rFonts w:ascii="Times New Roman"/>
          <w:b w:val="false"/>
          <w:i w:val="false"/>
          <w:color w:val="000000"/>
          <w:sz w:val="28"/>
        </w:rPr>
        <w:t>
      2) Ереженің </w:t>
      </w:r>
      <w:r>
        <w:rPr>
          <w:rFonts w:ascii="Times New Roman"/>
          <w:b w:val="false"/>
          <w:i w:val="false"/>
          <w:color w:val="000000"/>
          <w:sz w:val="28"/>
        </w:rPr>
        <w:t>2-қосымшасына</w:t>
      </w:r>
      <w:r>
        <w:rPr>
          <w:rFonts w:ascii="Times New Roman"/>
          <w:b w:val="false"/>
          <w:i w:val="false"/>
          <w:color w:val="000000"/>
          <w:sz w:val="28"/>
        </w:rPr>
        <w:t xml:space="preserve"> сәйкес берілген заемдар туралы есеп;</w:t>
      </w:r>
      <w:r>
        <w:br/>
      </w:r>
      <w:r>
        <w:rPr>
          <w:rFonts w:ascii="Times New Roman"/>
          <w:b w:val="false"/>
          <w:i w:val="false"/>
          <w:color w:val="000000"/>
          <w:sz w:val="28"/>
        </w:rPr>
        <w:t>
</w:t>
      </w:r>
      <w:r>
        <w:rPr>
          <w:rFonts w:ascii="Times New Roman"/>
          <w:b w:val="false"/>
          <w:i w:val="false"/>
          <w:color w:val="000000"/>
          <w:sz w:val="28"/>
        </w:rPr>
        <w:t>
      3) Ереженің </w:t>
      </w:r>
      <w:r>
        <w:rPr>
          <w:rFonts w:ascii="Times New Roman"/>
          <w:b w:val="false"/>
          <w:i w:val="false"/>
          <w:color w:val="000000"/>
          <w:sz w:val="28"/>
        </w:rPr>
        <w:t>3-қосымшасына</w:t>
      </w:r>
      <w:r>
        <w:rPr>
          <w:rFonts w:ascii="Times New Roman"/>
          <w:b w:val="false"/>
          <w:i w:val="false"/>
          <w:color w:val="000000"/>
          <w:sz w:val="28"/>
        </w:rPr>
        <w:t xml:space="preserve"> сәйкес ипотекалық заемдарға қызмет көрсету туралы есеп;</w:t>
      </w:r>
      <w:r>
        <w:br/>
      </w:r>
      <w:r>
        <w:rPr>
          <w:rFonts w:ascii="Times New Roman"/>
          <w:b w:val="false"/>
          <w:i w:val="false"/>
          <w:color w:val="000000"/>
          <w:sz w:val="28"/>
        </w:rPr>
        <w:t>
</w:t>
      </w:r>
      <w:r>
        <w:rPr>
          <w:rFonts w:ascii="Times New Roman"/>
          <w:b w:val="false"/>
          <w:i w:val="false"/>
          <w:color w:val="000000"/>
          <w:sz w:val="28"/>
        </w:rPr>
        <w:t>
      4) Ереженің </w:t>
      </w:r>
      <w:r>
        <w:rPr>
          <w:rFonts w:ascii="Times New Roman"/>
          <w:b w:val="false"/>
          <w:i w:val="false"/>
          <w:color w:val="000000"/>
          <w:sz w:val="28"/>
        </w:rPr>
        <w:t>4-қосымшасына</w:t>
      </w:r>
      <w:r>
        <w:rPr>
          <w:rFonts w:ascii="Times New Roman"/>
          <w:b w:val="false"/>
          <w:i w:val="false"/>
          <w:color w:val="000000"/>
          <w:sz w:val="28"/>
        </w:rPr>
        <w:t xml:space="preserve"> сәйкес заңды тұлғалардың капиталына инвестициялар құрылымы туралы есеп;</w:t>
      </w:r>
      <w:r>
        <w:br/>
      </w:r>
      <w:r>
        <w:rPr>
          <w:rFonts w:ascii="Times New Roman"/>
          <w:b w:val="false"/>
          <w:i w:val="false"/>
          <w:color w:val="000000"/>
          <w:sz w:val="28"/>
        </w:rPr>
        <w:t>
</w:t>
      </w:r>
      <w:r>
        <w:rPr>
          <w:rFonts w:ascii="Times New Roman"/>
          <w:b w:val="false"/>
          <w:i w:val="false"/>
          <w:color w:val="000000"/>
          <w:sz w:val="28"/>
        </w:rPr>
        <w:t>
      5) Ереженің </w:t>
      </w:r>
      <w:r>
        <w:rPr>
          <w:rFonts w:ascii="Times New Roman"/>
          <w:b w:val="false"/>
          <w:i w:val="false"/>
          <w:color w:val="000000"/>
          <w:sz w:val="28"/>
        </w:rPr>
        <w:t>5-қосымшасына</w:t>
      </w:r>
      <w:r>
        <w:rPr>
          <w:rFonts w:ascii="Times New Roman"/>
          <w:b w:val="false"/>
          <w:i w:val="false"/>
          <w:color w:val="000000"/>
          <w:sz w:val="28"/>
        </w:rPr>
        <w:t xml:space="preserve"> сәйкес бағалы қағаздар туралы есеп;</w:t>
      </w:r>
      <w:r>
        <w:br/>
      </w:r>
      <w:r>
        <w:rPr>
          <w:rFonts w:ascii="Times New Roman"/>
          <w:b w:val="false"/>
          <w:i w:val="false"/>
          <w:color w:val="000000"/>
          <w:sz w:val="28"/>
        </w:rPr>
        <w:t>
</w:t>
      </w:r>
      <w:r>
        <w:rPr>
          <w:rFonts w:ascii="Times New Roman"/>
          <w:b w:val="false"/>
          <w:i w:val="false"/>
          <w:color w:val="000000"/>
          <w:sz w:val="28"/>
        </w:rPr>
        <w:t>
      6) Ереженің </w:t>
      </w:r>
      <w:r>
        <w:rPr>
          <w:rFonts w:ascii="Times New Roman"/>
          <w:b w:val="false"/>
          <w:i w:val="false"/>
          <w:color w:val="000000"/>
          <w:sz w:val="28"/>
        </w:rPr>
        <w:t>6-қосымшасына</w:t>
      </w:r>
      <w:r>
        <w:rPr>
          <w:rFonts w:ascii="Times New Roman"/>
          <w:b w:val="false"/>
          <w:i w:val="false"/>
          <w:color w:val="000000"/>
          <w:sz w:val="28"/>
        </w:rPr>
        <w:t xml:space="preserve"> сәйкес «кері РЕПО» және «РЕПО» операциясы» операцияларының құрылымы туралы есеп;</w:t>
      </w:r>
      <w:r>
        <w:br/>
      </w:r>
      <w:r>
        <w:rPr>
          <w:rFonts w:ascii="Times New Roman"/>
          <w:b w:val="false"/>
          <w:i w:val="false"/>
          <w:color w:val="000000"/>
          <w:sz w:val="28"/>
        </w:rPr>
        <w:t>
</w:t>
      </w:r>
      <w:r>
        <w:rPr>
          <w:rFonts w:ascii="Times New Roman"/>
          <w:b w:val="false"/>
          <w:i w:val="false"/>
          <w:color w:val="000000"/>
          <w:sz w:val="28"/>
        </w:rPr>
        <w:t>
      7) Ереженің </w:t>
      </w:r>
      <w:r>
        <w:rPr>
          <w:rFonts w:ascii="Times New Roman"/>
          <w:b w:val="false"/>
          <w:i w:val="false"/>
          <w:color w:val="000000"/>
          <w:sz w:val="28"/>
        </w:rPr>
        <w:t>7-қосымшасына</w:t>
      </w:r>
      <w:r>
        <w:rPr>
          <w:rFonts w:ascii="Times New Roman"/>
          <w:b w:val="false"/>
          <w:i w:val="false"/>
          <w:color w:val="000000"/>
          <w:sz w:val="28"/>
        </w:rPr>
        <w:t xml:space="preserve"> сәйкес екінші деңгейдегі банктердегі салымдар құрылымы туралы есеп жатады;</w:t>
      </w:r>
      <w:r>
        <w:br/>
      </w:r>
      <w:r>
        <w:rPr>
          <w:rFonts w:ascii="Times New Roman"/>
          <w:b w:val="false"/>
          <w:i w:val="false"/>
          <w:color w:val="000000"/>
          <w:sz w:val="28"/>
        </w:rPr>
        <w:t>
</w:t>
      </w:r>
      <w:r>
        <w:rPr>
          <w:rFonts w:ascii="Times New Roman"/>
          <w:b w:val="false"/>
          <w:i w:val="false"/>
          <w:color w:val="000000"/>
          <w:sz w:val="28"/>
        </w:rPr>
        <w:t>
      8) Ереженің </w:t>
      </w:r>
      <w:r>
        <w:rPr>
          <w:rFonts w:ascii="Times New Roman"/>
          <w:b w:val="false"/>
          <w:i w:val="false"/>
          <w:color w:val="000000"/>
          <w:sz w:val="28"/>
        </w:rPr>
        <w:t>8-қосымшасына</w:t>
      </w:r>
      <w:r>
        <w:rPr>
          <w:rFonts w:ascii="Times New Roman"/>
          <w:b w:val="false"/>
          <w:i w:val="false"/>
          <w:color w:val="000000"/>
          <w:sz w:val="28"/>
        </w:rPr>
        <w:t xml:space="preserve"> сәйкес тартылған ақшаның негізгі көзі туралы есеп;</w:t>
      </w:r>
      <w:r>
        <w:br/>
      </w:r>
      <w:r>
        <w:rPr>
          <w:rFonts w:ascii="Times New Roman"/>
          <w:b w:val="false"/>
          <w:i w:val="false"/>
          <w:color w:val="000000"/>
          <w:sz w:val="28"/>
        </w:rPr>
        <w:t>
</w:t>
      </w:r>
      <w:r>
        <w:rPr>
          <w:rFonts w:ascii="Times New Roman"/>
          <w:b w:val="false"/>
          <w:i w:val="false"/>
          <w:color w:val="000000"/>
          <w:sz w:val="28"/>
        </w:rPr>
        <w:t>
      9) Ереженің </w:t>
      </w:r>
      <w:r>
        <w:rPr>
          <w:rFonts w:ascii="Times New Roman"/>
          <w:b w:val="false"/>
          <w:i w:val="false"/>
          <w:color w:val="000000"/>
          <w:sz w:val="28"/>
        </w:rPr>
        <w:t>9-қосымшасына</w:t>
      </w:r>
      <w:r>
        <w:rPr>
          <w:rFonts w:ascii="Times New Roman"/>
          <w:b w:val="false"/>
          <w:i w:val="false"/>
          <w:color w:val="000000"/>
          <w:sz w:val="28"/>
        </w:rPr>
        <w:t xml:space="preserve"> сәйкес заемдар бойынша мерзімі ұзартылған борыш туралы есеп;</w:t>
      </w:r>
      <w:r>
        <w:br/>
      </w:r>
      <w:r>
        <w:rPr>
          <w:rFonts w:ascii="Times New Roman"/>
          <w:b w:val="false"/>
          <w:i w:val="false"/>
          <w:color w:val="000000"/>
          <w:sz w:val="28"/>
        </w:rPr>
        <w:t>
</w:t>
      </w:r>
      <w:r>
        <w:rPr>
          <w:rFonts w:ascii="Times New Roman"/>
          <w:b w:val="false"/>
          <w:i w:val="false"/>
          <w:color w:val="000000"/>
          <w:sz w:val="28"/>
        </w:rPr>
        <w:t>
      10) Ереженің </w:t>
      </w:r>
      <w:r>
        <w:rPr>
          <w:rFonts w:ascii="Times New Roman"/>
          <w:b w:val="false"/>
          <w:i w:val="false"/>
          <w:color w:val="000000"/>
          <w:sz w:val="28"/>
        </w:rPr>
        <w:t>10-қосымшасына</w:t>
      </w:r>
      <w:r>
        <w:rPr>
          <w:rFonts w:ascii="Times New Roman"/>
          <w:b w:val="false"/>
          <w:i w:val="false"/>
          <w:color w:val="000000"/>
          <w:sz w:val="28"/>
        </w:rPr>
        <w:t xml:space="preserve"> сәйкес ипотекалық ұйыммен ерекше қатынасы бар тұлғалармен жасалған мәмілелер туралы есеп;</w:t>
      </w:r>
      <w:r>
        <w:br/>
      </w:r>
      <w:r>
        <w:rPr>
          <w:rFonts w:ascii="Times New Roman"/>
          <w:b w:val="false"/>
          <w:i w:val="false"/>
          <w:color w:val="000000"/>
          <w:sz w:val="28"/>
        </w:rPr>
        <w:t>
</w:t>
      </w:r>
      <w:r>
        <w:rPr>
          <w:rFonts w:ascii="Times New Roman"/>
          <w:b w:val="false"/>
          <w:i w:val="false"/>
          <w:color w:val="000000"/>
          <w:sz w:val="28"/>
        </w:rPr>
        <w:t>
      11) Ереженің </w:t>
      </w:r>
      <w:r>
        <w:rPr>
          <w:rFonts w:ascii="Times New Roman"/>
          <w:b w:val="false"/>
          <w:i w:val="false"/>
          <w:color w:val="000000"/>
          <w:sz w:val="28"/>
        </w:rPr>
        <w:t>11-қосымшасына</w:t>
      </w:r>
      <w:r>
        <w:rPr>
          <w:rFonts w:ascii="Times New Roman"/>
          <w:b w:val="false"/>
          <w:i w:val="false"/>
          <w:color w:val="000000"/>
          <w:sz w:val="28"/>
        </w:rPr>
        <w:t xml:space="preserve"> сәйкес ипотекалық ұйыммен ерекше қатынасы бар тұлғалар тізілімі.</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Ұлттық Банкі Басқармасының 2012.03.26 </w:t>
      </w:r>
      <w:r>
        <w:rPr>
          <w:rFonts w:ascii="Times New Roman"/>
          <w:b w:val="false"/>
          <w:i w:val="false"/>
          <w:color w:val="000000"/>
          <w:sz w:val="28"/>
        </w:rPr>
        <w:t>№ 121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Ипотекалық ұйымдар уәкілетті органға есептілікті ай сайын - Ереженің 1, 2, 3, 4, 5, 6, 7, 8, 9, 10 және 11-қосымшаларына сәйкес есептік айдан кейінгі айдың оныншы жұмыс күні Астана қаласының уақыты бойынша 18.00-ден кешіктірмей береді.</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2012.03.26 </w:t>
      </w:r>
      <w:r>
        <w:rPr>
          <w:rFonts w:ascii="Times New Roman"/>
          <w:b w:val="false"/>
          <w:i w:val="false"/>
          <w:color w:val="000000"/>
          <w:sz w:val="28"/>
        </w:rPr>
        <w:t>№ 121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7"/>
    <w:bookmarkStart w:name="z12" w:id="8"/>
    <w:p>
      <w:pPr>
        <w:spacing w:after="0"/>
        <w:ind w:left="0"/>
        <w:jc w:val="both"/>
      </w:pPr>
      <w:r>
        <w:rPr>
          <w:rFonts w:ascii="Times New Roman"/>
          <w:b w:val="false"/>
          <w:i w:val="false"/>
          <w:color w:val="000000"/>
          <w:sz w:val="28"/>
        </w:rPr>
        <w:t>
      3. Ипотекалық ұйымдар есепті уәкілетті органға электронды және қағаз тасымалдағышта береді.</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өзгерту енгізілді - ҚР Қаржы нарығын және қаржы ұйымдарын реттеу мен қадағалау агенттігі Басқармасының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p>
    <w:bookmarkEnd w:id="8"/>
    <w:bookmarkStart w:name="z13" w:id="9"/>
    <w:p>
      <w:pPr>
        <w:spacing w:after="0"/>
        <w:ind w:left="0"/>
        <w:jc w:val="both"/>
      </w:pPr>
      <w:r>
        <w:rPr>
          <w:rFonts w:ascii="Times New Roman"/>
          <w:b w:val="false"/>
          <w:i w:val="false"/>
          <w:color w:val="000000"/>
          <w:sz w:val="28"/>
        </w:rPr>
        <w:t>
      4. Электрондық тасымалдағыштағы есептер құпиялылығын және ұсынылатын деректердің түзетілмейтіндігін қамтамасыз ететін криптографиялық қорғау құралдары бар ақпараттың жеткізілуіне кепілдік беретін көлік жүйесін пайдаланумен ұсынылады.</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Қаржы нарығын және қаржы ұйымдарын реттеу мен қадағалау агенттігі Басқармасының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p>
    <w:bookmarkEnd w:id="9"/>
    <w:bookmarkStart w:name="z14" w:id="10"/>
    <w:p>
      <w:pPr>
        <w:spacing w:after="0"/>
        <w:ind w:left="0"/>
        <w:jc w:val="both"/>
      </w:pPr>
      <w:r>
        <w:rPr>
          <w:rFonts w:ascii="Times New Roman"/>
          <w:b w:val="false"/>
          <w:i w:val="false"/>
          <w:color w:val="000000"/>
          <w:sz w:val="28"/>
        </w:rPr>
        <w:t xml:space="preserve">
      5. Есептегі деректер ұлттық валютамен - теңгемен көрсетіледі. </w:t>
      </w:r>
    </w:p>
    <w:bookmarkEnd w:id="10"/>
    <w:bookmarkStart w:name="z15" w:id="11"/>
    <w:p>
      <w:pPr>
        <w:spacing w:after="0"/>
        <w:ind w:left="0"/>
        <w:jc w:val="both"/>
      </w:pPr>
      <w:r>
        <w:rPr>
          <w:rFonts w:ascii="Times New Roman"/>
          <w:b w:val="false"/>
          <w:i w:val="false"/>
          <w:color w:val="000000"/>
          <w:sz w:val="28"/>
        </w:rPr>
        <w:t xml:space="preserve">
      6. Есепті жасаған кезде қолданылатын өлшем бірлігі мың теңгемен белгіленеді. Есепте бес жүз теңгеден аз сома нөлге дейін дөңгелектенеді, ал бес жүзге тең және одан жоғары сома мың теңгеге дейін дөңгелектенеді. </w:t>
      </w:r>
    </w:p>
    <w:bookmarkEnd w:id="11"/>
    <w:bookmarkStart w:name="z16" w:id="12"/>
    <w:p>
      <w:pPr>
        <w:spacing w:after="0"/>
        <w:ind w:left="0"/>
        <w:jc w:val="both"/>
      </w:pPr>
      <w:r>
        <w:rPr>
          <w:rFonts w:ascii="Times New Roman"/>
          <w:b w:val="false"/>
          <w:i w:val="false"/>
          <w:color w:val="000000"/>
          <w:sz w:val="28"/>
        </w:rPr>
        <w:t xml:space="preserve">
      7. </w:t>
      </w:r>
      <w:r>
        <w:rPr>
          <w:rFonts w:ascii="Times New Roman"/>
          <w:b w:val="false"/>
          <w:i w:val="false"/>
          <w:color w:val="ff0000"/>
          <w:sz w:val="28"/>
        </w:rPr>
        <w:t xml:space="preserve">Алып тасталды - ҚР Қаржы нарығын және қаржы ұйымдарын реттеу мен қадағалау агенттігі Басқармасының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p>
    <w:bookmarkEnd w:id="12"/>
    <w:bookmarkStart w:name="z17" w:id="13"/>
    <w:p>
      <w:pPr>
        <w:spacing w:after="0"/>
        <w:ind w:left="0"/>
        <w:jc w:val="both"/>
      </w:pPr>
      <w:r>
        <w:rPr>
          <w:rFonts w:ascii="Times New Roman"/>
          <w:b w:val="false"/>
          <w:i w:val="false"/>
          <w:color w:val="000000"/>
          <w:sz w:val="28"/>
        </w:rPr>
        <w:t xml:space="preserve">
      8. Есептілік есепті күнгі жағдай бойынша қағаз тасымалдағышта ипотекалық ұйымның бірінші басшысы (ол жоқ болған кезеңде – оның орнындағы адам), бас бухгалтері қол қойып мөрмен куәландырылады және банктік емес ипотекалық ұйымда сақталады. </w:t>
      </w:r>
      <w:r>
        <w:br/>
      </w:r>
      <w:r>
        <w:rPr>
          <w:rFonts w:ascii="Times New Roman"/>
          <w:b w:val="false"/>
          <w:i w:val="false"/>
          <w:color w:val="000000"/>
          <w:sz w:val="28"/>
        </w:rPr>
        <w:t>
      Ипотекалық ұйымы уәкілетті органның талап етуі бойынша сұратуды алған күннен бастап екі жұмыс күннен кешіктірмей белгілі бір күнгі жағдай бойынша есептілікті қағаз тасымалдағышта ұсынады.</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Қаржы нарығын және қаржы ұйымдарын реттеу мен қадағалау агенттігі Басқармасының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p>
    <w:bookmarkEnd w:id="13"/>
    <w:bookmarkStart w:name="z18" w:id="14"/>
    <w:p>
      <w:pPr>
        <w:spacing w:after="0"/>
        <w:ind w:left="0"/>
        <w:jc w:val="both"/>
      </w:pPr>
      <w:r>
        <w:rPr>
          <w:rFonts w:ascii="Times New Roman"/>
          <w:b w:val="false"/>
          <w:i w:val="false"/>
          <w:color w:val="000000"/>
          <w:sz w:val="28"/>
        </w:rPr>
        <w:t>
      9. Электрондық тасымалдағышта ұсынылатын деректердің қағаз тасымалдағыштағы деректермен сәйкестігін ипотекалық ұйымның бірінші басшысы (ол жоқ болған кезеңде – оның орнындағы тұлға) және бас бухгалтер қамтамасыз етеді.</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Қаржы нарығын және қаржы ұйымдарын реттеу мен қадағалау агенттігі Басқармасының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p>
    <w:bookmarkEnd w:id="14"/>
    <w:bookmarkStart w:name="z29" w:id="15"/>
    <w:p>
      <w:pPr>
        <w:spacing w:after="0"/>
        <w:ind w:left="0"/>
        <w:jc w:val="both"/>
      </w:pPr>
      <w:r>
        <w:rPr>
          <w:rFonts w:ascii="Times New Roman"/>
          <w:b w:val="false"/>
          <w:i w:val="false"/>
          <w:color w:val="000000"/>
          <w:sz w:val="28"/>
        </w:rPr>
        <w:t>
      9-1. Есептілікке өзгерістер және (немесе) толықтырулар енгізу қажеттілігіне байланысты, ипотекалық ұйым есептілікті ұсынған күннен бастап үш жұмыс күн ішінде уәкілетті органға өзгерістер және (немесе) толықтырулар енгізу қажеттілігінің себептерін түсіндіре отырып жазбаша өтініш ұсынады.</w:t>
      </w:r>
      <w:r>
        <w:br/>
      </w:r>
      <w:r>
        <w:rPr>
          <w:rFonts w:ascii="Times New Roman"/>
          <w:b w:val="false"/>
          <w:i w:val="false"/>
          <w:color w:val="000000"/>
          <w:sz w:val="28"/>
        </w:rPr>
        <w:t>
      Ипотекалық ұйымы ұсынған есептілікте толық емес және (немесе) шынайы емес ақпаратты анықтаған кезде уәкілетті орган ол жайында ипотекалық ұйымға хабарлайды. Ипотекалық ұйым уәкілетті орган хабарлаған күннен бастап екі жұмыс күнінен кешіктірмей уәкілетті органның ескертулерін ескере отырып пысықталған есептілікті ұсынады.</w:t>
      </w:r>
      <w:r>
        <w:br/>
      </w:r>
      <w:r>
        <w:rPr>
          <w:rFonts w:ascii="Times New Roman"/>
          <w:b w:val="false"/>
          <w:i w:val="false"/>
          <w:color w:val="000000"/>
          <w:sz w:val="28"/>
        </w:rPr>
        <w:t>
      </w:t>
      </w:r>
      <w:r>
        <w:rPr>
          <w:rFonts w:ascii="Times New Roman"/>
          <w:b w:val="false"/>
          <w:i w:val="false"/>
          <w:color w:val="ff0000"/>
          <w:sz w:val="28"/>
        </w:rPr>
        <w:t xml:space="preserve">Ескерту. Ереже 9-1-тармақпен толықтырылды - ҚР Қаржы нарығын және қаржы ұйымдарын реттеу мен қадағалау агенттігі Басқармасының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p>
    <w:bookmarkEnd w:id="15"/>
    <w:bookmarkStart w:name="z19" w:id="16"/>
    <w:p>
      <w:pPr>
        <w:spacing w:after="0"/>
        <w:ind w:left="0"/>
        <w:jc w:val="both"/>
      </w:pPr>
      <w:r>
        <w:rPr>
          <w:rFonts w:ascii="Times New Roman"/>
          <w:b w:val="false"/>
          <w:i w:val="false"/>
          <w:color w:val="000000"/>
          <w:sz w:val="28"/>
        </w:rPr>
        <w:t xml:space="preserve">
      10. Осы Ережеде реттелмеген мәселелер Қазақстан Республикасының заңдарында белгіленген тәртіппен шешіледі. </w:t>
      </w:r>
    </w:p>
    <w:bookmarkEnd w:id="16"/>
    <w:bookmarkStart w:name="z20" w:id="17"/>
    <w:p>
      <w:pPr>
        <w:spacing w:after="0"/>
        <w:ind w:left="0"/>
        <w:jc w:val="both"/>
      </w:pPr>
      <w:r>
        <w:rPr>
          <w:rFonts w:ascii="Times New Roman"/>
          <w:b w:val="false"/>
          <w:i w:val="false"/>
          <w:color w:val="000000"/>
          <w:sz w:val="28"/>
        </w:rPr>
        <w:t xml:space="preserve">
                                            Ипотекалық ұйымдардың </w:t>
      </w:r>
      <w:r>
        <w:br/>
      </w:r>
      <w:r>
        <w:rPr>
          <w:rFonts w:ascii="Times New Roman"/>
          <w:b w:val="false"/>
          <w:i w:val="false"/>
          <w:color w:val="000000"/>
          <w:sz w:val="28"/>
        </w:rPr>
        <w:t xml:space="preserve">
                                             есеп беру ережесіне </w:t>
      </w:r>
      <w:r>
        <w:br/>
      </w:r>
      <w:r>
        <w:rPr>
          <w:rFonts w:ascii="Times New Roman"/>
          <w:b w:val="false"/>
          <w:i w:val="false"/>
          <w:color w:val="000000"/>
          <w:sz w:val="28"/>
        </w:rPr>
        <w:t xml:space="preserve">
                                                  1-қосымша </w:t>
      </w:r>
    </w:p>
    <w:bookmarkEnd w:id="17"/>
    <w:p>
      <w:pPr>
        <w:spacing w:after="0"/>
        <w:ind w:left="0"/>
        <w:jc w:val="both"/>
      </w:pPr>
      <w:r>
        <w:rPr>
          <w:rFonts w:ascii="Times New Roman"/>
          <w:b w:val="false"/>
          <w:i w:val="false"/>
          <w:color w:val="ff0000"/>
          <w:sz w:val="28"/>
        </w:rPr>
        <w:t xml:space="preserve">      Ескерту. 1-қосымшаға өзгерту енгізілді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2006.10.27 </w:t>
      </w:r>
      <w:r>
        <w:rPr>
          <w:rFonts w:ascii="Times New Roman"/>
          <w:b w:val="false"/>
          <w:i w:val="false"/>
          <w:color w:val="ff0000"/>
          <w:sz w:val="28"/>
        </w:rPr>
        <w:t xml:space="preserve">N 228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r>
        <w:br/>
      </w:r>
      <w:r>
        <w:rPr>
          <w:rFonts w:ascii="Times New Roman"/>
          <w:b w:val="false"/>
          <w:i w:val="false"/>
          <w:color w:val="ff0000"/>
          <w:sz w:val="28"/>
        </w:rPr>
        <w:t xml:space="preserve">
2007.12.24. </w:t>
      </w:r>
      <w:r>
        <w:rPr>
          <w:rFonts w:ascii="Times New Roman"/>
          <w:b w:val="false"/>
          <w:i w:val="false"/>
          <w:color w:val="ff0000"/>
          <w:sz w:val="28"/>
        </w:rPr>
        <w:t xml:space="preserve">N 274 </w:t>
      </w:r>
      <w:r>
        <w:rPr>
          <w:rFonts w:ascii="Times New Roman"/>
          <w:b w:val="false"/>
          <w:i w:val="false"/>
          <w:color w:val="ff0000"/>
          <w:sz w:val="28"/>
        </w:rPr>
        <w:t xml:space="preserve">(мемлекеттік тіркеуден өткен күннен бастап он төрт </w:t>
      </w:r>
      <w:r>
        <w:br/>
      </w:r>
      <w:r>
        <w:rPr>
          <w:rFonts w:ascii="Times New Roman"/>
          <w:b w:val="false"/>
          <w:i w:val="false"/>
          <w:color w:val="ff0000"/>
          <w:sz w:val="28"/>
        </w:rPr>
        <w:t xml:space="preserve">
күн өткеннен кейін қолданысқа енгізіледі), 2008.11.28 </w:t>
      </w:r>
      <w:r>
        <w:rPr>
          <w:rFonts w:ascii="Times New Roman"/>
          <w:b w:val="false"/>
          <w:i w:val="false"/>
          <w:color w:val="ff0000"/>
          <w:sz w:val="28"/>
        </w:rPr>
        <w:t xml:space="preserve">N 205 </w:t>
      </w:r>
      <w:r>
        <w:rPr>
          <w:rFonts w:ascii="Times New Roman"/>
          <w:b w:val="false"/>
          <w:i w:val="false"/>
          <w:color w:val="ff0000"/>
          <w:sz w:val="28"/>
        </w:rPr>
        <w:t xml:space="preserve">; </w:t>
      </w:r>
      <w:r>
        <w:br/>
      </w:r>
      <w:r>
        <w:rPr>
          <w:rFonts w:ascii="Times New Roman"/>
          <w:b w:val="false"/>
          <w:i w:val="false"/>
          <w:color w:val="ff0000"/>
          <w:sz w:val="28"/>
        </w:rPr>
        <w:t xml:space="preserve">
2009.04.29 </w:t>
      </w:r>
      <w:r>
        <w:rPr>
          <w:rFonts w:ascii="Times New Roman"/>
          <w:b w:val="false"/>
          <w:i w:val="false"/>
          <w:color w:val="ff0000"/>
          <w:sz w:val="28"/>
        </w:rPr>
        <w:t xml:space="preserve">N 95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2010.06.01 </w:t>
      </w:r>
      <w:r>
        <w:rPr>
          <w:rFonts w:ascii="Times New Roman"/>
          <w:b w:val="false"/>
          <w:i w:val="false"/>
          <w:color w:val="ff0000"/>
          <w:sz w:val="28"/>
        </w:rPr>
        <w:t>N 74</w:t>
      </w:r>
      <w:r>
        <w:rPr>
          <w:rFonts w:ascii="Times New Roman"/>
          <w:b w:val="false"/>
          <w:i w:val="false"/>
          <w:color w:val="ff0000"/>
          <w:sz w:val="28"/>
        </w:rPr>
        <w:t xml:space="preserve">,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2011.03.11 </w:t>
      </w:r>
      <w:r>
        <w:rPr>
          <w:rFonts w:ascii="Times New Roman"/>
          <w:b w:val="false"/>
          <w:i w:val="false"/>
          <w:color w:val="ff0000"/>
          <w:sz w:val="28"/>
        </w:rPr>
        <w:t>№ 28</w:t>
      </w:r>
      <w:r>
        <w:rPr>
          <w:rFonts w:ascii="Times New Roman"/>
          <w:b w:val="false"/>
          <w:i w:val="false"/>
          <w:color w:val="ff0000"/>
          <w:sz w:val="28"/>
        </w:rPr>
        <w:t xml:space="preserve"> (2011.07.01 бастап қолданысқа енгізіледі), 2011.10.28 </w:t>
      </w:r>
      <w:r>
        <w:rPr>
          <w:rFonts w:ascii="Times New Roman"/>
          <w:b w:val="false"/>
          <w:i w:val="false"/>
          <w:color w:val="ff0000"/>
          <w:sz w:val="28"/>
        </w:rPr>
        <w:t>№ 170</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___________________________________</w:t>
      </w:r>
      <w:r>
        <w:br/>
      </w:r>
      <w:r>
        <w:rPr>
          <w:rFonts w:ascii="Times New Roman"/>
          <w:b w:val="false"/>
          <w:i w:val="false"/>
          <w:color w:val="000000"/>
          <w:sz w:val="28"/>
        </w:rPr>
        <w:t>
(ипотекалық ұйымның толық атауы)</w:t>
      </w:r>
    </w:p>
    <w:p>
      <w:pPr>
        <w:spacing w:after="0"/>
        <w:ind w:left="0"/>
        <w:jc w:val="both"/>
      </w:pPr>
      <w:r>
        <w:rPr>
          <w:rFonts w:ascii="Times New Roman"/>
          <w:b w:val="false"/>
          <w:i w:val="false"/>
          <w:color w:val="000000"/>
          <w:sz w:val="28"/>
        </w:rPr>
        <w:t>20 __ жылғы "__"________ жағдай бойынша</w:t>
      </w:r>
    </w:p>
    <w:p>
      <w:pPr>
        <w:spacing w:after="0"/>
        <w:ind w:left="0"/>
        <w:jc w:val="both"/>
      </w:pPr>
      <w:r>
        <w:rPr>
          <w:rFonts w:ascii="Times New Roman"/>
          <w:b w:val="false"/>
          <w:i w:val="false"/>
          <w:color w:val="000000"/>
          <w:sz w:val="28"/>
        </w:rPr>
        <w:t>баланстық және баланстан тыс шоттардағы қалдықтар туралы есебі</w:t>
      </w:r>
    </w:p>
    <w:bookmarkStart w:name="z31" w:id="18"/>
    <w:p>
      <w:pPr>
        <w:spacing w:after="0"/>
        <w:ind w:left="0"/>
        <w:jc w:val="left"/>
      </w:pPr>
      <w:r>
        <w:rPr>
          <w:rFonts w:ascii="Times New Roman"/>
          <w:b/>
          <w:i w:val="false"/>
          <w:color w:val="000000"/>
        </w:rPr>
        <w:t xml:space="preserve"> 
1. Активтердің, міндеттемелердің және меншікті капиталдың баланстық шоттарындағы қалдықтар туралы есеп</w:t>
      </w:r>
    </w:p>
    <w:bookmarkEnd w:id="18"/>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9113"/>
        <w:gridCol w:w="1613"/>
      </w:tblGrid>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Шоттар</w:t>
            </w: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Шоттар, баланстық шоттар және оларға қосалқы шоттар сыныптарының, топтарының атаулары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сынып - АКТИВТЕР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Кассадағы қолма-қол ақша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Жолдағы банкноталар мен монеталар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Айырбастау пункттеріндегі қолма-қол ақша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кассадағы қолма-қол ақша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Банкоматтардағы және электрондық терминалдардағы қолма-қол ақша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Жолдағы жол жүру чектеріндегі ақша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металдардан жасалған монеталар, кассада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чектеріндегі ақша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емес металдардан жасалған коллекциялық монеталар, кассада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Жолдағы тазартылған қымбат металдар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шоттарда орналастырылған тазартылған қымбат металдар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Корреспонденттік шоттар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Банкіндегі корреспонденттік шот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банктердегі корреспонденттік шоттар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Ипотекалық ұйымдардың банктердегі ағымдағы шоттары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банктердегі корреспонденттік шоттары мен ипотекалық ұйымдардың ағымдағы шоттары бойынша шығындарды жабуға арналған резервтер (провизиялар)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Банкіне талаптар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Банкіндегі салымдар (бір түнге)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Банкіндегі талап етуге дейінгі салымдар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Банкіндегі мерзімдік салымдар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Банкіндегі міндетті резервтер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 орналастырылған салымдар бойынша дисконт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 орналастырылған салымдар бойынша сыйлықақы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шығарғанға дейінгі ұлттық валютадағы банкноталар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шығарғанға дейінгі ұлттық валютадағы банкноталар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әділ құны бойынша ескерілетін бағалы қағаздар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әділ құны бойынша ескерілетін бағалы қағаздар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әділ құны бойынша ескерілетін бағалы қағаздар бойынша мерзімі өткен берешек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әділ құны бойынша ескерілетін сатып алынған бағалы қағаздар бойынша дисконт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әділ құны бойынша ескерілетін сатып алынған бағалы қағаздар бойынша сыйлықақы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әділ құны бойынша ескерілетін бағалы қағаздардың әділ құнын оң түзету шоты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әділ құны бойынша ескерілетін бағалы қағаздардың әділ құнын теріс түзету шоты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салымдар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салымдар (бір түнге)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талап етуге дейінгі салымдар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қысқа мерзімді салымдар (бір айға дейін)</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қысқа мерзімді салымдар (бір жылға дейін)</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ұзақ мерзімді салымдар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шартты салымдар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 бойынша басқа банктердің мерзімі өткен берешегі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салымдар бойынша резервтер (провизиялар)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мерзімді салымның құнын оң түзету шоты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мерзімді салымның құнын теріс түзету шоты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шартты салымның құнын оң түзету шоты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шартты салымның құнын теріс түзету шоты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ипотекалық ұйымның және "Қазақстан Даму Банкі" акционерлік қоғамының міндеттемелерін қамтамасыз ету болып табылатын салым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салымдар бойынша дисконт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салымдар бойынша сыйлықақы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және ипотекалық ұйымның міндеттемелерін қамтамасыз ету ретінде берілген ақшаны (қардарлық, қарымжы) сақтау шоты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заемдар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корреспонденттік шоттары бойынша овердрафт заемдары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қысқа мерзімді заемдар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овернайт заемдары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ұзақ мерзімді заемдар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қаржы лизингі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 бойынша басқа банктердің мерзімі өткен берешегі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 бойынша басқа банктердің мерзімі өткен берешегі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заем құнын оң түзету шоты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заем құнын теріс түзету шоты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заемдар бойынша дисконт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заемдар бойынша сыйлықақы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заемдар және қаржы лизингі бойынша резервтер (провизиялар)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заемдар және қаржы лизингі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овердрафт заемдары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қысқа мерзімді заемдар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ұзақ мерзімді заемдар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заемның құнын оң түзету шоты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заемның құнын теріс түзету шоты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қаржы лизингі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заемдар бойынша мерзімі өткен берешек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қаржы лизингі бойынша мерзімі өткен берешек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заемдар мен қаржы лизингі бойынша резервтер (провизиялар)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заемдар бойынша дисконт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заемдар бойынша сыйлықақы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Филиалдармен есеп айырысулар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офиспен есеп айырысулар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филиалдармен есеп айырысулар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филиалдарымен есеп айырысулар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талаптар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овердрафт заемдары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есепке алынған вексельдері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есепке алынған вексельдері бойынша алдыңғы вексель ұстаушыларға есептелген сыйақы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факторинг</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Факторинг бойынша клиенттердің мерзімі өткен берешегі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қысқа мерзімді заемдар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ұзақ мерзімді заемдар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қаржы лизингі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 бойынша клиенттердің мерзімі өткен берешегі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форфейтинг</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Форфейтинг бойынша клиенттердің мерзімі өткен берешегі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 бойынша клиенттердің мерзімі өткен берешегі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наразылық білдірілген вексельдері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заемдар және қаржы лизингі бойынша резервтер (провизиялар)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басқа заемдар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заемның құнын оң түзету шоты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заемның құнын теріс түзету шоты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алынған вексельдер бойынша дисконт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алынған вексельдер бойынша сыйлықақы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заемдар бойынша дисконт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заемдар бойынша сыйлықақы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басқаруға берілген қаржы активтері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бағалы қағаздар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бағалы қағаздар бойынша шығындарды жабуға арналған резервтер (провизиялар)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бағалы қағаздар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сатып алынған бағалы қағаздар бойынша дисконт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сатып алынған бағалы қағаздар бойынша сыйлықақы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бағалы қағаздардың әділ құнын оң түзету шоты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бағалы қағаздардың әділ құнын теріс түзету шоты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бағалы қағаздар бойынша мерзімі өткен берешек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"кері РЕПО" операциялары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"кері РЕПО" операциялары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"кері РЕПО" операциялары бойынша мерзімі өткен берешек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"кері РЕПО" операциялары бойынша шығындарды жабуға арналған резервтер (провизиялар)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Капиталға және реттелген борышқа инвестициялар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ұйымдарға инвестициялар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ұйымдарға инвестициялар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 банкінің өндіріс және сауда қызметіне инвестициялары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Реттелген борышқа инвестициялар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инвестициялар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дейін ұсталатын бағалы қағаздар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дейін ұсталатын бағалы қағаздар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дейін ұсталатын сатып алынған бағалы қағаздар бойынша дисконт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дейін ұсталатын сатып алынған бағалы қағаздар бойынша сыйлықақы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дейін ұсталатын бағалы қағаздар бойынша мерзімі өткен берешек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дейін ұсталатын бағалы қағаздар бойынша шығындарды жабуға арналған резервтер (провизиялар)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 және дебиторлық берешек" санатындағы басқа да борыштық құралдар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 және дебиторлық берешек" санатындағы басқа да борыштық құралдар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 және дебиторлық берешек" санатындағы басқа да борыштық құралдар бойынша дисконт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 және дебиторлық берешек" санатындағы басқа да борыштық құралдар бойынша сыйлықақы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 және дебиторлық берешек" санатындағы басқа да борыштық құралдар бойынша мерзімі өткен берешек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 және дебиторлық берешек" санатындағы басқа да борыштық құралдар бойынша шығындарды жабуға арналған резервтер (провизиялар)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бойынша есеп айырысулар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банктермен есеп айырысулар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Клиенттермен есеп айырысулар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Тауарлық-материалдық қорлар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Тазартылмаған қымбат металдар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тауарлық-материалдық қорлар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металдардан жасалған монеталар, қоймада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емес металдардан жасалған коллекциялық монеталар, қоймада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ұзақ мерзімді активтер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ұзақ мерзімді активтер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1650, 1690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және материалдық емес активтер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Салынып жатқан (орнатылып жатқан) негізгі құралдар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үйлер және ғимараттар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жабдық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негізгі құралдар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лизингіне қабылданған негізгі құралдар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беруге арналған негізгі құралдар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алынған ғимараттар бойынша күрделі шығындар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Құрылатын (әзірленетін) материалдық емес активтер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Гудвилл</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мүлік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ғимараттар бойынша есептелген амортизация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жабдық бойынша есептелген амортизация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негізгі құралдар бойынша есептелген амортизация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 бойынша алынған негізгі құралдар бойынша есептелген амортизация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беруге арналған негізгі құралдар бойынша есептелген амортизация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алынған ғимараттар бойынша күрделі шығындар бойынша есептелген амортизация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 бойынша есептелген амортизация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 бойынша есептелген амортизация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алуға байланысты есептелген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Корреспонденттік шоттар бойынша есептелген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 орналастырылған салымдар бойынша есептелген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салымдар бойынша есептелген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салымдар бойынша мерзімі өткен сыйақы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шоттарда орналастырылған тазартылған қымбат металдар бойынша есептелген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ипотекалық ұйымның және "Қазақстан Даму Банкі" акционерлік қоғамының міндеттемелерін қамтамасыз ету болып табылатын салым бойынша есептелген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заемдар және қаржы лизингі бойынша есептелген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заемдар және қаржы лизингі бойынша мерзімі өткен сыйақы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заемдар мен қаржы лизингі бойынша есептелген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заемдар мен қаржы лизингі бойынша мерзімі өткен сыйақы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офис пен оның филиалдары арасындағы есеп айырысулар бойынша есептелген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заемдар мен қаржы лизингі бойынша есептелген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заемдар мен қаржы лизингі бойынша мерзімі өткен сыйақы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әділ құны бойынша ескерілетін бағалы қағаздар бойынша есептелген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дейін ұсталатын бағалы қағаздар бойынша есептелген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бағалы қағаздар бойынша есептелген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Капиталға және реттелген борышқа инвестициялар бойынша есептелген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"кері РЕПО" операциялары бойынша есептелген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мерзімі өткен сыйақы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мерзімі өткен сыйақы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алынған вексельдер бойынша есептелген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құралдарымен операциялар бойынша есептелген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басқаруға берілген қаржы активтері бойынша есептелген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операциялар бойынша есептелген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 және дебиторлық берешек" санатындағы басқа да борыштық құралдар бойынша есептелген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Сыйақылар мен шығыстарды алдын ала төлеу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заемдар мен салымдар бойынша сыйақыны алдын ала төлеу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кезеңдердің шығыстары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алдын ала төлемдер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 операциялары бойынша қызмет көрсету үшін есептелген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 бойынша қызмет көрсету үшін есептелген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сатып алу-сату бойынша қызмет көрсету үшін есептелген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операциялары бойынша қызмет көрсету үшін есептелген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Кепілдіктері бар операциялар бойынша қызмет көрсету үшін есептелген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есептелген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құжаттарының акцептісі үшін есептелген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Кассалық операциялар бойынша қызмет көрсету үшін есептелген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Құжаттамалық есеп айырысулар бойынша есептелген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Форфейтинг операциялары бойынша қызмет көрсету үшін есептелген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Факторинг операциялары бойынша қызмет көрсету үшін есептелген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Инкассация бойынша қызмет көрсету үшін есептелген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металдарды сатып алу-сату бойынша қызмет көрсету үшін есептелген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 операциялары бойынша қызмет көрсету үшін есептелген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өткен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 операциялары бойынша қызмет көрсету үшін мерзімі өткен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 бойынша қызмет көрсету үшін мерзімі өткен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сатып алу-сату бойынша қызмет көрсету үшін мерзімі өткен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операциялары бойынша қызмет көрсету үшін мерзімі өткен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кепілдіктер бойынша қызмет көрсету үшін мерзімі өткен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мерзімі өткен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құжаттарының акцептісі үшін мерзімі өткен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Кассалық операциялар бойынша қызмет көрсету үшін мерзімі өткен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Құжаттамалық есеп айырысулар бойынша мерзімі өткен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Форфейтинг операциялары бойынша қызмет көрсету үшін мерзімі өткен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Факторинг операциялары бойынша қызмет көрсету үшін мерзімі өткен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дебиторлар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және бюджетке төленетін басқа да міндетті төлемдер бойынша есеп айырысулар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нарығының кәсіби қатысушыларымен есеп айырысулар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Акционерлермен есеп айырысулар (дивидендтер бойынша)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Қызметкерлермен есеп айырысулар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Құжаттамалық есеп айырысулар бойынша дебиторлар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салымдар бойынша дебиторлар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активтері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 бойынша қысқа валюталық позиция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 шетел валютасының қарсы құны (ұзын валюталық позицияның)</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қызмет бойынша басқа дебиторлар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Кепілдіктер бойынша дебиторлар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Акцептелген вексельдер үшін клиентке қойылатын талаптар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емес қызмет бойынша басқа дебиторлар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транзиттік шоттар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 бойынша қысқа позиция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 тазартылған қымбат металдардың қарсы құны (тазартылған қымбат металдар бойынша ұзын позицияның)</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банктік қызметтен шығындарды жабуға арналған резервтер (провизиялар)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қызметке байланысты дебиторлық берешек бойынша шығындарды жабуға арналған резервтер (провизиялар)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емес қызметке байланысты дебиторлық берешек бойынша шығындарды жабуға арналған резервтер (провизиялар)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тұрақсыздық айыбы (айыппұл, өсімпұл)</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Секьюритилендірілетін активтер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Секьюритилендірілетін активтер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құралдарымен операциялар және дилинг операциялары бойынша талаптар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Фьючерс операциялары бойынша талаптар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Форвард операциялары бойынша талаптар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Опциялық операциялар бойынша талаптар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Спот операциялары бойынша талаптар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Своп операциялары бойынша талаптар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туынды қаржы құралдарымен операциялар бойынша талаптар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Актив:</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9033"/>
        <w:gridCol w:w="1673"/>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Шоттар</w:t>
            </w: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Шоттар, баланстық шоттар және оларға қосалқы шоттар сыныптарының, топтарының атаулары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сынып - МІНДЕТТЕМЕЛЕР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Қазақстан Республикасының жергілікті атқарушы органдарынан және ұлттық басқарушы холдингтен алынған заемдар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және Қазақстан Республикасының жергілікті атқарушы органдарынан алынған қысқа мерзімді заемдар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және Қазақстан Республикасының жергілікті атқарушы органдарынан алынған заемның құнын оң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Қазақстан Республикасының жергілікті атқарушы органдарынан және ұлттық басқарушы холдингтен алынған ұзақ мерзімді заемдар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және Қазақстан Республикасының жергілікті атқарушы органдарынан алынған заемның құнын теріс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және Қазақстан Республикасының жергілікті атқарушы органдарынан алынған заемдар бойынша мерзімі өткен берешек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заемдар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заемдар бойынша дисконт</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заемдар бойынша сыйлықақы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қысқа мерзімді заемдар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заемның құнын оң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ұзақ мерзімді заемдар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заемның құнын теріс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заемдар бойынша мерзімі өткен берешек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және банк операцияларының жекелеген түрлерін жүзеге асыратын ұйымдардан алынған заемдар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Банкінен алынған заемдар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орталық банктерінен алынған заемдар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қысқа мерзімді заемдар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және банк операцияларының жекелеген түрлерін жүзеге асыратын ұйымдардан алынған заемның құнын оң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ұзақ мерзімді заемдар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қаржы лизингі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заемдар мен қаржы лизингі бойынша мерзімі өткен берешек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Банкінен алынған заемдармен қаржы лизингі бойынша мерзімі өткен берешек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ұйымдардан алынған қысқа мерзімді заемдар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және банк операцияларының жекелеген түрлерін жүзеге асыратын ұйымдардан алынған заемның құнын теріс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ұйымдардан алынған ұзақ мерзімді заемдар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ұйымдардан алынған қаржы лизингі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ұйымдардан алынған заемдар мен қаржы лизингі бойынша мерзімі өткен берешек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заемдар бойынша сыйлықақы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заемдар бойынша дисконт</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Овернайт заемдары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Банкінен алынған овернайт заемдары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орталық банктерінен алынған овернайт заемдары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овернайт заемдары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 салымдар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тазартылған қымбат металдардағы мерзімді салымдары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Филиалдармен есеп айырысулар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офиспен есеп айырысулар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филиалдармен есеп айырысулар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филиалдарымен есеп айырысулар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 алдындағы міндеттемелер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тазартылған қымбат металмен салынған мерзімді салымдары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мақсаттағы еншілес ұйымдардың салымдары бойынша мерзімі өткен берешек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"РЕПО" операциялары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"РЕПО" операциялары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бағалы қағаздар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облигациялар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басқа бағалы қағаздар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бағалы қағаздар бойынша сыйлықақы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бағалы қағаздар бойынша дисконт</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облигациялар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Реттелген борыштар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жылдан кем өтеу мерзімі бар реттелген борыш</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жылдан астам өтеу мерзімі бар реттелген борыш</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реттелген облигациялар бойынша сыйлықақы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реттелген облигациялар бойынша дисконт</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реттелген облигациялар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Реттелген облигациялар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Мерзімсіз қаржы құралдары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бойынша есеп айырысулар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банктермен есеп айырысулар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Клиенттермен есеп айырысулар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төлеуге байланысты есептелген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Қазақстан Республикасының жергілікті атқарушы органдарынан және ұлттық басқарушы холдингтен алынған заемдар бойынша есептелген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заемдар бойынша есептелген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заемдар мен қаржы лизингі бойынша есептелген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ұйымдардан алынған заемдар мен қаржы лизингі бойынша есептелген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міндеттемелерін қамтамасыз ету (қардарлық, қарымжы) ретінде қабылданған ақша сомасына сыйақы төлеуге байланысты есептелген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овернайт заемдары бойынша есептелген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офис пен оның филиалдары арасындағы есеп айырысулар бойынша есептелген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"РЕПО" операциялары бойынша есептелген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құралдарымен операциялар бойынша есептелген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бағалы қағаздар бойынша есептелген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операциялар бойынша есептелген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Реттелген борыш бойынша есептелген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заемдар мен қаржы лизингі бойынша мерзімі өткен сыйақы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бағалы қағаздар бойынша мерзімі өткен сыйақы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қаржы лизингі бойынша есептелген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мерзімі өткен сыйақы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басқаруға қабылданған қаржы активтері бойынша есептелген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Реттелген облигациялар бойынша есептелген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Мерзімсіз қаржы құралдары бойынша есептелген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қызмет бойынша есептелген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қызмет бойынша есептелген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 және кірістерді алдын ала төлеу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заемдар бойынша сыйақыны алдын ала төлеу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Орналастырылған салымдар бойынша сыйақыны алдын ала төлеу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кезеңдердің кірістері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алдын ала төлемдер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комиссиялық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 операциялары бойынша қызмет көрсету бойынша есептелген комиссиялық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 бойынша қызмет көрсету бойынша есептелген комиссиялық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сатып алу-сату бойынша қызмет көрсету бойынша есептелген комиссиялық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операциялар бойынша қызмет көрсету бойынша есептелген комиссиялық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кепілдіктер бойынша қызмет көрсету бойынша есептелген комиссиялық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есептелген комиссиялық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 және консультациялық қызмет көрсету бойынша есептелген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өткен комиссиялық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 операциялары бойынша қызмет көрсету бойынша мерзімі өткен комиссиялық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 бойынша қызмет көрсету бойынша мерзімі өткен комиссиялық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сатып алу-сату бойынша қызмет көрсету бойынша мерзімі өткен комиссиялық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операциялар бойынша қызмет көрсету бойынша мерзімі өткен комиссиялық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кепілдіктер бойынша қызмет көрсету бойынша мерзімі өткен комиссиялық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2838</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мерзімі өткен комиссиялық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кредиторлар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және бюджетке төленетін басқа да міндетті төлемдер бойынша есеп айырысулар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нарығының кәсіби қатысушыларымен есеп айырысулар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Акционерлермен есеп айырысулар (дивидендтер бойынша)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Қызметкерлермен есеп айырысулар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Құжаттамалық есеп айырысулар бойынша кредиторлар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салымдар бойынша кредиторлар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міндеттемелері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 бойынша ұзын валюталық позиция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 шетел валютасының қарсы құны (ұзын валюталық позицияның)</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қызмет бойынша басқа кредиторлар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төлемақысына арналған резервтер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Артықшылықты акциялар бойынша міндеттемелер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Акцептер бойынша міндеттемелер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емес қызмет бойынша басқа кредиторлар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міндеттемелері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кепілдіктер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транзиттік шоттар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 бойынша ұзын позиция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 тазартылған қымбат металдардың қарсы құны (тазартылған қымбат металдар бойынша қысқа позицияның)</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міндеттемелер бойынша шығындарды жабуға арналған резервтер (провизиялар)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Секьюритилендірілетін активтер бойынша міндеттемелер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Секьюритилендірілетін активтер бойынша міндеттемелер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құралдарымен операциялар және дилинг операциялары бойынша міндеттемелер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Фьючерс операциялары бойынша міндеттемелер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Форвард операциялары бойынша міндеттемелер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Опциялық операциялар бойынша міндеттемелер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Спот операциялары бойынша міндеттемелер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Своп операциялары бойынша міндеттемелер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туынды қаржы құралдарымен операциялар бойынша міндеттемелер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Міндеттемелер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сынып - МЕНШІКТІ КАПИТАЛ</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 - жай акциялар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жай акциялар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 - артықшылықты акциялар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артықшылықты акциялар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капитал</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қосымша капитал</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банктік тәуекелдерге резервтер (провизиялар)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банктік тәуекелдерге резервтер (провизиялар)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Резервтерді (провизияларды)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банктердегі корреспонденттік шоттар және ипотекалық ұйымдардың ағымдағы шоттары бойынша шығындарды жабуға арналған резервтерді (провизияларды)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салымдар бойынша резервтерді (провизияларды)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заемдар және қаржы лизингі бойынша резервтерді (провизияларды)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заемдар және қаржы лизингі бойынша резервтерді (провизияларды)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заемдар және қаржы лизингі бойынша резервтерді (провизияларды)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бағалы қағаздар бойынша шығындарды жабуға арналған резервтерді (провизияларды)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"кері РЕПО" операциялары бойынша шығындарды жабуға арналған резервтерді (провизияларды)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3308</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және қауымдасқан ұйымдарға инвестициялар бойынша шығындарды жабуға арналған резервтерді (провизияларды)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дейін ұсталатын бағалы қағаздар бойынша шығындарды жабуға арналған резервтерді (провизияларды)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 және дебиторлық берешек" санатындағы басқа да борыштық құралдар бойынша шығындарды жабуға арналған резервтерді (провизияларды)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банктік қызметтен шығындарды жабуға арналған резервтерді (провизияларды)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қызметке байланысты дебиторлық берешек бойынша шығындарды жабуға арналған резервтерді (провизияларды)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емес қызметке байланысты дебиторлық берешек бойынша шығындарды жабуға арналған резервтерді (провизияларды)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әділ құны бойынша ескерілетін бағалы қағаздарды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міндеттемелер бойынша шығындарды жабуға арналған резервтерді (провизияларды)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капиталы және қайта бағалау резервтері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капиталы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құрал-жабдықтарды қайта бағалау резервтері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қаржы активтерінің құнын қайта бағалау резервтері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 бөлінбеген таза пайдасы (орны толтырылмаған шығын)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3589</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қайта бағалау бойынша резервтер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Бөлінбеген таза пайда (орны толтырылмаған шығын)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меншікті капитал</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Пассив:</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Толтыру бойынша түсіндірме</w:t>
      </w:r>
      <w:r>
        <w:br/>
      </w:r>
      <w:r>
        <w:rPr>
          <w:rFonts w:ascii="Times New Roman"/>
          <w:b w:val="false"/>
          <w:i w:val="false"/>
          <w:color w:val="000000"/>
          <w:sz w:val="28"/>
        </w:rPr>
        <w:t>
      № 1662 баланстық шот бойынша есеп уәкілетті органға Қазақстан Республикасының Ұлттық Банкі Басқармасының "Қазақстан Республикасының Ұлттық Банкі Басқармасының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2011 жылғы 31 қаңтардағы № 3 қаулысына өзгерістер мен толықтырулар енгізу туралы" 2011 жылғы 26 тамыздағы № 109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7237 тіркелген) қолданысқа енгізілген күннен бастап ұсынылады.</w:t>
      </w:r>
    </w:p>
    <w:bookmarkStart w:name="z1" w:id="19"/>
    <w:p>
      <w:pPr>
        <w:spacing w:after="0"/>
        <w:ind w:left="0"/>
        <w:jc w:val="both"/>
      </w:pPr>
      <w:r>
        <w:rPr>
          <w:rFonts w:ascii="Times New Roman"/>
          <w:b w:val="false"/>
          <w:i w:val="false"/>
          <w:color w:val="000000"/>
          <w:sz w:val="28"/>
        </w:rPr>
        <w:t>
</w:t>
      </w:r>
      <w:r>
        <w:rPr>
          <w:rFonts w:ascii="Times New Roman"/>
          <w:b/>
          <w:i w:val="false"/>
          <w:color w:val="000000"/>
          <w:sz w:val="28"/>
        </w:rPr>
        <w:t xml:space="preserve">       2. Баланс шоттарындағы кірістер мен шығыстардың </w:t>
      </w:r>
      <w:r>
        <w:br/>
      </w:r>
      <w:r>
        <w:rPr>
          <w:rFonts w:ascii="Times New Roman"/>
          <w:b w:val="false"/>
          <w:i w:val="false"/>
          <w:color w:val="000000"/>
          <w:sz w:val="28"/>
        </w:rPr>
        <w:t>
</w:t>
      </w:r>
      <w:r>
        <w:rPr>
          <w:rFonts w:ascii="Times New Roman"/>
          <w:b/>
          <w:i w:val="false"/>
          <w:color w:val="000000"/>
          <w:sz w:val="28"/>
        </w:rPr>
        <w:t>                 қалдықтары туралы есеп</w:t>
      </w:r>
    </w:p>
    <w:bookmarkEnd w:id="19"/>
    <w:p>
      <w:pPr>
        <w:spacing w:after="0"/>
        <w:ind w:left="0"/>
        <w:jc w:val="both"/>
      </w:pPr>
      <w:r>
        <w:rPr>
          <w:rFonts w:ascii="Times New Roman"/>
          <w:b w:val="false"/>
          <w:i w:val="false"/>
          <w:color w:val="ff0000"/>
          <w:sz w:val="28"/>
        </w:rPr>
        <w:t xml:space="preserve">      Ескерту. 2-кестеге өзгеріс енгізілді - ҚР Қаржы нарығын және </w:t>
      </w:r>
      <w:r>
        <w:br/>
      </w:r>
      <w:r>
        <w:rPr>
          <w:rFonts w:ascii="Times New Roman"/>
          <w:b w:val="false"/>
          <w:i w:val="false"/>
          <w:color w:val="ff0000"/>
          <w:sz w:val="28"/>
        </w:rPr>
        <w:t xml:space="preserve">
қаржы ұйымдарын реттеу мен қадағалау агенттік Басқармасының  2011.03.11 </w:t>
      </w:r>
      <w:r>
        <w:rPr>
          <w:rFonts w:ascii="Times New Roman"/>
          <w:b w:val="false"/>
          <w:i w:val="false"/>
          <w:color w:val="ff0000"/>
          <w:sz w:val="28"/>
        </w:rPr>
        <w:t>№ 28</w:t>
      </w:r>
      <w:r>
        <w:rPr>
          <w:rFonts w:ascii="Times New Roman"/>
          <w:b w:val="false"/>
          <w:i w:val="false"/>
          <w:color w:val="ff0000"/>
          <w:sz w:val="28"/>
        </w:rPr>
        <w:t xml:space="preserve"> (2011.07.01 бастап қолданысқа енгізіледі) Қаулысымен.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1"/>
        <w:gridCol w:w="8725"/>
        <w:gridCol w:w="2474"/>
      </w:tblGrid>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баланстық шоттардың </w:t>
            </w:r>
            <w:r>
              <w:br/>
            </w:r>
            <w:r>
              <w:rPr>
                <w:rFonts w:ascii="Times New Roman"/>
                <w:b w:val="false"/>
                <w:i w:val="false"/>
                <w:color w:val="000000"/>
                <w:sz w:val="20"/>
              </w:rPr>
              <w:t xml:space="preserve">
NN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Сыныптардың, шоттар топтарының және </w:t>
            </w:r>
            <w:r>
              <w:br/>
            </w:r>
            <w:r>
              <w:rPr>
                <w:rFonts w:ascii="Times New Roman"/>
                <w:b w:val="false"/>
                <w:i w:val="false"/>
                <w:color w:val="000000"/>
                <w:sz w:val="20"/>
              </w:rPr>
              <w:t xml:space="preserve">
баланстық шоттардың атауы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43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сынып  -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4050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Корреспонденттік шоттар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4051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Банкіндегі корреспонденттік шоттар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4052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банктегі корреспонденттік шоттар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 орналасқан салымдар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4101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 орналасқан салымдар бойынша сыйақы алуға байланысты кірістер (бір түн үшін)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4102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 орналасқан талап ету бойынша салымдар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4103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 орналасқан мерзімдік салымдар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4104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Банкіндегі міндетті резервтер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4105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 орналасқан салымдар бойынша дисконт амортизациясының кірістері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әділ құны бойынша ескерілетін бағалы қағаздар бойынша сыйақы алумен байланысты кірістер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4201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немесе шығын арқылы әділ құн бойынша ескерілетін, бағалы қағаздар бойынша сыйақы алумен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4202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немесе шығын арқылы әділ құн бойынша ескерілетін, сатып алынған бағалы қағаздар дисконтының амортизациясы бойынша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4250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орналасқан салымдар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4251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орналасқан салымдар бойынша сыйақы алуға байланысты кірістер (бір түн үшін)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4252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орналасқан талап ету бойынша салымдар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4253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орналасқан қысқа мерзімді салымдар бойынша сыйақы алуға байланысты кірістер (бір айға дейін)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4254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орналасқан қысқа мерзімді салымдар бойынша сыйақы алуға байланысты кірістер (бір жылға дейін)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4255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орналасқан ұзақ мерзімді салымдар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4256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орналасқан шартты салымдар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4257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салымдары бойынша мерзімі өткен берешек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4260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шоттарда орналасқан тазартылған қымбат металдар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4261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орналасқан мерзімді салымдар құнын оң түзету түріндегі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4262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орналасқан шартты салымдар құнын оң түзету түріндегі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4263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қамтылған мерзімді салымдар құнын теріс түзету түріндегі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4264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қамтылған шартты салымдар құнын теріс түзету түріндегі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4265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ипотекалық ұйымның және «Қазақстан Даму Банкі» акционерлік қоғамының міндеттемелерін қамтамасыз ету болып табылатын салымдар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4266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орналасқан салымдар бойынша дисконт амортизациясының кірістері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4270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Банкінен, шетелдік орталық банктерден және басқа банктерден тартылған салымдар бойынша сыйлықақы амортизациясының кірістері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 берген заемдар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4301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овердрафт заемдары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4302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қысқа мерзімді заемдары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4303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овернайт заемдары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4304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ұзақ мерзімді заемдары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4305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қаржы лизингі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4306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заемдары бойынша мерзімі өткен берешегі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4309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заемдар бойынша комиссиялық сыйақы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4310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заемдар құнын оң түзету түріндегі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4311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заем құнын теріс түзету түріндегі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4312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заемдар бойынша дисконт амортизациясының кірістері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4320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немесе банктік операциялардың жекелеген түрлерін жүзеге асыратын ұйымдарға берілген заемдар және қаржы лизингі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4321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овердрафт заемдары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4322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қысқа мерзімді заемдары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4323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ұзақ мерзімді заемдар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4324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заем құнын оң түзету түріндегі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4325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заем құнын теріс түзету түріндегі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4326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қаржы лизингі лизингі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4327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заемдар бойынша мерзімі өткен берешек бойынша сыйақы алумен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4328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қаржы лизингі бойынша мерзімі өткен берешек бойынша сыйақы алумен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4330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заемдар бойынша дисконт амортизациясының кірістері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4331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заемдар бойынша сыйлықақы амортизациясының кірістері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4350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Филиалдармен есеп айырысу бойынша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4351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офиспен есеп айырысу бойынша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4352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филиалдармен есеп айырысу бойынша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4353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филиалдармен есеп айырысу бойынша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4400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клиенттерге қоятын талаптары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4401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овердрафт заемы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4405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есепке алынған вексельдері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4407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факторинг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4411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қысқа мерзімді заемдары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4417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ұзақ мерзімді заемдары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4420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қаржы лизингі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4422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форфейтинг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4424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мерзімі өткен берешегі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4428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басқа заемдар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4429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басқа заемдар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4430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заемдар құнын оң түзету түріндегі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4431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Үкіметінен, Қазақстан Республикасының жергілікті атқарушы органдарынан және халықаралық қаржы ұйымдарынан алынған заем құнын теріс түзету түріндегі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4432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Клиенттерден қамтылған мерзімді салымдар құнын теріс түзету түріндегі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4433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Клиенттерден қамтылған шартты салымдар құнын теріс түзету түріндегі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4434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заемдар бойынша дисконт амортизациясының кірістері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4445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басқаруға берілген қаржы активтері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4455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Айналысқа жіберілген реттелген облигациялар бойынша сыйлықақы амортизациясының кірістері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4450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үшін қолда бар бағалы қағаздар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Қаржы нарығын және қаржы ұйымдарын реттеу мен қадағалау агенттігі Басқармасының 2007.12.24. N 274 Қаулысымен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4452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үшін қолда бар бағалы қағаздар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4453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бағалы қағаздардың дисконт амортизациясы бойынша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4454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Айналысқа жіберілген бағалы қағаздардың сыйлықақысының амортизациясы бойынша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4455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Айналысқа жіберілген реттелген облигациялар бойынша сыйлықақы амортизациясының кірістері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4465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"Кері РЕПО" операциялары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4465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"Кері РЕПО" операциялары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капиталға және реттелген борышқа инвестициялар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4471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ұйымдардың акциялары бойынша алынған дивидендтер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4472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Қауымдасқан ұйымдардың акциялары бойынша алынған дивидендтер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4475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Реттелген борыштардағы инвестициялар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4476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инвестициялар бойынша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4480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Өтегенге дейін ұсталынып қалатын, </w:t>
            </w:r>
            <w:r>
              <w:br/>
            </w:r>
            <w:r>
              <w:rPr>
                <w:rFonts w:ascii="Times New Roman"/>
                <w:b w:val="false"/>
                <w:i w:val="false"/>
                <w:color w:val="000000"/>
                <w:sz w:val="20"/>
              </w:rPr>
              <w:t xml:space="preserve">
бағалы қағаздар бойынша сыйақы алуға </w:t>
            </w:r>
            <w:r>
              <w:br/>
            </w:r>
            <w:r>
              <w:rPr>
                <w:rFonts w:ascii="Times New Roman"/>
                <w:b w:val="false"/>
                <w:i w:val="false"/>
                <w:color w:val="000000"/>
                <w:sz w:val="20"/>
              </w:rPr>
              <w:t xml:space="preserve">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4481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бағалы қағаздар бойынша </w:t>
            </w:r>
            <w:r>
              <w:br/>
            </w:r>
            <w:r>
              <w:rPr>
                <w:rFonts w:ascii="Times New Roman"/>
                <w:b w:val="false"/>
                <w:i w:val="false"/>
                <w:color w:val="000000"/>
                <w:sz w:val="20"/>
              </w:rPr>
              <w:t xml:space="preserve">
сыйақы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4482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бағалы қағаздардың </w:t>
            </w:r>
            <w:r>
              <w:br/>
            </w:r>
            <w:r>
              <w:rPr>
                <w:rFonts w:ascii="Times New Roman"/>
                <w:b w:val="false"/>
                <w:i w:val="false"/>
                <w:color w:val="000000"/>
                <w:sz w:val="20"/>
              </w:rPr>
              <w:t xml:space="preserve">
дисконт амортизациясы бойынша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 және дебиторлық берешек» санатындағы басқа да борыштық құралдар бойынша сыйақы алумен байланысты кірістер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 және дебиторлық берешек» санатындағы басқа да борыштық құралдар бойынша сыйақы алумен байланысты кірістер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4492</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 және дебиторлық берешек» санатындағы басқа да борыштық құралдар бойынша дисконтты амортизациялау бойынша кірістер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Дилинг операциялары бойынша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4510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сатып алу-сату бойынша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4530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сатып алу-сату бойынша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4540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Қымбат металдарды сатып алу-сату бойынша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4560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форвард операцияларын қайта бағалаудың игерілмеген кірістері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4570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 бойынша форвард операцияларын қайта бағалаудың игерілмеген кірістері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4580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Тазартылмаған қымбат металдар бойынша форвард операцияларын қайта бағалаудың игерілмеген кірістері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4590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қайта бағалаудың игерілмеген кірісі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4591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Опционды операцияларын қайта бағалаудың игерілмеген кірісі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4593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Своп операцияларын қайта бағалаудың игерілмеген кірісі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4594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туынды қаржы құралдарымен жасалған операцияларды қайта бағалаудан болған жұмсалмаған шығыс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4600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Комиссиялық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4601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Аударым операциялары бойынша қызметтің комиссиялық кірістері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4603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сатып алу-сату жөніндегі қызметтің комиссиялық кірістері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4604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сатып алу-сату жөніндегі қызметтің комиссиялық кірістері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4605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операциялары бойынша қызметтің комиссиялық кірістері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4606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Кепілдіктері бар операциялар жөніндегі қызметтің комиссиялық кірістері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4608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комиссиялық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4610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құжаттарының акцепті үшін алынған комиссиялық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4611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Кассалық операциялар бойынша қызмет үшін комиссиялық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4612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Құжаттамалық есеп айырысулар бойынша комиссиялық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4613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Форфейтинг операцияларының қызметі үшін комиссиялық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4614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операцияларының қызметі үшін комиссиялық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4615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Инкассация жөніндегі қызмет үшін </w:t>
            </w:r>
            <w:r>
              <w:br/>
            </w:r>
            <w:r>
              <w:rPr>
                <w:rFonts w:ascii="Times New Roman"/>
                <w:b w:val="false"/>
                <w:i w:val="false"/>
                <w:color w:val="000000"/>
                <w:sz w:val="20"/>
              </w:rPr>
              <w:t xml:space="preserve">
комиссиялық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4616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Тазартылмаған қымбат металдарды сатып </w:t>
            </w:r>
            <w:r>
              <w:br/>
            </w:r>
            <w:r>
              <w:rPr>
                <w:rFonts w:ascii="Times New Roman"/>
                <w:b w:val="false"/>
                <w:i w:val="false"/>
                <w:color w:val="000000"/>
                <w:sz w:val="20"/>
              </w:rPr>
              <w:t xml:space="preserve">
алу-сату жөніндегі қызмет үшін </w:t>
            </w:r>
            <w:r>
              <w:br/>
            </w:r>
            <w:r>
              <w:rPr>
                <w:rFonts w:ascii="Times New Roman"/>
                <w:b w:val="false"/>
                <w:i w:val="false"/>
                <w:color w:val="000000"/>
                <w:sz w:val="20"/>
              </w:rPr>
              <w:t xml:space="preserve">
комиссиялық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4617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Сейф операциялары жөніндегі қызмет </w:t>
            </w:r>
            <w:r>
              <w:br/>
            </w:r>
            <w:r>
              <w:rPr>
                <w:rFonts w:ascii="Times New Roman"/>
                <w:b w:val="false"/>
                <w:i w:val="false"/>
                <w:color w:val="000000"/>
                <w:sz w:val="20"/>
              </w:rPr>
              <w:t xml:space="preserve">
үшін комиссиялық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4700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бағалау кірістері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4703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қайта бағалаудан болған жұмсалмаған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4704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металдарды қайта бағалаудан болған жұмсалмаған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4705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Заемдардың валюталық баламасын белгілей отырып, теңгедегі заемдарды қайта бағалау кірістері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4707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Салымдардың валюталық баламасын белгілей отырып, теңгедегі заемдарды қайта бағалау кірістері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4709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немесе шығын арқылы әділ құн бойынша ескерілетін, бағалы қағаздардың құны өзгеруінен іске асырылмаған кіріс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4710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қайта бағалау кірісі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4711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құрал-жабдықтардың құнсыздануынан болған шығынды қалпына келтіру кірістері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4712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құнсыздануынан болған шығынды қалпына келтіру кірістері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4713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заңды тұлғалардың жарғылық капиталына салынған инвестициялардың  құнсыздануынан болған шығынды қалпына келтіру кірістері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4730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бағалаудың игерілген кірістері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4731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қайта бағалаудың игерілген кірістері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4732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металдарды қайта бағалаудың игерілген кірістері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4733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немесе шығын арқылы әділ құн бойынша ескерілетін және сату үшін бар болған бағалы қағаздардың құны өзгеруінен іске асырылған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4734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қайта бағалаудың игерілген кірістері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4850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Сатудан түскен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4851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және қауымдасқан ұйымдар акцияларын сатудан түскен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4852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құрал-жабдықтар және материалдық емес активтерді сатудан түскен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4853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қорларды сатудан түскен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4856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инвестицияларды сатудан түскен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4870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капиталындағы қатысу үлесінің өзгеруіне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4871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ұйымдардың жарғылық капиталындағы қатысу үлесінің өзгеруіне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4872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Қауымдасқан ұйымдардың жарғылық капиталындағы қатысу үлесінің өзгеруіне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4890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құралдарымен операциялар бойынша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4891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Фьючерс операциялары бойынша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4892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Форвард операциялары бойынша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4893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Опциондық операциялар бойынша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4895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Своп операциялары бойынша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4896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туынды қаржы құралдарымен болған операциялар бойынша кірістер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 бойынша сыйақы алумен байланысты кірістер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4900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Тұрақсыздық (айыппұл, өсімпұл)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4900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Тұрақсыздық (айыппұл, өсімпұл)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4920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4921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қызметінің басқа кірістері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4922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емес қызметтің басқа кірістері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4923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бойынша дивидендтер алуға байланысты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Қаржы нарығын және қаржы ұйымдарын реттеу мен қадағалау агенттігі Басқармасының 2007.12.24. N 274 Қаулысымен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Қаржы нарығын және қаржы ұйымдарын реттеу мен қадағалау агенттігі Басқармасының 2007.12.24. N 274 Қаулысымен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Қаржы нарығын және қаржы ұйымдарын реттеу мен қадағалау агенттігі Басқармасының 2007.12.24. N 274 Қаулысымен </w:t>
            </w:r>
          </w:p>
        </w:tc>
      </w:tr>
      <w:tr>
        <w:trPr>
          <w:trHeight w:val="84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Қаржы нарығын және қаржы ұйымдарын реттеу мен қадағалау агенттігі Басқармасының 2007.12.24. N 274 Қаулысымен </w:t>
            </w:r>
          </w:p>
        </w:tc>
      </w:tr>
      <w:tr>
        <w:trPr>
          <w:trHeight w:val="66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4950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Резервтерді (провизияларды) қалпына </w:t>
            </w:r>
            <w:r>
              <w:br/>
            </w:r>
            <w:r>
              <w:rPr>
                <w:rFonts w:ascii="Times New Roman"/>
                <w:b w:val="false"/>
                <w:i w:val="false"/>
                <w:color w:val="000000"/>
                <w:sz w:val="20"/>
              </w:rPr>
              <w:t xml:space="preserve">
келтіруден түскен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4951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w:t>
            </w:r>
            <w:r>
              <w:br/>
            </w:r>
            <w:r>
              <w:rPr>
                <w:rFonts w:ascii="Times New Roman"/>
                <w:b w:val="false"/>
                <w:i w:val="false"/>
                <w:color w:val="000000"/>
                <w:sz w:val="20"/>
              </w:rPr>
              <w:t xml:space="preserve">
салымдар бойынша құрылған резервтерді </w:t>
            </w:r>
            <w:r>
              <w:br/>
            </w:r>
            <w:r>
              <w:rPr>
                <w:rFonts w:ascii="Times New Roman"/>
                <w:b w:val="false"/>
                <w:i w:val="false"/>
                <w:color w:val="000000"/>
                <w:sz w:val="20"/>
              </w:rPr>
              <w:t xml:space="preserve">
(провизияларды) қалпына келтіруден </w:t>
            </w:r>
            <w:r>
              <w:br/>
            </w:r>
            <w:r>
              <w:rPr>
                <w:rFonts w:ascii="Times New Roman"/>
                <w:b w:val="false"/>
                <w:i w:val="false"/>
                <w:color w:val="000000"/>
                <w:sz w:val="20"/>
              </w:rPr>
              <w:t xml:space="preserve">
түскен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4952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заемдар мен </w:t>
            </w:r>
            <w:r>
              <w:br/>
            </w:r>
            <w:r>
              <w:rPr>
                <w:rFonts w:ascii="Times New Roman"/>
                <w:b w:val="false"/>
                <w:i w:val="false"/>
                <w:color w:val="000000"/>
                <w:sz w:val="20"/>
              </w:rPr>
              <w:t xml:space="preserve">
қаржы лизингі бойынша құрылған </w:t>
            </w:r>
            <w:r>
              <w:br/>
            </w:r>
            <w:r>
              <w:rPr>
                <w:rFonts w:ascii="Times New Roman"/>
                <w:b w:val="false"/>
                <w:i w:val="false"/>
                <w:color w:val="000000"/>
                <w:sz w:val="20"/>
              </w:rPr>
              <w:t xml:space="preserve">
резервтерді (провизияларды) қалпына </w:t>
            </w:r>
            <w:r>
              <w:br/>
            </w:r>
            <w:r>
              <w:rPr>
                <w:rFonts w:ascii="Times New Roman"/>
                <w:b w:val="false"/>
                <w:i w:val="false"/>
                <w:color w:val="000000"/>
                <w:sz w:val="20"/>
              </w:rPr>
              <w:t xml:space="preserve">
келтіруден түскен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4953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қызметімен байланысты дебиторлық </w:t>
            </w:r>
            <w:r>
              <w:br/>
            </w:r>
            <w:r>
              <w:rPr>
                <w:rFonts w:ascii="Times New Roman"/>
                <w:b w:val="false"/>
                <w:i w:val="false"/>
                <w:color w:val="000000"/>
                <w:sz w:val="20"/>
              </w:rPr>
              <w:t xml:space="preserve">
борыш бойынша құрылған резервтерді </w:t>
            </w:r>
            <w:r>
              <w:br/>
            </w:r>
            <w:r>
              <w:rPr>
                <w:rFonts w:ascii="Times New Roman"/>
                <w:b w:val="false"/>
                <w:i w:val="false"/>
                <w:color w:val="000000"/>
                <w:sz w:val="20"/>
              </w:rPr>
              <w:t xml:space="preserve">
(провизияларды) қалпына келтіруден </w:t>
            </w:r>
            <w:r>
              <w:br/>
            </w:r>
            <w:r>
              <w:rPr>
                <w:rFonts w:ascii="Times New Roman"/>
                <w:b w:val="false"/>
                <w:i w:val="false"/>
                <w:color w:val="000000"/>
                <w:sz w:val="20"/>
              </w:rPr>
              <w:t xml:space="preserve">
түскен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4954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құрылған </w:t>
            </w:r>
            <w:r>
              <w:br/>
            </w:r>
            <w:r>
              <w:rPr>
                <w:rFonts w:ascii="Times New Roman"/>
                <w:b w:val="false"/>
                <w:i w:val="false"/>
                <w:color w:val="000000"/>
                <w:sz w:val="20"/>
              </w:rPr>
              <w:t xml:space="preserve">
резервтерді (провизияларды) қалпына </w:t>
            </w:r>
            <w:r>
              <w:br/>
            </w:r>
            <w:r>
              <w:rPr>
                <w:rFonts w:ascii="Times New Roman"/>
                <w:b w:val="false"/>
                <w:i w:val="false"/>
                <w:color w:val="000000"/>
                <w:sz w:val="20"/>
              </w:rPr>
              <w:t xml:space="preserve">
келтіруден түскен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4955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заемдар мен қаржы </w:t>
            </w:r>
            <w:r>
              <w:br/>
            </w:r>
            <w:r>
              <w:rPr>
                <w:rFonts w:ascii="Times New Roman"/>
                <w:b w:val="false"/>
                <w:i w:val="false"/>
                <w:color w:val="000000"/>
                <w:sz w:val="20"/>
              </w:rPr>
              <w:t xml:space="preserve">
лизингі бойынша құрылған резервтерді </w:t>
            </w:r>
            <w:r>
              <w:br/>
            </w:r>
            <w:r>
              <w:rPr>
                <w:rFonts w:ascii="Times New Roman"/>
                <w:b w:val="false"/>
                <w:i w:val="false"/>
                <w:color w:val="000000"/>
                <w:sz w:val="20"/>
              </w:rPr>
              <w:t xml:space="preserve">
(провизияларды) қалпына келтіруден </w:t>
            </w:r>
            <w:r>
              <w:br/>
            </w:r>
            <w:r>
              <w:rPr>
                <w:rFonts w:ascii="Times New Roman"/>
                <w:b w:val="false"/>
                <w:i w:val="false"/>
                <w:color w:val="000000"/>
                <w:sz w:val="20"/>
              </w:rPr>
              <w:t xml:space="preserve">
түскен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4956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w:t>
            </w:r>
            <w:r>
              <w:br/>
            </w:r>
            <w:r>
              <w:rPr>
                <w:rFonts w:ascii="Times New Roman"/>
                <w:b w:val="false"/>
                <w:i w:val="false"/>
                <w:color w:val="000000"/>
                <w:sz w:val="20"/>
              </w:rPr>
              <w:t xml:space="preserve">
түрлерін жүзеге асыратын ұйымдарға </w:t>
            </w:r>
            <w:r>
              <w:br/>
            </w:r>
            <w:r>
              <w:rPr>
                <w:rFonts w:ascii="Times New Roman"/>
                <w:b w:val="false"/>
                <w:i w:val="false"/>
                <w:color w:val="000000"/>
                <w:sz w:val="20"/>
              </w:rPr>
              <w:t xml:space="preserve">
берілген заемдар мен қаржы лизингі </w:t>
            </w:r>
            <w:r>
              <w:br/>
            </w:r>
            <w:r>
              <w:rPr>
                <w:rFonts w:ascii="Times New Roman"/>
                <w:b w:val="false"/>
                <w:i w:val="false"/>
                <w:color w:val="000000"/>
                <w:sz w:val="20"/>
              </w:rPr>
              <w:t xml:space="preserve">
бойынша құрылған резервтерді </w:t>
            </w:r>
            <w:r>
              <w:br/>
            </w:r>
            <w:r>
              <w:rPr>
                <w:rFonts w:ascii="Times New Roman"/>
                <w:b w:val="false"/>
                <w:i w:val="false"/>
                <w:color w:val="000000"/>
                <w:sz w:val="20"/>
              </w:rPr>
              <w:t xml:space="preserve">
(провизияларды) қалпына келтіруден </w:t>
            </w:r>
            <w:r>
              <w:br/>
            </w:r>
            <w:r>
              <w:rPr>
                <w:rFonts w:ascii="Times New Roman"/>
                <w:b w:val="false"/>
                <w:i w:val="false"/>
                <w:color w:val="000000"/>
                <w:sz w:val="20"/>
              </w:rPr>
              <w:t xml:space="preserve">
түскен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4957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 қызметінен келтірілген </w:t>
            </w:r>
            <w:r>
              <w:br/>
            </w:r>
            <w:r>
              <w:rPr>
                <w:rFonts w:ascii="Times New Roman"/>
                <w:b w:val="false"/>
                <w:i w:val="false"/>
                <w:color w:val="000000"/>
                <w:sz w:val="20"/>
              </w:rPr>
              <w:t xml:space="preserve">
шығындарды жабуға құрылған резервтерді </w:t>
            </w:r>
            <w:r>
              <w:br/>
            </w:r>
            <w:r>
              <w:rPr>
                <w:rFonts w:ascii="Times New Roman"/>
                <w:b w:val="false"/>
                <w:i w:val="false"/>
                <w:color w:val="000000"/>
                <w:sz w:val="20"/>
              </w:rPr>
              <w:t xml:space="preserve">
(провизияларды) қалпына келтіруден </w:t>
            </w:r>
            <w:r>
              <w:br/>
            </w:r>
            <w:r>
              <w:rPr>
                <w:rFonts w:ascii="Times New Roman"/>
                <w:b w:val="false"/>
                <w:i w:val="false"/>
                <w:color w:val="000000"/>
                <w:sz w:val="20"/>
              </w:rPr>
              <w:t xml:space="preserve">
түскен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4958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міндеттемелер бойынша құрылған </w:t>
            </w:r>
            <w:r>
              <w:br/>
            </w:r>
            <w:r>
              <w:rPr>
                <w:rFonts w:ascii="Times New Roman"/>
                <w:b w:val="false"/>
                <w:i w:val="false"/>
                <w:color w:val="000000"/>
                <w:sz w:val="20"/>
              </w:rPr>
              <w:t xml:space="preserve">
резервтерді (провизияларды) қалпына </w:t>
            </w:r>
            <w:r>
              <w:br/>
            </w:r>
            <w:r>
              <w:rPr>
                <w:rFonts w:ascii="Times New Roman"/>
                <w:b w:val="false"/>
                <w:i w:val="false"/>
                <w:color w:val="000000"/>
                <w:sz w:val="20"/>
              </w:rPr>
              <w:t xml:space="preserve">
келтіруден түскен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4959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қызметпен байланысты емес </w:t>
            </w:r>
            <w:r>
              <w:br/>
            </w:r>
            <w:r>
              <w:rPr>
                <w:rFonts w:ascii="Times New Roman"/>
                <w:b w:val="false"/>
                <w:i w:val="false"/>
                <w:color w:val="000000"/>
                <w:sz w:val="20"/>
              </w:rPr>
              <w:t xml:space="preserve">
дебиторлық борыш бойынша құрылған </w:t>
            </w:r>
            <w:r>
              <w:br/>
            </w:r>
            <w:r>
              <w:rPr>
                <w:rFonts w:ascii="Times New Roman"/>
                <w:b w:val="false"/>
                <w:i w:val="false"/>
                <w:color w:val="000000"/>
                <w:sz w:val="20"/>
              </w:rPr>
              <w:t xml:space="preserve">
резервтерді (провизияларды) қалпына </w:t>
            </w:r>
            <w:r>
              <w:br/>
            </w:r>
            <w:r>
              <w:rPr>
                <w:rFonts w:ascii="Times New Roman"/>
                <w:b w:val="false"/>
                <w:i w:val="false"/>
                <w:color w:val="000000"/>
                <w:sz w:val="20"/>
              </w:rPr>
              <w:t xml:space="preserve">
келтіруден түскен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4999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Салықтардан түскен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4999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Салықтардан түскен кірістер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жиынтығы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8813"/>
        <w:gridCol w:w="2333"/>
      </w:tblGrid>
      <w:tr>
        <w:trPr>
          <w:trHeight w:val="78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баланстық шоттардың </w:t>
            </w:r>
            <w:r>
              <w:br/>
            </w:r>
            <w:r>
              <w:rPr>
                <w:rFonts w:ascii="Times New Roman"/>
                <w:b w:val="false"/>
                <w:i w:val="false"/>
                <w:color w:val="000000"/>
                <w:sz w:val="20"/>
              </w:rPr>
              <w:t xml:space="preserve">
NN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Сыныптардың, шоттар топтарының және </w:t>
            </w:r>
            <w:r>
              <w:br/>
            </w:r>
            <w:r>
              <w:rPr>
                <w:rFonts w:ascii="Times New Roman"/>
                <w:b w:val="false"/>
                <w:i w:val="false"/>
                <w:color w:val="000000"/>
                <w:sz w:val="20"/>
              </w:rPr>
              <w:t xml:space="preserve">
баланстық шоттардың атауы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сынып  -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5030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Қазақстан Республикасының жергілікті атқарушы органдарынан және ұлттық басқарушы холдингтен алынған заемдар бойынша сыйақы төлеумен байланысты шығыстар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5034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мен жергілікті атқарушы органдарынан алынған қысқа мерзімді заемдар бойынша сыйақы төлеуге байланысты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5036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мен жергілікті атқарушы органдарынан алынған ұзақ мерзімді заемдар бойынша сыйақы төлеуге байланысты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5037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мен жергілікті атқарушы органдарынан алынған заемдар құнын оң түзету түріндегі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5038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мен жергілікті атқарушы органдарынан алынған заемдардың мерзімі өткен берешегі бойынша сыйақы төлеуге байланысты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5040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заемдар бойынша сыйақы төлеуге байланысты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5044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қысқа мерзімді заемдар бойынша сыйақы төлеуге байланысты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5046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ұзақ мерзімді заемдар бойынша сыйақы төлеуге байланысты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5047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заемдар құнын оң түзету түріндегі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5048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заемдар бойынша мерзімі өткен берешектің сыйақысын төлеуге байланысты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5050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заемдар бойынша сыйақы төлеуге байланысты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5051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Банкінен алынған заемдар бойынша сыйақы төлеуге байланысты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5052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орталық банктерден алынған заемдар бойынша сыйақы төлеуге байланысты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5053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қаржы лизингі бойынша сыйақы төлеуге байланысты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5054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қысқа мерзімді заемдар бойынша сыйақы төлеуге байланысты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5055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заемдар құнын оң түзету түріндегі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5056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ұзақ мерзімді заемдар бойынша сыйақы төлеуге байланысты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5057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 берген заемдар құнын теріс түзету түріндегі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5058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заемдардың мерзімі өткен берешегі бойынша сыйақы төлеуге байланысты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5059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Банкінен алынған заемдардың мерзімі өткен берешегі бойынша сыйақы төлеуге байланысты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5060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заемдар бойынша сыйақы төлеуге байланысты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5063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қаржы лизингі бойынша сыйақы төлеуге байланысты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5064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операциялардың жекелеген түрлерін жүзеге асырушы ұйымдардан алынған қысқа мерзімді заемдар бойынша сыйақы төлеуге байланысты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5065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заемдар құнын оң түзету түріндегі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5066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ұзақ мерзімді заемдар бойынша сыйақы төлеуге байланысты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5067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заемдар құнын теріс түзету түріндегі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5068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заемдар бойынша мерзімі өткен берешек бойынша сыйақы төлеуге байланысты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5069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заемдар бойынша дисконт амортизациясының шығыстары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5070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заемдар бойынша сыйлықақы амортизациясының шығыстары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5071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заемдар бойынша сыйлықақы амортизациясының шығыстары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5090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төлеуге байланысты басқа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5091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банктермен операциялар бойынша сыйақы төлеуге байланысты басқа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5095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заемдар бойынша комиссиялық сыйақы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5110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Овернайт заемдары бойынша сыйақы төлеуге байланысты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Банкінің овернайт заемдары бойынша сыйақы төлеуге байланысты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орталық банктердің овернайт заемдары бойынша сыйақы төлеуге байланысты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5113</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овернайт заемдары бойынша сыйақы төлеуге байланысты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Филиалдармен есеп айырысу бойынша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5151</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офиспен есеп айырысу бойынша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5152</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филиалдармен есеп айырысу бойынша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филиалдармен есеп айырысу бойынша шығыстар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талаптары бойынша сыйақы төлеумен байланысты шығыстар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5216</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тазартылған қымбат металдардағы мерзімді салымдары бойынша сыйақы төлеуге байланысты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5229</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міндеттемелерін қамтамасыз ету (қардарлық, кепілпұл) ретінде қабылданған ақша сомасына сыйақы төлеумен байланысты шығыстар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"РЕПО" операциялары бойынша сыйақы төлеуге байланысты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"РЕПО" операциялары бойынша сыйақы төлеуге байланысты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сыйақы төлеуге байланысты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5301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Айналысқа жіберілген облигациялар бойынша сыйақы төлеуге байланысты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5303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Айналысқа жіберілген басқа бағалы қағаздар бойынша сыйақы төлеуге байланысты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5305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немесе шығын арқылы әділ құн бойынша ескерілетін, сатып алынған бағалы қағаздар бойынша сыйлықақының амортизациясы бойынша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5306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сатуға арналған қолда бар бағалы қағаздар бойынша сыйақының амортизациясы жөніндегі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5307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Айналысқа жіберілген бағалы қағаздар бойынша дисконттың амортизациясы жөніндегі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5308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Өтегенге дейін ұсталынып қалатын, сатып </w:t>
            </w:r>
            <w:r>
              <w:br/>
            </w:r>
            <w:r>
              <w:rPr>
                <w:rFonts w:ascii="Times New Roman"/>
                <w:b w:val="false"/>
                <w:i w:val="false"/>
                <w:color w:val="000000"/>
                <w:sz w:val="20"/>
              </w:rPr>
              <w:t xml:space="preserve">
алынған бағалы қағаздар бойынша сыйақы- </w:t>
            </w:r>
            <w:r>
              <w:br/>
            </w:r>
            <w:r>
              <w:rPr>
                <w:rFonts w:ascii="Times New Roman"/>
                <w:b w:val="false"/>
                <w:i w:val="false"/>
                <w:color w:val="000000"/>
                <w:sz w:val="20"/>
              </w:rPr>
              <w:t>
ның амортизациясы жөніндегі шығыстар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 және дебиторлық берешек» санатындағы басқа да борыштық құралдар бойынша сыйлықақыны амортизациялау бойынша шығыстар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Реттелген борыш бойынша сыйақы төлеуге байланысты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5401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 мерзімі бес жылдан кем емес реттелген борыш бойынша сыйақы төлеуге байланысты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5402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 мерзімі бес жылдан артық реттелген борыш бойынша сыйақы төлеуге байланысты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5404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Айналысқа жіберілген реттелген облигациялар бойынша дисконт амортизациясының шығыстары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5406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Реттелген облигациялар бойынша сыйақы төлеумен байланысты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5407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Мерзімсіз қаржы құралдары бойынша сыйақы төлеуге байланысты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5450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Қамтамасыз етуге қаржы бөлу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5451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орналастырылған салымдар бойынша резервке (провизия) қаржы бөлу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5452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заемдар және қаржы лизингі бойынша резервке (провизия) қаржы бөлу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5453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қызметіне байланысты дебиторлық берешек бойынша резервке (провизия) қаржы бөлу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5455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заемдар және қаржы лизингі бойынша резервке (провизия) қаржы бөлу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5457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банктік қызметтің зиянын жабу үшін  резервке (провизия) қаржы бөлу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5459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қызметпен байланысты емес дебиторлық берешек бойынша резервке (провизия) қаржы бөлу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5464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резервке (провизия) қаржы бөлу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5465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міндеттемелер бойынша резервке (провизия) қаржы бөлу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5466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заемдар мен қаржы лизингі бойынша резервтерге (провизияларға) қаржы бөлу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5468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міндеттемелерін құру бойынша </w:t>
            </w:r>
            <w:r>
              <w:br/>
            </w:r>
            <w:r>
              <w:rPr>
                <w:rFonts w:ascii="Times New Roman"/>
                <w:b w:val="false"/>
                <w:i w:val="false"/>
                <w:color w:val="000000"/>
                <w:sz w:val="20"/>
              </w:rPr>
              <w:t xml:space="preserve">
қаржы бөлу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Дилинг операциялары бойынша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5510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сатып алу-сату бойынша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5530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сатып алу-сату бойынша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5540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Қымбат металдарды сатып алу-сату бойынша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5560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форвард операцияларын қайта бағалау бойынша игерілмеген шығыс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5570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форвард операцияларын қайта бағалау бойынша игерілмеген шығыс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5580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Тазартылмаған қымбат металдар бойынша форвард операцияларын қайта бағалау бойынша игерілмеген шығыс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5590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фьючерсті қайта бағалау бойынша игерілмеген шығыс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5591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Опционды операцияларды қайта бағалау бойынша игерілмеген шығыс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5593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Своп операцияларын қайта бағалау бойынша игерілмеген шығыс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5594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туынды қаржы құралдарымен жасалған операцияларды қайта бағалаудан болған жұмсалмаған шығыс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5600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Комиссиялық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5601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Аударым операцияларынан қабылданған қызмет бойынша комиссиялық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5603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сатып алу-сату қызметі бойынша алынған комиссиялық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5604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сатып алу-сату қызметі бойынша алынған комиссиялық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5606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 беру бойынша алынған қызмет бойынша комиссиялық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5608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комиссиялық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5700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бағалау шығыстары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5703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қайта бағалаудан болған жұмсалмаған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5704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металдарды қайта бағалаудан болған жұмсалмаған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5705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Заемдардың валюталық баламасын белгілеу арқылы заемдарды теңгеде қайта бағалаудан болған жұмсалмаған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5708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Салымдардың валюталық баламасын белгілеу арқылы салымдарды теңгеде қайта бағалаудан болған жұмсалмаған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5709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немесе шығын арқылы әділ құн бойынша ескерілетін, бағалы қағаздардың құны өзгеруінен іске асырылмаған шығыс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5710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қайта бағалаудан болған жұмсалмаған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5711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құрал-жабдықтардың құнсыздануынан болған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5712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құнсыздануынан болған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5713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заңды тұлғалардың жарғылық капиталына салынған инвестициялардың құнсыздануынан болған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5714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Гудвиллдың құнсыздануынан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5720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Еңбекке ақы төлеу және міндетті аударымдар бойынша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5721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Еңбекке ақы төлеу шығыстары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5722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аударымдар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5729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төлемдер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5730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бағалау бойынша игерілген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5731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қайта бағалау бойынша игерілген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5732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металдарды қайта бағалау бойынша игерілген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5733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немесе шығын арқылы әділ құн бойынша ескерілетін және сату үшін бар болған бағалы қағаздардың құны өзгеруінен іске асырылған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5734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қайта бағалау бойынша игерілген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5740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шаруашылық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5741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Көліктік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5742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5743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Инкассация шығыстары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5744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 шығыстары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5745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Жарнама шығыстары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5746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Күзетке және сигнализацияға арналған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5747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Өкілдік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5748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жалпы шаруашылық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5749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Қызметтік іссапарларға арналған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5750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Аудиттік және кеңестік қызмет жөніндегі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5752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бойынша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5753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қызметі бойынша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5760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Корпоративтік табыс салығынан басқа бюджетке төленетін салықтар және басқа міндетті төлемдер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5761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Қосылған құн салығы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5763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5764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5765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мүлік салығы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5766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құралдарына арналған салық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5767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Аукциондар алымдары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5768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Бюджетке төленетін басқа да салықтар және міндетті төлемдер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5780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Амортизациялық аударымдар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5781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Үйлер және ғимараттар бойынша амортизациялық аударымдар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5782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 жабдықтары бойынша амортизациялық аударымдар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5783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құрал-жабдықтар бойынша амортизациялық аударымдар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5784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лизингі бойынша алынған негізгі құрал-жабдықтар бойынша амортизациялық аударымдар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5785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негізгі құрал-жабдықтар бойынша амортизациялық аударымдар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5786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берілген үйлердің күрделі шығындары бойынша амортизациялық аударымдар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5787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бойынша амортизациялық аударымдар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5788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бойынша амортизациялық аударымдар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5850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жөніндегі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5851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және қауымдасқан ұйымдар акциясын сату шығыстары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5852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құрал-жабдықтар мен материалдық емес активтерді сату шығыстары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5853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құрал-жабдықтар мен материалдық емес активтерді өтеусіз беру шығыстары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5854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қорларды сатудан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5856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инвестицияларды сату шығыстары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5870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капиталындағы қатысу үлесінің өзгеруіне байланысты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5871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ұйымдардың жарғылық капиталындағы қатысу үлесінің өзгеруіне байланысты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5872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Қауымдасқан ұйымдардың жарғылық капиталындағы қатысу үлесінің өзгеруіне байланысты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5890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құралдарымен операциялар бойынша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5891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Фьючерс операциялары бойынша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5892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Форвард операциялары бойынша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5893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Опциондық операциялар бойынша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5895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Своп операциялары бойынша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5896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туынды қаржы құралдарымен жасалған операциялар бойынша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 бойынша сыйақы төлеумен байланысты шығыстар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5900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Тұрақсыздық (айыппұл, өсімпұл)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5900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Тұрақсыздық (айыппұл, өсімпұл)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5920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5921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қызметі бойынша басқа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5922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емес қызмет бойынша басқа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5923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шығыстары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5924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Акцепт шығыстары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5925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қабылдаған кепілдіктер бойынша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5926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бойынша </w:t>
            </w:r>
            <w:r>
              <w:br/>
            </w:r>
            <w:r>
              <w:rPr>
                <w:rFonts w:ascii="Times New Roman"/>
                <w:b w:val="false"/>
                <w:i w:val="false"/>
                <w:color w:val="000000"/>
                <w:sz w:val="20"/>
              </w:rPr>
              <w:t xml:space="preserve">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5999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Корпоративтік табыс салығы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5999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Корпоративтік табыс салығы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жиынтығы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3. Баланстан тыс шоттардағы шартты және мүмкін талаптар </w:t>
      </w:r>
      <w:r>
        <w:br/>
      </w:r>
      <w:r>
        <w:rPr>
          <w:rFonts w:ascii="Times New Roman"/>
          <w:b w:val="false"/>
          <w:i w:val="false"/>
          <w:color w:val="000000"/>
          <w:sz w:val="28"/>
        </w:rPr>
        <w:t>
</w:t>
      </w:r>
      <w:r>
        <w:rPr>
          <w:rFonts w:ascii="Times New Roman"/>
          <w:b/>
          <w:i w:val="false"/>
          <w:color w:val="000000"/>
          <w:sz w:val="28"/>
        </w:rPr>
        <w:t xml:space="preserve">        мен міндеттемелердің қалдықтары туралы есеп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8753"/>
        <w:gridCol w:w="2373"/>
      </w:tblGrid>
      <w:tr>
        <w:trPr>
          <w:trHeight w:val="78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баланстық шоттардың </w:t>
            </w:r>
            <w:r>
              <w:br/>
            </w:r>
            <w:r>
              <w:rPr>
                <w:rFonts w:ascii="Times New Roman"/>
                <w:b w:val="false"/>
                <w:i w:val="false"/>
                <w:color w:val="000000"/>
                <w:sz w:val="20"/>
              </w:rPr>
              <w:t xml:space="preserve">
NN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Сыныптардың, шоттар топтарының және баланстық шоттардың атауы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27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сынып - ШАРТТЫ ЖӘНЕ МҮМКІН ТАЛАП ЕТУЛЕР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6080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Форфейтинг операциялары бойынша борышкерге қойылатын талаптар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6080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Форфейтинг операциялары бойынша борышкерге қойылатын талаптар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6100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салымдар мен заемдарды орналастыру бойынша шоттар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6105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бойынша болашақ талап етулер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6125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берілетін қайтарып алынбайтын заемдар бойынша шартты талаптар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6126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берілетін қайтарып алынатын заемдар бойынша шартты талаптар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6150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салымдар мен заемдарды алу бойынша шоттар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6155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салымдарды алу бойынша шартты талап етулер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6175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заемдарды алу бойынша шартты талап етулер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6177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Берілетін заемдар бойынша шартты талаптар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6180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Вексельдер бойынша ықтимал талаптар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6180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Вексельдер бойынша ықтимал талаптар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6200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мен басқа туынды қаржы құралдарын сатып алу бойынша шоттар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6205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сатып алу бойынша шартты талап етулер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6210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Фьючерс операциялары бойынша шартты талаптар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Қаржы нарығын және қаржы ұйымдарын реттеу мен қадағалау агенттігі Басқармасының 2007.12.24. N 274 Қаулысымен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6225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"колл/пут" опцион операциялары бойынша шартты талаптар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Қаржы нарығын және қаржы ұйымдарын реттеу мен қадағалау агенттігі Басқармасының 2008.11.28. N 205 Қаулысымен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6230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Қарсы шот - сатып алынған болашақтағы сыйақы туралы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6240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Проценттік своп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Қаржы нарығын және қаржы ұйымдарын реттеу мен қадағалау агенттігі Басқармасының 2008.11.28. N 205 Қаулысымен </w:t>
            </w:r>
          </w:p>
        </w:tc>
      </w:tr>
      <w:tr>
        <w:trPr>
          <w:trHeight w:val="52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6300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және басқа туынды қаржы құралдарын сату бойынша шоттар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6305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сату жөніндегі шартты талап етулер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Қаржы нарығын және қаржы ұйымдарын реттеу мен қадағалау агенттігі Басқармасының 2008.11.28. N 205 Қаулысымен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Қаржы нарығын және қаржы ұйымдарын реттеу мен қадағалау агенттігі Басқармасының 2007.12.24. N 274 Қаулысымен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6325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қарсы шот - "колл(пут)" опцион операциялары бойынша шартты талаптар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Қаржы нарығын және қаржы ұйымдарын реттеу мен қадағалау агенттігі Басқармасының 2008.11.28. N 205 Қаулысымен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6330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сыйақы туралы игерілген келісім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6350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туынды қаржы құралдар бойынша шартты талап етулер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6400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Валюталық құндылықтарды сатып алу-сату жөніндегі шоттар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6405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сатып алу-сату жөніндегі шартты талап етулер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6415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металдарды сатып алу-сату жөніндегі шартты талап етулер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6998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металдармен мәміле </w:t>
            </w:r>
            <w:r>
              <w:br/>
            </w:r>
            <w:r>
              <w:rPr>
                <w:rFonts w:ascii="Times New Roman"/>
                <w:b w:val="false"/>
                <w:i w:val="false"/>
                <w:color w:val="000000"/>
                <w:sz w:val="20"/>
              </w:rPr>
              <w:t xml:space="preserve">
жөніндегі позиция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6999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валютасымен мәміле жөніндегі </w:t>
            </w:r>
            <w:r>
              <w:br/>
            </w:r>
            <w:r>
              <w:rPr>
                <w:rFonts w:ascii="Times New Roman"/>
                <w:b w:val="false"/>
                <w:i w:val="false"/>
                <w:color w:val="000000"/>
                <w:sz w:val="20"/>
              </w:rPr>
              <w:t xml:space="preserve">
позиция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Қаржы нарығын және қаржы ұйымдарын реттеу мен қадағалау агенттігі Басқармасының 2007.12.24. N 274 Қаулысымен </w:t>
            </w:r>
          </w:p>
        </w:tc>
      </w:tr>
      <w:tr>
        <w:trPr>
          <w:trHeight w:val="27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Қаржы нарығын және қаржы ұйымдарын реттеу мен қадағалау агенттігі Басқармасының 2007.12.24. N 274 Қаулысымен </w:t>
            </w:r>
          </w:p>
        </w:tc>
      </w:tr>
      <w:tr>
        <w:trPr>
          <w:trHeight w:val="27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Шартты және мүмкін талап етулер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8713"/>
        <w:gridCol w:w="2433"/>
      </w:tblGrid>
      <w:tr>
        <w:trPr>
          <w:trHeight w:val="78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баланстық шоттардың </w:t>
            </w:r>
            <w:r>
              <w:br/>
            </w:r>
            <w:r>
              <w:rPr>
                <w:rFonts w:ascii="Times New Roman"/>
                <w:b w:val="false"/>
                <w:i w:val="false"/>
                <w:color w:val="000000"/>
                <w:sz w:val="20"/>
              </w:rPr>
              <w:t xml:space="preserve">
NN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Сыныптардың, шоттар топтарының және </w:t>
            </w:r>
            <w:r>
              <w:br/>
            </w:r>
            <w:r>
              <w:rPr>
                <w:rFonts w:ascii="Times New Roman"/>
                <w:b w:val="false"/>
                <w:i w:val="false"/>
                <w:color w:val="000000"/>
                <w:sz w:val="20"/>
              </w:rPr>
              <w:t xml:space="preserve">
баланстық шоттардың атауы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27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сынып - ШАРТТЫ ЖӘНЕ МҮМКІН МІНДЕТТЕМЕЛЕР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6580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Форфейтинг операциялары бойынша міндеттемелер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6580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Форфейтинг операциялары бойынша міндеттемелер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6600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салымдар мен заемдарды орналастыру жөніндегі шоттар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6605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салымдарды орналастыру жөніндегі шартты міндеттемелер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6625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берілетін қайтарып алынбайтын заемдар бойынша шартты міндеттемелер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6626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берілетін қайтарып алынатын заемдар бойынша шартты міндеттемелер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6650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салымдар мен заемдарды алу жөніндегі шоттар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6655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Алынатын салымдар бойынша болашақ міндеттемелер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6675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Алынатын салымдар бойынша болашақ міндеттемелер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6677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Берілетін заемдар бойынша шартты міндеттемелер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6680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Вексельдер бойынша шартты міндеттемелер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6680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Вексельдер бойынша шартты міндеттемелер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6700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мен басқа туынды қаржы құралдарын сатып алу бойынша шоттар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6705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сатып алу бойынша шартты міндеттемелер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6710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Фьючерс операциялары бойынша шартты міндеттемелер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Қаржы нарығын және қаржы ұйымдарын реттеу мен қадағалау агенттігі Басқармасының 2007.12.24. N 274 Қаулысымен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6725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қарсы шот - "колл/пут" - опцион операциялары бойынша шартты міндеттемелер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Қаржы нарығын және қаржы ұйымдарын реттеу мен қадағалау агенттігі Басқармасының 2008.11.28. N 205 Қаулысымен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6730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сыйақы туралы сатып алынған келісім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6740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Проценттік своп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Қаржы нарығын және қаржы ұйымдарын реттеу мен қадағалау агенттігі Басқармасының 2008.11.28. N 205 Қаулысымен </w:t>
            </w:r>
          </w:p>
        </w:tc>
      </w:tr>
      <w:tr>
        <w:trPr>
          <w:trHeight w:val="52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6800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және басқа туынды қаржы құралдарын сату жөніндегі шоттар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6805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сату жөніндегі шартты міндеттемелер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Қаржы нарығын және қаржы ұйымдарын реттеу мен қадағалау агенттігі Басқармасының 2008.11.28. N 205 Қаулысымен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Қаржы нарығын және қаржы ұйымдарын реттеу мен қадағалау агенттігі Басқармасының 2007.12.24. N 274 Қаулысымен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6825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"колл(пут)" - опциондық операциялар бойынша шартты міндеттемелер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Қаржы нарығын және қаржы ұйымдарын реттеу мен қадағалау агенттігі Басқармасының 2008.11.28. N 205 Қаулысымен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6830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Қарсы шот - болашақ сыйақы туралы игерілген келісім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6850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туынды қаржы құралдар бойынша шартты міндеттемелер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6900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Валюталық құндылықтарды сатып алу-сату жөніндегі шоттар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6905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сатып алу-сату жөніндегі шартты міндеттемелер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6915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металдарды сатып алу-сату жөніндегі шартты міндеттемелер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6991-6995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жолдар алынып тасталды - ҚР Қаржы нарығын және қаржы ұйымдарын реттеу мен қадағалау агенттігі Басқармасының 2006 жылғы 27 қазандағы N 231 қаулысымен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6996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активтермен мәмілелер бойынша позиция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6997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мәмілелер бойынша позиция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6998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металдармен мәміле жөніндегі позиция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6999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валютасымен мәміле жөніндегі позиция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Шартты және мүмкін міндеттемелер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20"/>
    <w:p>
      <w:pPr>
        <w:spacing w:after="0"/>
        <w:ind w:left="0"/>
        <w:jc w:val="both"/>
      </w:pPr>
      <w:r>
        <w:rPr>
          <w:rFonts w:ascii="Times New Roman"/>
          <w:b w:val="false"/>
          <w:i w:val="false"/>
          <w:color w:val="000000"/>
          <w:sz w:val="28"/>
        </w:rPr>
        <w:t>
</w:t>
      </w:r>
      <w:r>
        <w:rPr>
          <w:rFonts w:ascii="Times New Roman"/>
          <w:b/>
          <w:i w:val="false"/>
          <w:color w:val="000000"/>
          <w:sz w:val="28"/>
        </w:rPr>
        <w:t xml:space="preserve">          4. Меморандумның баланстан тыс шоттарындағы </w:t>
      </w:r>
      <w:r>
        <w:br/>
      </w:r>
      <w:r>
        <w:rPr>
          <w:rFonts w:ascii="Times New Roman"/>
          <w:b w:val="false"/>
          <w:i w:val="false"/>
          <w:color w:val="000000"/>
          <w:sz w:val="28"/>
        </w:rPr>
        <w:t>
</w:t>
      </w:r>
      <w:r>
        <w:rPr>
          <w:rFonts w:ascii="Times New Roman"/>
          <w:b/>
          <w:i w:val="false"/>
          <w:color w:val="000000"/>
          <w:sz w:val="28"/>
        </w:rPr>
        <w:t>                    қалдықтар туралы есеп</w:t>
      </w:r>
    </w:p>
    <w:bookmarkEnd w:id="20"/>
    <w:p>
      <w:pPr>
        <w:spacing w:after="0"/>
        <w:ind w:left="0"/>
        <w:jc w:val="both"/>
      </w:pPr>
      <w:r>
        <w:rPr>
          <w:rFonts w:ascii="Times New Roman"/>
          <w:b w:val="false"/>
          <w:i w:val="false"/>
          <w:color w:val="ff0000"/>
          <w:sz w:val="28"/>
        </w:rPr>
        <w:t xml:space="preserve">      Ескерту. 4-кестеге өзгеріс енгізілді - ҚР Қаржы нарығын және </w:t>
      </w:r>
      <w:r>
        <w:br/>
      </w:r>
      <w:r>
        <w:rPr>
          <w:rFonts w:ascii="Times New Roman"/>
          <w:b w:val="false"/>
          <w:i w:val="false"/>
          <w:color w:val="ff0000"/>
          <w:sz w:val="28"/>
        </w:rPr>
        <w:t xml:space="preserve">
қаржы ұйымдарын реттеу мен қадағалау агенттік Басқармасының  2011.03.11 </w:t>
      </w:r>
      <w:r>
        <w:rPr>
          <w:rFonts w:ascii="Times New Roman"/>
          <w:b w:val="false"/>
          <w:i w:val="false"/>
          <w:color w:val="ff0000"/>
          <w:sz w:val="28"/>
        </w:rPr>
        <w:t>№ 28</w:t>
      </w:r>
      <w:r>
        <w:rPr>
          <w:rFonts w:ascii="Times New Roman"/>
          <w:b w:val="false"/>
          <w:i w:val="false"/>
          <w:color w:val="ff0000"/>
          <w:sz w:val="28"/>
        </w:rPr>
        <w:t xml:space="preserve"> (2011.07.01 бастап қолданысқа енгізіледі) Қаулысымен.</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8673"/>
        <w:gridCol w:w="2453"/>
      </w:tblGrid>
      <w:tr>
        <w:trPr>
          <w:trHeight w:val="78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баланстық шоттардың </w:t>
            </w:r>
            <w:r>
              <w:br/>
            </w:r>
            <w:r>
              <w:rPr>
                <w:rFonts w:ascii="Times New Roman"/>
                <w:b w:val="false"/>
                <w:i w:val="false"/>
                <w:color w:val="000000"/>
                <w:sz w:val="20"/>
              </w:rPr>
              <w:t xml:space="preserve">
NN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Сыныптардың, шоттар топтарының және </w:t>
            </w:r>
            <w:r>
              <w:br/>
            </w:r>
            <w:r>
              <w:rPr>
                <w:rFonts w:ascii="Times New Roman"/>
                <w:b w:val="false"/>
                <w:i w:val="false"/>
                <w:color w:val="000000"/>
                <w:sz w:val="20"/>
              </w:rPr>
              <w:t xml:space="preserve">
баланстық шоттардың атауы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VІІ сынып - МЕМОРАНДУМ ШОТТАРЫ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7100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Мемориалды шоттар - активтер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7110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Үйлер, машиналар, жабдықтар, жалға берілген көліктік және басқа құрал-жабдықтар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7115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Төлемнің ұзартылуына байланысты сатылған негізгі құрал-жабдықтар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7130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Зиянға есептелген борыштар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7150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Инкассоға жіберілген шетелдік операциялар бойынша құжаттар мен құндылықтар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7160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Міндеттемелерді қамтамасыз етуге (кепіл) берілген мүлік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7200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Мемориалды шоттар - пассивтер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7220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Үйлер, машиналар, жабдықтар, жалға алынған көліктік және басқа құрал-жабдықтар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7240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Инкассоға қабылданған құжаттар мен құндылықтар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7250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Клиенттің міндеттемелерін қамтамасыз етуге (кепіл) қабылданған мүлік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7300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Мемориалды шоттар - басқалар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7303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Мерзімінде төленбеген төлем құжаттары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7320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Секьюритилендірілетін активтер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7321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ұйымдарында шет мемлекеттер және шетелдік банктер ашқан кредиттік желілері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7330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Агенттік келісімдер негізінде қызмет көрсетілетін заемдар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7331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Агенттік заемдар бойынша есептелген сыйақы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7339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құндылықтар мен құжаттар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7342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бойынша жолданған және берілген түрлі құндылықтар мен құжаттар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7363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кастодиандық қызмет көрсетіліп отырған активтері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ету құқықтары сенімгерлік басқаруға қабылданған ипотекалық заемдар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7535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ету құқықтары сенімгерлік басқаруға қабылданған ипотекалық заемдар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7536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ету құқықтары сенімгерлік </w:t>
            </w:r>
            <w:r>
              <w:br/>
            </w:r>
            <w:r>
              <w:rPr>
                <w:rFonts w:ascii="Times New Roman"/>
                <w:b w:val="false"/>
                <w:i w:val="false"/>
                <w:color w:val="000000"/>
                <w:sz w:val="20"/>
              </w:rPr>
              <w:t xml:space="preserve">
басқаруға қабылданған мерзімі өткен </w:t>
            </w:r>
            <w:r>
              <w:br/>
            </w:r>
            <w:r>
              <w:rPr>
                <w:rFonts w:ascii="Times New Roman"/>
                <w:b w:val="false"/>
                <w:i w:val="false"/>
                <w:color w:val="000000"/>
                <w:sz w:val="20"/>
              </w:rPr>
              <w:t xml:space="preserve">
ипотекалық заемдар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7540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жол алынып тасталды - ҚР Қаржы нарығын және қаржы ұйымдарын реттеу мен қадағалау агенттігі Басқармасының 2006 жылғы 27 қазандағы N 231 қаулысымен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7542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ету құқығы сенімгерлік басқаруға қабылданған ипотекалық заемдар бойынша есептелген сыйақы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7543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ету құқығы сенімгерлік басқаруға қабылданған ипотекалық заемдар бойынша тұрақсыздық (айыппұл, өсімпұл)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7544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ету құқықтары сенімгерлік басқаруға қабылданған ипотекалық заемдар бойынша мерзімі өткен сыйақы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7600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сенімгерлік (инвестициялық) басқарудағы активтері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7601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7602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Қаржы нарығын және қаржы ұйымдарын реттеу мен қадағалау агенттігі Басқармасының 2008.11.28. N 205 Қаулысымен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7604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Қаржы нарығын және қаржы ұйымдарын реттеу мен қадағалау агенттігі Басқармасының 2008.11.28. N 205 Қаулысымен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Қаржы нарығын және қаржы ұйымдарын реттеу мен қадағалау агенттігі Басқармасының 2008.11.28. N 205 Қаулысымен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Қаржы нарығын және қаржы ұйымдарын реттеу мен қадағалау агенттігі Басқармасының 2008.11.28. N 205 Қаулысымен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Қаржы нарығын және қаржы ұйымдарын реттеу мен қадағалау агенттігі Басқармасының 2008.11.28. N 205 Қаулысымен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Қаржы нарығын және қаржы ұйымдарын реттеу мен қадағалау агенттігі Басқармасының 2008.11.28. N 205 Қаулысымен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7610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7611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талаптар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7630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(инвестициялық) басқару бойынша операциялар жөніндегі міндеттемелер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7631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 төлеуге шоттар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7632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міндеттемелер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7650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7651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7660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(инвестициялық) басқару бойынша операциялар бойынша кірістер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7661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Клиенттен активтердің түсуі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7662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түріндегі кірістер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7663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сатып алу-ату бойынша кірістер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7664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әділ құны бойынша қайта бағалаудан іске асырылған кірістер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7665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Бағамдық айырма бойынша іске асырылған кірістер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7666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әділ құны бойынша қайта бағалаудан іске асырылмаған кірістер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7667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Бағамдық айырма бойынша іске асырылмаған кірістер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7668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кірістер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7680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(инвестициялық) басқару бойынша операциялар бойынша шығыстар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7681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Клиенттің активтерін алу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7682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Комиссиялық сыйақы төлеу жөніндегі шығыстар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7683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сатып алу-сату бойынша шығыстар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7684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әділ құны бойынша қайта бағалаудан іске асырылған шығыстар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7685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Бағамдық айырма бойынша іске асырылған шығыстар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7686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әділ құны бойынша қайта бағалаудан іске асырылмаған шығыстар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7687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Бағамдық айырма бойынша іске асырылмаған шығыстар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7688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7700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Жинақтаушы зейнетақы қорларының зейнетақы активтерін қоспағанда, кастодиандық сақтауға қабылданған активтер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7701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7702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банктердегі салымдар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7703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7704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"Кері»РЕПО" операциялары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7705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операциялары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7706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құралдары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7707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Капиталға инвестициялар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7708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Үйлерге, машиналарға, жабдықтарға, көлік және басқа да негізгі құралдарға инвестициялар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7709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активтер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7710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7711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7712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Бұрынғы ұстаушылар бағалы қағаздар бойынша есептеген сыйақы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7713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талаптар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Балансқа алынған меморандум шоттары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(ол жоқ болған кезеңде – оның орнындағы адам)</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(фамилиясы, аты, бар болса - әкесiнiң аты) (қолы)</w:t>
      </w:r>
    </w:p>
    <w:p>
      <w:pPr>
        <w:spacing w:after="0"/>
        <w:ind w:left="0"/>
        <w:jc w:val="both"/>
      </w:pPr>
      <w:r>
        <w:rPr>
          <w:rFonts w:ascii="Times New Roman"/>
          <w:b w:val="false"/>
          <w:i w:val="false"/>
          <w:color w:val="000000"/>
          <w:sz w:val="28"/>
        </w:rPr>
        <w:t>      Бас бухгалтер _________________________________________________</w:t>
      </w:r>
      <w:r>
        <w:br/>
      </w:r>
      <w:r>
        <w:rPr>
          <w:rFonts w:ascii="Times New Roman"/>
          <w:b w:val="false"/>
          <w:i w:val="false"/>
          <w:color w:val="000000"/>
          <w:sz w:val="28"/>
        </w:rPr>
        <w:t>
                    (фамилиясы, аты, бар болса - әкесiнiң аты) (қолы)</w:t>
      </w:r>
    </w:p>
    <w:p>
      <w:pPr>
        <w:spacing w:after="0"/>
        <w:ind w:left="0"/>
        <w:jc w:val="both"/>
      </w:pPr>
      <w:r>
        <w:rPr>
          <w:rFonts w:ascii="Times New Roman"/>
          <w:b w:val="false"/>
          <w:i w:val="false"/>
          <w:color w:val="000000"/>
          <w:sz w:val="28"/>
        </w:rPr>
        <w:t>      Орындаушы _____________________________________________________</w:t>
      </w:r>
      <w:r>
        <w:br/>
      </w:r>
      <w:r>
        <w:rPr>
          <w:rFonts w:ascii="Times New Roman"/>
          <w:b w:val="false"/>
          <w:i w:val="false"/>
          <w:color w:val="000000"/>
          <w:sz w:val="28"/>
        </w:rPr>
        <w:t>
               (лауазымы, фамилиясы және аты) (қолы) (телефон нөмірі)</w:t>
      </w:r>
    </w:p>
    <w:p>
      <w:pPr>
        <w:spacing w:after="0"/>
        <w:ind w:left="0"/>
        <w:jc w:val="both"/>
      </w:pPr>
      <w:r>
        <w:rPr>
          <w:rFonts w:ascii="Times New Roman"/>
          <w:b w:val="false"/>
          <w:i w:val="false"/>
          <w:color w:val="000000"/>
          <w:sz w:val="28"/>
        </w:rPr>
        <w:t>      Есепке қол қойылған күні 20___ жылғы «____» __________</w:t>
      </w:r>
    </w:p>
    <w:p>
      <w:pPr>
        <w:spacing w:after="0"/>
        <w:ind w:left="0"/>
        <w:jc w:val="both"/>
      </w:pPr>
      <w:r>
        <w:rPr>
          <w:rFonts w:ascii="Times New Roman"/>
          <w:b w:val="false"/>
          <w:i w:val="false"/>
          <w:color w:val="000000"/>
          <w:sz w:val="28"/>
        </w:rPr>
        <w:t>      Мөр орны</w:t>
      </w:r>
    </w:p>
    <w:bookmarkStart w:name="z21" w:id="21"/>
    <w:p>
      <w:pPr>
        <w:spacing w:after="0"/>
        <w:ind w:left="0"/>
        <w:jc w:val="both"/>
      </w:pPr>
      <w:r>
        <w:rPr>
          <w:rFonts w:ascii="Times New Roman"/>
          <w:b w:val="false"/>
          <w:i w:val="false"/>
          <w:color w:val="000000"/>
          <w:sz w:val="28"/>
        </w:rPr>
        <w:t xml:space="preserve">
                                        "Ипотекалық ұйымдардың есеп </w:t>
      </w:r>
      <w:r>
        <w:br/>
      </w:r>
      <w:r>
        <w:rPr>
          <w:rFonts w:ascii="Times New Roman"/>
          <w:b w:val="false"/>
          <w:i w:val="false"/>
          <w:color w:val="000000"/>
          <w:sz w:val="28"/>
        </w:rPr>
        <w:t xml:space="preserve">
                                               беру ережесіне </w:t>
      </w:r>
      <w:r>
        <w:br/>
      </w:r>
      <w:r>
        <w:rPr>
          <w:rFonts w:ascii="Times New Roman"/>
          <w:b w:val="false"/>
          <w:i w:val="false"/>
          <w:color w:val="000000"/>
          <w:sz w:val="28"/>
        </w:rPr>
        <w:t xml:space="preserve">
                                                  2-қосымша </w:t>
      </w:r>
    </w:p>
    <w:bookmarkEnd w:id="21"/>
    <w:p>
      <w:pPr>
        <w:spacing w:after="0"/>
        <w:ind w:left="0"/>
        <w:jc w:val="both"/>
      </w:pPr>
      <w:r>
        <w:rPr>
          <w:rFonts w:ascii="Times New Roman"/>
          <w:b w:val="false"/>
          <w:i w:val="false"/>
          <w:color w:val="ff0000"/>
          <w:sz w:val="28"/>
        </w:rPr>
        <w:t xml:space="preserve">      Ескерту. 2-қосымша жаңа редакцияда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2007.12.24. </w:t>
      </w:r>
      <w:r>
        <w:rPr>
          <w:rFonts w:ascii="Times New Roman"/>
          <w:b w:val="false"/>
          <w:i w:val="false"/>
          <w:color w:val="ff0000"/>
          <w:sz w:val="28"/>
        </w:rPr>
        <w:t xml:space="preserve">N 274 </w:t>
      </w:r>
      <w:r>
        <w:rPr>
          <w:rFonts w:ascii="Times New Roman"/>
          <w:b w:val="false"/>
          <w:i w:val="false"/>
          <w:color w:val="ff0000"/>
          <w:sz w:val="28"/>
        </w:rPr>
        <w:t xml:space="preserve">(мемлекеттік тіркеуден өткен күннен бастап он </w:t>
      </w:r>
      <w:r>
        <w:br/>
      </w:r>
      <w:r>
        <w:rPr>
          <w:rFonts w:ascii="Times New Roman"/>
          <w:b w:val="false"/>
          <w:i w:val="false"/>
          <w:color w:val="ff0000"/>
          <w:sz w:val="28"/>
        </w:rPr>
        <w:t xml:space="preserve">
төрт күн өткеннен кейін қолданысқа енгізіледі) Қаулысымен, өзгерту енгізілді - ҚР Қаржы нарығын және қаржы ұйымдарын реттеу мен қадағалау агенттігі Басқармасының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p>
    <w:p>
      <w:pPr>
        <w:spacing w:after="0"/>
        <w:ind w:left="0"/>
        <w:jc w:val="both"/>
      </w:pPr>
      <w:r>
        <w:rPr>
          <w:rFonts w:ascii="Times New Roman"/>
          <w:b/>
          <w:i w:val="false"/>
          <w:color w:val="000000"/>
          <w:sz w:val="28"/>
        </w:rPr>
        <w:t xml:space="preserve">                Берілген заемдар туралы есеп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(ипотекалық ұйымның толық атауы) </w:t>
      </w:r>
      <w:r>
        <w:br/>
      </w:r>
      <w:r>
        <w:rPr>
          <w:rFonts w:ascii="Times New Roman"/>
          <w:b w:val="false"/>
          <w:i w:val="false"/>
          <w:color w:val="000000"/>
          <w:sz w:val="28"/>
        </w:rPr>
        <w:t xml:space="preserve">
        200 ___ жылғы»"___"«"____________" жағдай бойынша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3"/>
        <w:gridCol w:w="2093"/>
        <w:gridCol w:w="2833"/>
      </w:tblGrid>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Заемдар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Символдар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күнге </w:t>
            </w:r>
            <w:r>
              <w:br/>
            </w:r>
            <w:r>
              <w:rPr>
                <w:rFonts w:ascii="Times New Roman"/>
                <w:b w:val="false"/>
                <w:i w:val="false"/>
                <w:color w:val="000000"/>
                <w:sz w:val="20"/>
              </w:rPr>
              <w:t xml:space="preserve">
заем қалдығы </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Банктерге және банк операцияларының </w:t>
            </w:r>
            <w:r>
              <w:br/>
            </w:r>
            <w:r>
              <w:rPr>
                <w:rFonts w:ascii="Times New Roman"/>
                <w:b w:val="false"/>
                <w:i w:val="false"/>
                <w:color w:val="000000"/>
                <w:sz w:val="20"/>
              </w:rPr>
              <w:t xml:space="preserve">
жекелеген түрлерін жүзеге асыратын </w:t>
            </w:r>
            <w:r>
              <w:br/>
            </w:r>
            <w:r>
              <w:rPr>
                <w:rFonts w:ascii="Times New Roman"/>
                <w:b w:val="false"/>
                <w:i w:val="false"/>
                <w:color w:val="000000"/>
                <w:sz w:val="20"/>
              </w:rPr>
              <w:t xml:space="preserve">
ұйымдарға заемдар: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тұлғаларға заемдар: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шаруашылық мақсаттарына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мақсаттарына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құрылысқа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 сатып алуға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көрсету саласын дамытуға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заемдар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тұлғаларға заемдар: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шаруашылық мақсаттарына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тұтынушылық мақсаттарына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сатып алуға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құрылысқа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көрсету саласын дамытуға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заемдар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Кепіл түрі бойынша заемдар: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3"/>
        <w:gridCol w:w="2053"/>
        <w:gridCol w:w="2853"/>
      </w:tblGrid>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жер кепіліне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 пен кепілдемелер,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Қазақстан Республикасы </w:t>
            </w:r>
            <w:r>
              <w:br/>
            </w:r>
            <w:r>
              <w:rPr>
                <w:rFonts w:ascii="Times New Roman"/>
                <w:b w:val="false"/>
                <w:i w:val="false"/>
                <w:color w:val="000000"/>
                <w:sz w:val="20"/>
              </w:rPr>
              <w:t xml:space="preserve">
Үкіметінің кепілдігіне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қамтамасыз 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бланктік заемдар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Заемдардың жиынтығы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Анықтама: Заемдар бойынша орташа өлшенген сыйақы ставкасы (пайызбен)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3"/>
        <w:gridCol w:w="1933"/>
        <w:gridCol w:w="2833"/>
      </w:tblGrid>
      <w:tr>
        <w:trPr>
          <w:trHeight w:val="96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Банктерге және банк операцияларының </w:t>
            </w:r>
            <w:r>
              <w:br/>
            </w:r>
            <w:r>
              <w:rPr>
                <w:rFonts w:ascii="Times New Roman"/>
                <w:b w:val="false"/>
                <w:i w:val="false"/>
                <w:color w:val="000000"/>
                <w:sz w:val="20"/>
              </w:rPr>
              <w:t xml:space="preserve">
жекелеген түрлерін жүзеге асыратын </w:t>
            </w:r>
            <w:r>
              <w:br/>
            </w:r>
            <w:r>
              <w:rPr>
                <w:rFonts w:ascii="Times New Roman"/>
                <w:b w:val="false"/>
                <w:i w:val="false"/>
                <w:color w:val="000000"/>
                <w:sz w:val="20"/>
              </w:rPr>
              <w:t xml:space="preserve">
ұйымдарға заемдар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тұлғаларға заемдар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тұлғаларға заемдар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(ол жоқ болған кезеңде – оның орнындағы адам)</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(фамилиясы, аты, бар болса - әкесiнiң аты) (қолы)</w:t>
      </w:r>
    </w:p>
    <w:p>
      <w:pPr>
        <w:spacing w:after="0"/>
        <w:ind w:left="0"/>
        <w:jc w:val="both"/>
      </w:pPr>
      <w:r>
        <w:rPr>
          <w:rFonts w:ascii="Times New Roman"/>
          <w:b w:val="false"/>
          <w:i w:val="false"/>
          <w:color w:val="000000"/>
          <w:sz w:val="28"/>
        </w:rPr>
        <w:t>      Бас бухгалтер _________________________________________________</w:t>
      </w:r>
      <w:r>
        <w:br/>
      </w:r>
      <w:r>
        <w:rPr>
          <w:rFonts w:ascii="Times New Roman"/>
          <w:b w:val="false"/>
          <w:i w:val="false"/>
          <w:color w:val="000000"/>
          <w:sz w:val="28"/>
        </w:rPr>
        <w:t>
                    (фамилиясы, аты, бар болса - әкесiнiң аты) (қолы)</w:t>
      </w:r>
    </w:p>
    <w:p>
      <w:pPr>
        <w:spacing w:after="0"/>
        <w:ind w:left="0"/>
        <w:jc w:val="both"/>
      </w:pPr>
      <w:r>
        <w:rPr>
          <w:rFonts w:ascii="Times New Roman"/>
          <w:b w:val="false"/>
          <w:i w:val="false"/>
          <w:color w:val="000000"/>
          <w:sz w:val="28"/>
        </w:rPr>
        <w:t>      Орындаушы _____________________________________________________</w:t>
      </w:r>
      <w:r>
        <w:br/>
      </w:r>
      <w:r>
        <w:rPr>
          <w:rFonts w:ascii="Times New Roman"/>
          <w:b w:val="false"/>
          <w:i w:val="false"/>
          <w:color w:val="000000"/>
          <w:sz w:val="28"/>
        </w:rPr>
        <w:t>
               (лауазымы, фамилиясы және аты) (қолы) (телефон нөмірі)</w:t>
      </w:r>
    </w:p>
    <w:p>
      <w:pPr>
        <w:spacing w:after="0"/>
        <w:ind w:left="0"/>
        <w:jc w:val="both"/>
      </w:pPr>
      <w:r>
        <w:rPr>
          <w:rFonts w:ascii="Times New Roman"/>
          <w:b w:val="false"/>
          <w:i w:val="false"/>
          <w:color w:val="000000"/>
          <w:sz w:val="28"/>
        </w:rPr>
        <w:t>      Есепке қол қойылған күні 20___ жылғы «____» __________</w:t>
      </w:r>
    </w:p>
    <w:p>
      <w:pPr>
        <w:spacing w:after="0"/>
        <w:ind w:left="0"/>
        <w:jc w:val="both"/>
      </w:pPr>
      <w:r>
        <w:rPr>
          <w:rFonts w:ascii="Times New Roman"/>
          <w:b w:val="false"/>
          <w:i w:val="false"/>
          <w:color w:val="000000"/>
          <w:sz w:val="28"/>
        </w:rPr>
        <w:t>      Мөр орны</w:t>
      </w:r>
    </w:p>
    <w:bookmarkStart w:name="z22" w:id="22"/>
    <w:p>
      <w:pPr>
        <w:spacing w:after="0"/>
        <w:ind w:left="0"/>
        <w:jc w:val="both"/>
      </w:pPr>
      <w:r>
        <w:rPr>
          <w:rFonts w:ascii="Times New Roman"/>
          <w:b w:val="false"/>
          <w:i w:val="false"/>
          <w:color w:val="000000"/>
          <w:sz w:val="28"/>
        </w:rPr>
        <w:t xml:space="preserve">
                                               Ипотекалық ұйымдардың </w:t>
      </w:r>
      <w:r>
        <w:br/>
      </w:r>
      <w:r>
        <w:rPr>
          <w:rFonts w:ascii="Times New Roman"/>
          <w:b w:val="false"/>
          <w:i w:val="false"/>
          <w:color w:val="000000"/>
          <w:sz w:val="28"/>
        </w:rPr>
        <w:t xml:space="preserve">
                                                есеп беру ережесіне </w:t>
      </w:r>
      <w:r>
        <w:br/>
      </w:r>
      <w:r>
        <w:rPr>
          <w:rFonts w:ascii="Times New Roman"/>
          <w:b w:val="false"/>
          <w:i w:val="false"/>
          <w:color w:val="000000"/>
          <w:sz w:val="28"/>
        </w:rPr>
        <w:t xml:space="preserve">
                                                     3-қосымша </w:t>
      </w:r>
    </w:p>
    <w:bookmarkEnd w:id="22"/>
    <w:p>
      <w:pPr>
        <w:spacing w:after="0"/>
        <w:ind w:left="0"/>
        <w:jc w:val="both"/>
      </w:pPr>
      <w:r>
        <w:rPr>
          <w:rFonts w:ascii="Times New Roman"/>
          <w:b/>
          <w:i w:val="false"/>
          <w:color w:val="000000"/>
          <w:sz w:val="28"/>
        </w:rPr>
        <w:t xml:space="preserve">        Ипотекалық заемдарға қызмет көрсету туралы есеп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(ипотекалық ұйымның толық атауы) </w:t>
      </w:r>
    </w:p>
    <w:p>
      <w:pPr>
        <w:spacing w:after="0"/>
        <w:ind w:left="0"/>
        <w:jc w:val="both"/>
      </w:pPr>
      <w:r>
        <w:rPr>
          <w:rFonts w:ascii="Times New Roman"/>
          <w:b w:val="false"/>
          <w:i w:val="false"/>
          <w:color w:val="000000"/>
          <w:sz w:val="28"/>
        </w:rPr>
        <w:t>              __________________________ жағдай бойынша</w:t>
      </w:r>
    </w:p>
    <w:p>
      <w:pPr>
        <w:spacing w:after="0"/>
        <w:ind w:left="0"/>
        <w:jc w:val="both"/>
      </w:pPr>
      <w:r>
        <w:rPr>
          <w:rFonts w:ascii="Times New Roman"/>
          <w:b w:val="false"/>
          <w:i w:val="false"/>
          <w:color w:val="ff0000"/>
          <w:sz w:val="28"/>
        </w:rPr>
        <w:t xml:space="preserve">      Ескерту. 2-қосымшаға өзгерту енгізілді - ҚР Қаржы нарығын және қаржы ұйымдарын реттеу мен қадағалау агенттігі Басқармасының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513"/>
        <w:gridCol w:w="1253"/>
        <w:gridCol w:w="1353"/>
        <w:gridCol w:w="1433"/>
        <w:gridCol w:w="1213"/>
        <w:gridCol w:w="1193"/>
        <w:gridCol w:w="1213"/>
        <w:gridCol w:w="1653"/>
        <w:gridCol w:w="1713"/>
      </w:tblGrid>
      <w:tr>
        <w:trPr>
          <w:trHeight w:val="705"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Әріп- </w:t>
            </w:r>
            <w:r>
              <w:br/>
            </w:r>
            <w:r>
              <w:rPr>
                <w:rFonts w:ascii="Times New Roman"/>
                <w:b w:val="false"/>
                <w:i w:val="false"/>
                <w:color w:val="000000"/>
                <w:sz w:val="20"/>
              </w:rPr>
              <w:t xml:space="preserve">
тестің </w:t>
            </w:r>
            <w:r>
              <w:br/>
            </w:r>
            <w:r>
              <w:rPr>
                <w:rFonts w:ascii="Times New Roman"/>
                <w:b w:val="false"/>
                <w:i w:val="false"/>
                <w:color w:val="000000"/>
                <w:sz w:val="20"/>
              </w:rPr>
              <w:t xml:space="preserve">
- банк </w:t>
            </w:r>
            <w:r>
              <w:br/>
            </w:r>
            <w:r>
              <w:rPr>
                <w:rFonts w:ascii="Times New Roman"/>
                <w:b w:val="false"/>
                <w:i w:val="false"/>
                <w:color w:val="000000"/>
                <w:sz w:val="20"/>
              </w:rPr>
              <w:t xml:space="preserve">
опера- </w:t>
            </w:r>
            <w:r>
              <w:br/>
            </w:r>
            <w:r>
              <w:rPr>
                <w:rFonts w:ascii="Times New Roman"/>
                <w:b w:val="false"/>
                <w:i w:val="false"/>
                <w:color w:val="000000"/>
                <w:sz w:val="20"/>
              </w:rPr>
              <w:t xml:space="preserve">
цияла-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жеке- </w:t>
            </w:r>
            <w:r>
              <w:br/>
            </w:r>
            <w:r>
              <w:rPr>
                <w:rFonts w:ascii="Times New Roman"/>
                <w:b w:val="false"/>
                <w:i w:val="false"/>
                <w:color w:val="000000"/>
                <w:sz w:val="20"/>
              </w:rPr>
              <w:t xml:space="preserve">
леген </w:t>
            </w:r>
            <w:r>
              <w:br/>
            </w:r>
            <w:r>
              <w:rPr>
                <w:rFonts w:ascii="Times New Roman"/>
                <w:b w:val="false"/>
                <w:i w:val="false"/>
                <w:color w:val="000000"/>
                <w:sz w:val="20"/>
              </w:rPr>
              <w:t xml:space="preserve">
түрлерін </w:t>
            </w:r>
            <w:r>
              <w:br/>
            </w:r>
            <w:r>
              <w:rPr>
                <w:rFonts w:ascii="Times New Roman"/>
                <w:b w:val="false"/>
                <w:i w:val="false"/>
                <w:color w:val="000000"/>
                <w:sz w:val="20"/>
              </w:rPr>
              <w:t xml:space="preserve">
жүзеге </w:t>
            </w:r>
            <w:r>
              <w:br/>
            </w:r>
            <w:r>
              <w:rPr>
                <w:rFonts w:ascii="Times New Roman"/>
                <w:b w:val="false"/>
                <w:i w:val="false"/>
                <w:color w:val="000000"/>
                <w:sz w:val="20"/>
              </w:rPr>
              <w:t xml:space="preserve">
асыратын </w:t>
            </w:r>
            <w:r>
              <w:br/>
            </w:r>
            <w:r>
              <w:rPr>
                <w:rFonts w:ascii="Times New Roman"/>
                <w:b w:val="false"/>
                <w:i w:val="false"/>
                <w:color w:val="000000"/>
                <w:sz w:val="20"/>
              </w:rPr>
              <w:t xml:space="preserve">
банктің, </w:t>
            </w:r>
            <w:r>
              <w:br/>
            </w:r>
            <w:r>
              <w:rPr>
                <w:rFonts w:ascii="Times New Roman"/>
                <w:b w:val="false"/>
                <w:i w:val="false"/>
                <w:color w:val="000000"/>
                <w:sz w:val="20"/>
              </w:rPr>
              <w:t xml:space="preserve">
ұйымның </w:t>
            </w:r>
            <w:r>
              <w:br/>
            </w:r>
            <w:r>
              <w:rPr>
                <w:rFonts w:ascii="Times New Roman"/>
                <w:b w:val="false"/>
                <w:i w:val="false"/>
                <w:color w:val="000000"/>
                <w:sz w:val="20"/>
              </w:rPr>
              <w:t xml:space="preserve">
атауы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 </w:t>
            </w:r>
            <w:r>
              <w:br/>
            </w:r>
            <w:r>
              <w:rPr>
                <w:rFonts w:ascii="Times New Roman"/>
                <w:b w:val="false"/>
                <w:i w:val="false"/>
                <w:color w:val="000000"/>
                <w:sz w:val="20"/>
              </w:rPr>
              <w:t xml:space="preserve">
герлік </w:t>
            </w:r>
            <w:r>
              <w:br/>
            </w:r>
            <w:r>
              <w:rPr>
                <w:rFonts w:ascii="Times New Roman"/>
                <w:b w:val="false"/>
                <w:i w:val="false"/>
                <w:color w:val="000000"/>
                <w:sz w:val="20"/>
              </w:rPr>
              <w:t xml:space="preserve">
бас- </w:t>
            </w:r>
            <w:r>
              <w:br/>
            </w:r>
            <w:r>
              <w:rPr>
                <w:rFonts w:ascii="Times New Roman"/>
                <w:b w:val="false"/>
                <w:i w:val="false"/>
                <w:color w:val="000000"/>
                <w:sz w:val="20"/>
              </w:rPr>
              <w:t xml:space="preserve">
қару </w:t>
            </w:r>
            <w:r>
              <w:br/>
            </w:r>
            <w:r>
              <w:rPr>
                <w:rFonts w:ascii="Times New Roman"/>
                <w:b w:val="false"/>
                <w:i w:val="false"/>
                <w:color w:val="000000"/>
                <w:sz w:val="20"/>
              </w:rPr>
              <w:t xml:space="preserve">
шарты- </w:t>
            </w:r>
            <w:r>
              <w:br/>
            </w:r>
            <w:r>
              <w:rPr>
                <w:rFonts w:ascii="Times New Roman"/>
                <w:b w:val="false"/>
                <w:i w:val="false"/>
                <w:color w:val="000000"/>
                <w:sz w:val="20"/>
              </w:rPr>
              <w:t xml:space="preserve">
ның </w:t>
            </w:r>
            <w:r>
              <w:br/>
            </w:r>
            <w:r>
              <w:rPr>
                <w:rFonts w:ascii="Times New Roman"/>
                <w:b w:val="false"/>
                <w:i w:val="false"/>
                <w:color w:val="000000"/>
                <w:sz w:val="20"/>
              </w:rPr>
              <w:t xml:space="preserve">
нөмірі </w:t>
            </w:r>
            <w:r>
              <w:br/>
            </w:r>
            <w:r>
              <w:rPr>
                <w:rFonts w:ascii="Times New Roman"/>
                <w:b w:val="false"/>
                <w:i w:val="false"/>
                <w:color w:val="000000"/>
                <w:sz w:val="20"/>
              </w:rPr>
              <w:t xml:space="preserve">
мен </w:t>
            </w:r>
            <w:r>
              <w:br/>
            </w:r>
            <w:r>
              <w:rPr>
                <w:rFonts w:ascii="Times New Roman"/>
                <w:b w:val="false"/>
                <w:i w:val="false"/>
                <w:color w:val="000000"/>
                <w:sz w:val="20"/>
              </w:rPr>
              <w:t xml:space="preserve">
күні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цент- </w:t>
            </w:r>
            <w:r>
              <w:br/>
            </w:r>
            <w:r>
              <w:rPr>
                <w:rFonts w:ascii="Times New Roman"/>
                <w:b w:val="false"/>
                <w:i w:val="false"/>
                <w:color w:val="000000"/>
                <w:sz w:val="20"/>
              </w:rPr>
              <w:t xml:space="preserve">
пен </w:t>
            </w:r>
            <w:r>
              <w:br/>
            </w:r>
            <w:r>
              <w:rPr>
                <w:rFonts w:ascii="Times New Roman"/>
                <w:b w:val="false"/>
                <w:i w:val="false"/>
                <w:color w:val="000000"/>
                <w:sz w:val="20"/>
              </w:rPr>
              <w:t xml:space="preserve">
сыйақы став- </w:t>
            </w:r>
            <w:r>
              <w:br/>
            </w:r>
            <w:r>
              <w:rPr>
                <w:rFonts w:ascii="Times New Roman"/>
                <w:b w:val="false"/>
                <w:i w:val="false"/>
                <w:color w:val="000000"/>
                <w:sz w:val="20"/>
              </w:rPr>
              <w:t xml:space="preserve">
касы </w:t>
            </w:r>
            <w:r>
              <w:br/>
            </w:r>
            <w:r>
              <w:rPr>
                <w:rFonts w:ascii="Times New Roman"/>
                <w:b w:val="false"/>
                <w:i w:val="false"/>
                <w:color w:val="000000"/>
                <w:sz w:val="20"/>
              </w:rPr>
              <w:t xml:space="preserve">
(ор- </w:t>
            </w:r>
            <w:r>
              <w:br/>
            </w:r>
            <w:r>
              <w:rPr>
                <w:rFonts w:ascii="Times New Roman"/>
                <w:b w:val="false"/>
                <w:i w:val="false"/>
                <w:color w:val="000000"/>
                <w:sz w:val="20"/>
              </w:rPr>
              <w:t xml:space="preserve">
таша жыл- </w:t>
            </w:r>
            <w:r>
              <w:br/>
            </w:r>
            <w:r>
              <w:rPr>
                <w:rFonts w:ascii="Times New Roman"/>
                <w:b w:val="false"/>
                <w:i w:val="false"/>
                <w:color w:val="000000"/>
                <w:sz w:val="20"/>
              </w:rPr>
              <w:t xml:space="preserve">
дық)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Ипо- </w:t>
            </w:r>
            <w:r>
              <w:br/>
            </w:r>
            <w:r>
              <w:rPr>
                <w:rFonts w:ascii="Times New Roman"/>
                <w:b w:val="false"/>
                <w:i w:val="false"/>
                <w:color w:val="000000"/>
                <w:sz w:val="20"/>
              </w:rPr>
              <w:t xml:space="preserve">
тека-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заем- </w:t>
            </w:r>
            <w:r>
              <w:br/>
            </w:r>
            <w:r>
              <w:rPr>
                <w:rFonts w:ascii="Times New Roman"/>
                <w:b w:val="false"/>
                <w:i w:val="false"/>
                <w:color w:val="000000"/>
                <w:sz w:val="20"/>
              </w:rPr>
              <w:t xml:space="preserve">
дар бой- </w:t>
            </w:r>
            <w:r>
              <w:br/>
            </w:r>
            <w:r>
              <w:rPr>
                <w:rFonts w:ascii="Times New Roman"/>
                <w:b w:val="false"/>
                <w:i w:val="false"/>
                <w:color w:val="000000"/>
                <w:sz w:val="20"/>
              </w:rPr>
              <w:t xml:space="preserve">
ынша талап- </w:t>
            </w:r>
            <w:r>
              <w:br/>
            </w:r>
            <w:r>
              <w:rPr>
                <w:rFonts w:ascii="Times New Roman"/>
                <w:b w:val="false"/>
                <w:i w:val="false"/>
                <w:color w:val="000000"/>
                <w:sz w:val="20"/>
              </w:rPr>
              <w:t xml:space="preserve">
тардың сатып алынған құқық-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сомасы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Алынуға тиісті </w:t>
            </w:r>
            <w:r>
              <w:br/>
            </w:r>
            <w:r>
              <w:rPr>
                <w:rFonts w:ascii="Times New Roman"/>
                <w:b w:val="false"/>
                <w:i w:val="false"/>
                <w:color w:val="000000"/>
                <w:sz w:val="20"/>
              </w:rPr>
              <w:t xml:space="preserve">
аннуитеттік </w:t>
            </w:r>
            <w:r>
              <w:br/>
            </w:r>
            <w:r>
              <w:rPr>
                <w:rFonts w:ascii="Times New Roman"/>
                <w:b w:val="false"/>
                <w:i w:val="false"/>
                <w:color w:val="000000"/>
                <w:sz w:val="20"/>
              </w:rPr>
              <w:t xml:space="preserve">
төлемдер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br/>
            </w:r>
            <w:r>
              <w:rPr>
                <w:rFonts w:ascii="Times New Roman"/>
                <w:b w:val="false"/>
                <w:i w:val="false"/>
                <w:color w:val="000000"/>
                <w:sz w:val="20"/>
              </w:rPr>
              <w:t xml:space="preserve">
мерзімі </w:t>
            </w:r>
            <w:r>
              <w:br/>
            </w:r>
            <w:r>
              <w:rPr>
                <w:rFonts w:ascii="Times New Roman"/>
                <w:b w:val="false"/>
                <w:i w:val="false"/>
                <w:color w:val="000000"/>
                <w:sz w:val="20"/>
              </w:rPr>
              <w:t xml:space="preserve">
өткен берешек </w:t>
            </w:r>
          </w:p>
        </w:tc>
      </w:tr>
      <w:tr>
        <w:trPr>
          <w:trHeight w:val="13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 </w:t>
            </w:r>
            <w:r>
              <w:br/>
            </w:r>
            <w:r>
              <w:rPr>
                <w:rFonts w:ascii="Times New Roman"/>
                <w:b w:val="false"/>
                <w:i w:val="false"/>
                <w:color w:val="000000"/>
                <w:sz w:val="20"/>
              </w:rPr>
              <w:t xml:space="preserve">
ғы, </w:t>
            </w:r>
            <w:r>
              <w:br/>
            </w:r>
            <w:r>
              <w:rPr>
                <w:rFonts w:ascii="Times New Roman"/>
                <w:b w:val="false"/>
                <w:i w:val="false"/>
                <w:color w:val="000000"/>
                <w:sz w:val="20"/>
              </w:rPr>
              <w:t xml:space="preserve">
оның іші- </w:t>
            </w:r>
            <w:r>
              <w:br/>
            </w:r>
            <w:r>
              <w:rPr>
                <w:rFonts w:ascii="Times New Roman"/>
                <w:b w:val="false"/>
                <w:i w:val="false"/>
                <w:color w:val="000000"/>
                <w:sz w:val="20"/>
              </w:rPr>
              <w:t xml:space="preserve">
нде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гізгі </w:t>
            </w:r>
            <w:r>
              <w:br/>
            </w:r>
            <w:r>
              <w:rPr>
                <w:rFonts w:ascii="Times New Roman"/>
                <w:b w:val="false"/>
                <w:i w:val="false"/>
                <w:color w:val="000000"/>
                <w:sz w:val="20"/>
              </w:rPr>
              <w:t xml:space="preserve">
борыш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тел- </w:t>
            </w:r>
            <w:r>
              <w:br/>
            </w:r>
            <w:r>
              <w:rPr>
                <w:rFonts w:ascii="Times New Roman"/>
                <w:b w:val="false"/>
                <w:i w:val="false"/>
                <w:color w:val="000000"/>
                <w:sz w:val="20"/>
              </w:rPr>
              <w:t xml:space="preserve">
ген </w:t>
            </w:r>
            <w:r>
              <w:br/>
            </w:r>
            <w:r>
              <w:rPr>
                <w:rFonts w:ascii="Times New Roman"/>
                <w:b w:val="false"/>
                <w:i w:val="false"/>
                <w:color w:val="000000"/>
                <w:sz w:val="20"/>
              </w:rPr>
              <w:t xml:space="preserve">
сый- </w:t>
            </w:r>
            <w:r>
              <w:br/>
            </w:r>
            <w:r>
              <w:rPr>
                <w:rFonts w:ascii="Times New Roman"/>
                <w:b w:val="false"/>
                <w:i w:val="false"/>
                <w:color w:val="000000"/>
                <w:sz w:val="20"/>
              </w:rPr>
              <w:t xml:space="preserve">
ақы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r>
              <w:br/>
            </w:r>
            <w:r>
              <w:rPr>
                <w:rFonts w:ascii="Times New Roman"/>
                <w:b w:val="false"/>
                <w:i w:val="false"/>
                <w:color w:val="000000"/>
                <w:sz w:val="20"/>
              </w:rPr>
              <w:t xml:space="preserve">
оның ішінде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гізгі </w:t>
            </w:r>
            <w:r>
              <w:br/>
            </w:r>
            <w:r>
              <w:rPr>
                <w:rFonts w:ascii="Times New Roman"/>
                <w:b w:val="false"/>
                <w:i w:val="false"/>
                <w:color w:val="000000"/>
                <w:sz w:val="20"/>
              </w:rPr>
              <w:t xml:space="preserve">
борыш </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1173"/>
        <w:gridCol w:w="1333"/>
        <w:gridCol w:w="1373"/>
        <w:gridCol w:w="1173"/>
        <w:gridCol w:w="1113"/>
        <w:gridCol w:w="1253"/>
        <w:gridCol w:w="1253"/>
        <w:gridCol w:w="1273"/>
        <w:gridCol w:w="1913"/>
      </w:tblGrid>
      <w:tr>
        <w:trPr>
          <w:trHeight w:val="70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w:t>
            </w:r>
            <w:r>
              <w:br/>
            </w:r>
            <w:r>
              <w:rPr>
                <w:rFonts w:ascii="Times New Roman"/>
                <w:b w:val="false"/>
                <w:i w:val="false"/>
                <w:color w:val="000000"/>
                <w:sz w:val="20"/>
              </w:rPr>
              <w:t xml:space="preserve">
ішін- </w:t>
            </w:r>
            <w:r>
              <w:br/>
            </w:r>
            <w:r>
              <w:rPr>
                <w:rFonts w:ascii="Times New Roman"/>
                <w:b w:val="false"/>
                <w:i w:val="false"/>
                <w:color w:val="000000"/>
                <w:sz w:val="20"/>
              </w:rPr>
              <w:t xml:space="preserve">
де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r>
              <w:br/>
            </w:r>
            <w:r>
              <w:rPr>
                <w:rFonts w:ascii="Times New Roman"/>
                <w:b w:val="false"/>
                <w:i w:val="false"/>
                <w:color w:val="000000"/>
                <w:sz w:val="20"/>
              </w:rPr>
              <w:t xml:space="preserve">
өткен бере- </w:t>
            </w:r>
            <w:r>
              <w:br/>
            </w:r>
            <w:r>
              <w:rPr>
                <w:rFonts w:ascii="Times New Roman"/>
                <w:b w:val="false"/>
                <w:i w:val="false"/>
                <w:color w:val="000000"/>
                <w:sz w:val="20"/>
              </w:rPr>
              <w:t xml:space="preserve">
шек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 </w:t>
            </w:r>
            <w:r>
              <w:br/>
            </w:r>
            <w:r>
              <w:rPr>
                <w:rFonts w:ascii="Times New Roman"/>
                <w:b w:val="false"/>
                <w:i w:val="false"/>
                <w:color w:val="000000"/>
                <w:sz w:val="20"/>
              </w:rPr>
              <w:t xml:space="preserve">
пұл- </w:t>
            </w:r>
            <w:r>
              <w:br/>
            </w:r>
            <w:r>
              <w:rPr>
                <w:rFonts w:ascii="Times New Roman"/>
                <w:b w:val="false"/>
                <w:i w:val="false"/>
                <w:color w:val="000000"/>
                <w:sz w:val="20"/>
              </w:rPr>
              <w:t xml:space="preserve">
дың (айы- </w:t>
            </w:r>
            <w:r>
              <w:br/>
            </w:r>
            <w:r>
              <w:rPr>
                <w:rFonts w:ascii="Times New Roman"/>
                <w:b w:val="false"/>
                <w:i w:val="false"/>
                <w:color w:val="000000"/>
                <w:sz w:val="20"/>
              </w:rPr>
              <w:t xml:space="preserve">
ппұл- </w:t>
            </w:r>
            <w:r>
              <w:br/>
            </w:r>
            <w:r>
              <w:rPr>
                <w:rFonts w:ascii="Times New Roman"/>
                <w:b w:val="false"/>
                <w:i w:val="false"/>
                <w:color w:val="000000"/>
                <w:sz w:val="20"/>
              </w:rPr>
              <w:t xml:space="preserve">
дың) өтел- </w:t>
            </w:r>
            <w:r>
              <w:br/>
            </w:r>
            <w:r>
              <w:rPr>
                <w:rFonts w:ascii="Times New Roman"/>
                <w:b w:val="false"/>
                <w:i w:val="false"/>
                <w:color w:val="000000"/>
                <w:sz w:val="20"/>
              </w:rPr>
              <w:t xml:space="preserve">
меген қал- </w:t>
            </w:r>
            <w:r>
              <w:br/>
            </w:r>
            <w:r>
              <w:rPr>
                <w:rFonts w:ascii="Times New Roman"/>
                <w:b w:val="false"/>
                <w:i w:val="false"/>
                <w:color w:val="000000"/>
                <w:sz w:val="20"/>
              </w:rPr>
              <w:t xml:space="preserve">
дығы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кезден бастап Аннуитеттік төлемдер компаниясына нақты аударылды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Неси- </w:t>
            </w:r>
            <w:r>
              <w:br/>
            </w:r>
            <w:r>
              <w:rPr>
                <w:rFonts w:ascii="Times New Roman"/>
                <w:b w:val="false"/>
                <w:i w:val="false"/>
                <w:color w:val="000000"/>
                <w:sz w:val="20"/>
              </w:rPr>
              <w:t xml:space="preserve">
елік </w:t>
            </w:r>
            <w:r>
              <w:br/>
            </w:r>
            <w:r>
              <w:rPr>
                <w:rFonts w:ascii="Times New Roman"/>
                <w:b w:val="false"/>
                <w:i w:val="false"/>
                <w:color w:val="000000"/>
                <w:sz w:val="20"/>
              </w:rPr>
              <w:t xml:space="preserve">
бере- </w:t>
            </w:r>
            <w:r>
              <w:br/>
            </w:r>
            <w:r>
              <w:rPr>
                <w:rFonts w:ascii="Times New Roman"/>
                <w:b w:val="false"/>
                <w:i w:val="false"/>
                <w:color w:val="000000"/>
                <w:sz w:val="20"/>
              </w:rPr>
              <w:t xml:space="preserve">
шектің </w:t>
            </w:r>
            <w:r>
              <w:br/>
            </w:r>
            <w:r>
              <w:rPr>
                <w:rFonts w:ascii="Times New Roman"/>
                <w:b w:val="false"/>
                <w:i w:val="false"/>
                <w:color w:val="000000"/>
                <w:sz w:val="20"/>
              </w:rPr>
              <w:t xml:space="preserve">
және </w:t>
            </w:r>
            <w:r>
              <w:br/>
            </w:r>
            <w:r>
              <w:rPr>
                <w:rFonts w:ascii="Times New Roman"/>
                <w:b w:val="false"/>
                <w:i w:val="false"/>
                <w:color w:val="000000"/>
                <w:sz w:val="20"/>
              </w:rPr>
              <w:t xml:space="preserve">
ипо- </w:t>
            </w:r>
            <w:r>
              <w:br/>
            </w:r>
            <w:r>
              <w:rPr>
                <w:rFonts w:ascii="Times New Roman"/>
                <w:b w:val="false"/>
                <w:i w:val="false"/>
                <w:color w:val="000000"/>
                <w:sz w:val="20"/>
              </w:rPr>
              <w:t xml:space="preserve">
тека-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заем- </w:t>
            </w:r>
            <w:r>
              <w:br/>
            </w:r>
            <w:r>
              <w:rPr>
                <w:rFonts w:ascii="Times New Roman"/>
                <w:b w:val="false"/>
                <w:i w:val="false"/>
                <w:color w:val="000000"/>
                <w:sz w:val="20"/>
              </w:rPr>
              <w:t xml:space="preserve">
дар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қалдық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 </w:t>
            </w:r>
            <w:r>
              <w:br/>
            </w:r>
            <w:r>
              <w:rPr>
                <w:rFonts w:ascii="Times New Roman"/>
                <w:b w:val="false"/>
                <w:i w:val="false"/>
                <w:color w:val="000000"/>
                <w:sz w:val="20"/>
              </w:rPr>
              <w:t xml:space="preserve">
нім- </w:t>
            </w:r>
            <w:r>
              <w:br/>
            </w:r>
            <w:r>
              <w:rPr>
                <w:rFonts w:ascii="Times New Roman"/>
                <w:b w:val="false"/>
                <w:i w:val="false"/>
                <w:color w:val="000000"/>
                <w:sz w:val="20"/>
              </w:rPr>
              <w:t xml:space="preserve">
гер- </w:t>
            </w:r>
            <w:r>
              <w:br/>
            </w:r>
            <w:r>
              <w:rPr>
                <w:rFonts w:ascii="Times New Roman"/>
                <w:b w:val="false"/>
                <w:i w:val="false"/>
                <w:color w:val="000000"/>
                <w:sz w:val="20"/>
              </w:rPr>
              <w:t xml:space="preserve">
лік </w:t>
            </w:r>
            <w:r>
              <w:br/>
            </w:r>
            <w:r>
              <w:rPr>
                <w:rFonts w:ascii="Times New Roman"/>
                <w:b w:val="false"/>
                <w:i w:val="false"/>
                <w:color w:val="000000"/>
                <w:sz w:val="20"/>
              </w:rPr>
              <w:t xml:space="preserve">
бас- </w:t>
            </w:r>
            <w:r>
              <w:br/>
            </w:r>
            <w:r>
              <w:rPr>
                <w:rFonts w:ascii="Times New Roman"/>
                <w:b w:val="false"/>
                <w:i w:val="false"/>
                <w:color w:val="000000"/>
                <w:sz w:val="20"/>
              </w:rPr>
              <w:t xml:space="preserve">
қару </w:t>
            </w:r>
            <w:r>
              <w:br/>
            </w:r>
            <w:r>
              <w:rPr>
                <w:rFonts w:ascii="Times New Roman"/>
                <w:b w:val="false"/>
                <w:i w:val="false"/>
                <w:color w:val="000000"/>
                <w:sz w:val="20"/>
              </w:rPr>
              <w:t xml:space="preserve">
шарты </w:t>
            </w:r>
            <w:r>
              <w:br/>
            </w:r>
            <w:r>
              <w:rPr>
                <w:rFonts w:ascii="Times New Roman"/>
                <w:b w:val="false"/>
                <w:i w:val="false"/>
                <w:color w:val="000000"/>
                <w:sz w:val="20"/>
              </w:rPr>
              <w:t xml:space="preserve">
бой- </w:t>
            </w:r>
            <w:r>
              <w:br/>
            </w:r>
            <w:r>
              <w:rPr>
                <w:rFonts w:ascii="Times New Roman"/>
                <w:b w:val="false"/>
                <w:i w:val="false"/>
                <w:color w:val="000000"/>
                <w:sz w:val="20"/>
              </w:rPr>
              <w:t xml:space="preserve">
ынша </w:t>
            </w:r>
            <w:r>
              <w:br/>
            </w:r>
            <w:r>
              <w:rPr>
                <w:rFonts w:ascii="Times New Roman"/>
                <w:b w:val="false"/>
                <w:i w:val="false"/>
                <w:color w:val="000000"/>
                <w:sz w:val="20"/>
              </w:rPr>
              <w:t xml:space="preserve">
есеп- </w:t>
            </w:r>
            <w:r>
              <w:br/>
            </w:r>
            <w:r>
              <w:rPr>
                <w:rFonts w:ascii="Times New Roman"/>
                <w:b w:val="false"/>
                <w:i w:val="false"/>
                <w:color w:val="000000"/>
                <w:sz w:val="20"/>
              </w:rPr>
              <w:t xml:space="preserve">
тел- </w:t>
            </w:r>
            <w:r>
              <w:br/>
            </w:r>
            <w:r>
              <w:rPr>
                <w:rFonts w:ascii="Times New Roman"/>
                <w:b w:val="false"/>
                <w:i w:val="false"/>
                <w:color w:val="000000"/>
                <w:sz w:val="20"/>
              </w:rPr>
              <w:t xml:space="preserve">
ген </w:t>
            </w:r>
            <w:r>
              <w:br/>
            </w:r>
            <w:r>
              <w:rPr>
                <w:rFonts w:ascii="Times New Roman"/>
                <w:b w:val="false"/>
                <w:i w:val="false"/>
                <w:color w:val="000000"/>
                <w:sz w:val="20"/>
              </w:rPr>
              <w:t xml:space="preserve">
сый- </w:t>
            </w:r>
            <w:r>
              <w:br/>
            </w:r>
            <w:r>
              <w:rPr>
                <w:rFonts w:ascii="Times New Roman"/>
                <w:b w:val="false"/>
                <w:i w:val="false"/>
                <w:color w:val="000000"/>
                <w:sz w:val="20"/>
              </w:rPr>
              <w:t xml:space="preserve">
ақы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 </w:t>
            </w:r>
            <w:r>
              <w:br/>
            </w:r>
            <w:r>
              <w:rPr>
                <w:rFonts w:ascii="Times New Roman"/>
                <w:b w:val="false"/>
                <w:i w:val="false"/>
                <w:color w:val="000000"/>
                <w:sz w:val="20"/>
              </w:rPr>
              <w:t xml:space="preserve">
сатып </w:t>
            </w:r>
            <w:r>
              <w:br/>
            </w:r>
            <w:r>
              <w:rPr>
                <w:rFonts w:ascii="Times New Roman"/>
                <w:b w:val="false"/>
                <w:i w:val="false"/>
                <w:color w:val="000000"/>
                <w:sz w:val="20"/>
              </w:rPr>
              <w:t xml:space="preserve">
алудың </w:t>
            </w:r>
            <w:r>
              <w:br/>
            </w:r>
            <w:r>
              <w:rPr>
                <w:rFonts w:ascii="Times New Roman"/>
                <w:b w:val="false"/>
                <w:i w:val="false"/>
                <w:color w:val="000000"/>
                <w:sz w:val="20"/>
              </w:rPr>
              <w:t xml:space="preserve">
мін- </w:t>
            </w:r>
            <w:r>
              <w:br/>
            </w:r>
            <w:r>
              <w:rPr>
                <w:rFonts w:ascii="Times New Roman"/>
                <w:b w:val="false"/>
                <w:i w:val="false"/>
                <w:color w:val="000000"/>
                <w:sz w:val="20"/>
              </w:rPr>
              <w:t xml:space="preserve">
детте- </w:t>
            </w:r>
            <w:r>
              <w:br/>
            </w:r>
            <w:r>
              <w:rPr>
                <w:rFonts w:ascii="Times New Roman"/>
                <w:b w:val="false"/>
                <w:i w:val="false"/>
                <w:color w:val="000000"/>
                <w:sz w:val="20"/>
              </w:rPr>
              <w:t xml:space="preserve">
месі </w:t>
            </w:r>
            <w:r>
              <w:br/>
            </w:r>
            <w:r>
              <w:rPr>
                <w:rFonts w:ascii="Times New Roman"/>
                <w:b w:val="false"/>
                <w:i w:val="false"/>
                <w:color w:val="000000"/>
                <w:sz w:val="20"/>
              </w:rPr>
              <w:t xml:space="preserve">
не </w:t>
            </w:r>
            <w:r>
              <w:br/>
            </w:r>
            <w:r>
              <w:rPr>
                <w:rFonts w:ascii="Times New Roman"/>
                <w:b w:val="false"/>
                <w:i w:val="false"/>
                <w:color w:val="000000"/>
                <w:sz w:val="20"/>
              </w:rPr>
              <w:t xml:space="preserve">
есеп- </w:t>
            </w:r>
            <w:r>
              <w:br/>
            </w:r>
            <w:r>
              <w:rPr>
                <w:rFonts w:ascii="Times New Roman"/>
                <w:b w:val="false"/>
                <w:i w:val="false"/>
                <w:color w:val="000000"/>
                <w:sz w:val="20"/>
              </w:rPr>
              <w:t xml:space="preserve">
телген </w:t>
            </w:r>
            <w:r>
              <w:br/>
            </w:r>
            <w:r>
              <w:rPr>
                <w:rFonts w:ascii="Times New Roman"/>
                <w:b w:val="false"/>
                <w:i w:val="false"/>
                <w:color w:val="000000"/>
                <w:sz w:val="20"/>
              </w:rPr>
              <w:t xml:space="preserve">
сыйақы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 </w:t>
            </w:r>
            <w:r>
              <w:br/>
            </w:r>
            <w:r>
              <w:rPr>
                <w:rFonts w:ascii="Times New Roman"/>
                <w:b w:val="false"/>
                <w:i w:val="false"/>
                <w:color w:val="000000"/>
                <w:sz w:val="20"/>
              </w:rPr>
              <w:t xml:space="preserve">
тулер </w:t>
            </w:r>
            <w:r>
              <w:br/>
            </w:r>
            <w:r>
              <w:rPr>
                <w:rFonts w:ascii="Times New Roman"/>
                <w:b w:val="false"/>
                <w:i w:val="false"/>
                <w:color w:val="000000"/>
                <w:sz w:val="20"/>
              </w:rPr>
              <w:t xml:space="preserve">
(мерзімі </w:t>
            </w:r>
            <w:r>
              <w:br/>
            </w:r>
            <w:r>
              <w:rPr>
                <w:rFonts w:ascii="Times New Roman"/>
                <w:b w:val="false"/>
                <w:i w:val="false"/>
                <w:color w:val="000000"/>
                <w:sz w:val="20"/>
              </w:rPr>
              <w:t xml:space="preserve">
өткен </w:t>
            </w:r>
            <w:r>
              <w:br/>
            </w:r>
            <w:r>
              <w:rPr>
                <w:rFonts w:ascii="Times New Roman"/>
                <w:b w:val="false"/>
                <w:i w:val="false"/>
                <w:color w:val="000000"/>
                <w:sz w:val="20"/>
              </w:rPr>
              <w:t xml:space="preserve">
шарттар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түсінік- </w:t>
            </w:r>
            <w:r>
              <w:br/>
            </w:r>
            <w:r>
              <w:rPr>
                <w:rFonts w:ascii="Times New Roman"/>
                <w:b w:val="false"/>
                <w:i w:val="false"/>
                <w:color w:val="000000"/>
                <w:sz w:val="20"/>
              </w:rPr>
              <w:t xml:space="preserve">
темелер) </w:t>
            </w:r>
          </w:p>
        </w:tc>
      </w:tr>
      <w:tr>
        <w:trPr>
          <w:trHeight w:val="70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тел- </w:t>
            </w:r>
            <w:r>
              <w:br/>
            </w:r>
            <w:r>
              <w:rPr>
                <w:rFonts w:ascii="Times New Roman"/>
                <w:b w:val="false"/>
                <w:i w:val="false"/>
                <w:color w:val="000000"/>
                <w:sz w:val="20"/>
              </w:rPr>
              <w:t xml:space="preserve">
ген сый- </w:t>
            </w:r>
            <w:r>
              <w:br/>
            </w:r>
            <w:r>
              <w:rPr>
                <w:rFonts w:ascii="Times New Roman"/>
                <w:b w:val="false"/>
                <w:i w:val="false"/>
                <w:color w:val="000000"/>
                <w:sz w:val="20"/>
              </w:rPr>
              <w:t xml:space="preserve">
ақы </w:t>
            </w: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оның іші- </w:t>
            </w:r>
            <w:r>
              <w:br/>
            </w:r>
            <w:r>
              <w:rPr>
                <w:rFonts w:ascii="Times New Roman"/>
                <w:b w:val="false"/>
                <w:i w:val="false"/>
                <w:color w:val="000000"/>
                <w:sz w:val="20"/>
              </w:rPr>
              <w:t xml:space="preserve">
нде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гізгі </w:t>
            </w:r>
            <w:r>
              <w:br/>
            </w:r>
            <w:r>
              <w:rPr>
                <w:rFonts w:ascii="Times New Roman"/>
                <w:b w:val="false"/>
                <w:i w:val="false"/>
                <w:color w:val="000000"/>
                <w:sz w:val="20"/>
              </w:rPr>
              <w:t xml:space="preserve">
борыш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 </w:t>
            </w:r>
            <w:r>
              <w:br/>
            </w:r>
            <w:r>
              <w:rPr>
                <w:rFonts w:ascii="Times New Roman"/>
                <w:b w:val="false"/>
                <w:i w:val="false"/>
                <w:color w:val="000000"/>
                <w:sz w:val="20"/>
              </w:rPr>
              <w:t xml:space="preserve">
ақы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 </w:t>
            </w:r>
            <w:r>
              <w:br/>
            </w:r>
            <w:r>
              <w:rPr>
                <w:rFonts w:ascii="Times New Roman"/>
                <w:b w:val="false"/>
                <w:i w:val="false"/>
                <w:color w:val="000000"/>
                <w:sz w:val="20"/>
              </w:rPr>
              <w:t xml:space="preserve">
ім- </w:t>
            </w:r>
            <w:r>
              <w:br/>
            </w:r>
            <w:r>
              <w:rPr>
                <w:rFonts w:ascii="Times New Roman"/>
                <w:b w:val="false"/>
                <w:i w:val="false"/>
                <w:color w:val="000000"/>
                <w:sz w:val="20"/>
              </w:rPr>
              <w:t xml:space="preserve">
пұл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(ол жоқ болған кезеңде – оның орнындағы адам)</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(фамилиясы, аты, бар болса - әкесiнiң аты) (қолы)</w:t>
      </w:r>
    </w:p>
    <w:p>
      <w:pPr>
        <w:spacing w:after="0"/>
        <w:ind w:left="0"/>
        <w:jc w:val="both"/>
      </w:pPr>
      <w:r>
        <w:rPr>
          <w:rFonts w:ascii="Times New Roman"/>
          <w:b w:val="false"/>
          <w:i w:val="false"/>
          <w:color w:val="000000"/>
          <w:sz w:val="28"/>
        </w:rPr>
        <w:t>      Бас бухгалтер _________________________________________________</w:t>
      </w:r>
      <w:r>
        <w:br/>
      </w:r>
      <w:r>
        <w:rPr>
          <w:rFonts w:ascii="Times New Roman"/>
          <w:b w:val="false"/>
          <w:i w:val="false"/>
          <w:color w:val="000000"/>
          <w:sz w:val="28"/>
        </w:rPr>
        <w:t>
                    (фамилиясы, аты, бар болса - әкесiнiң аты) (қолы)</w:t>
      </w:r>
    </w:p>
    <w:p>
      <w:pPr>
        <w:spacing w:after="0"/>
        <w:ind w:left="0"/>
        <w:jc w:val="both"/>
      </w:pPr>
      <w:r>
        <w:rPr>
          <w:rFonts w:ascii="Times New Roman"/>
          <w:b w:val="false"/>
          <w:i w:val="false"/>
          <w:color w:val="000000"/>
          <w:sz w:val="28"/>
        </w:rPr>
        <w:t>      Орындаушы _____________________________________________________</w:t>
      </w:r>
      <w:r>
        <w:br/>
      </w:r>
      <w:r>
        <w:rPr>
          <w:rFonts w:ascii="Times New Roman"/>
          <w:b w:val="false"/>
          <w:i w:val="false"/>
          <w:color w:val="000000"/>
          <w:sz w:val="28"/>
        </w:rPr>
        <w:t>
               (лауазымы, фамилиясы және аты) (қолы) (телефон нөмірі)</w:t>
      </w:r>
    </w:p>
    <w:p>
      <w:pPr>
        <w:spacing w:after="0"/>
        <w:ind w:left="0"/>
        <w:jc w:val="both"/>
      </w:pPr>
      <w:r>
        <w:rPr>
          <w:rFonts w:ascii="Times New Roman"/>
          <w:b w:val="false"/>
          <w:i w:val="false"/>
          <w:color w:val="000000"/>
          <w:sz w:val="28"/>
        </w:rPr>
        <w:t>      Есепке қол қойылған күні 20___ жылғы «____» __________</w:t>
      </w:r>
    </w:p>
    <w:p>
      <w:pPr>
        <w:spacing w:after="0"/>
        <w:ind w:left="0"/>
        <w:jc w:val="both"/>
      </w:pPr>
      <w:r>
        <w:rPr>
          <w:rFonts w:ascii="Times New Roman"/>
          <w:b w:val="false"/>
          <w:i w:val="false"/>
          <w:color w:val="000000"/>
          <w:sz w:val="28"/>
        </w:rPr>
        <w:t>      Мөр орны</w:t>
      </w:r>
    </w:p>
    <w:bookmarkStart w:name="z23" w:id="23"/>
    <w:p>
      <w:pPr>
        <w:spacing w:after="0"/>
        <w:ind w:left="0"/>
        <w:jc w:val="both"/>
      </w:pPr>
      <w:r>
        <w:rPr>
          <w:rFonts w:ascii="Times New Roman"/>
          <w:b w:val="false"/>
          <w:i w:val="false"/>
          <w:color w:val="000000"/>
          <w:sz w:val="28"/>
        </w:rPr>
        <w:t xml:space="preserve">
                                              Ипотекалық ұйымдардың </w:t>
      </w:r>
      <w:r>
        <w:br/>
      </w:r>
      <w:r>
        <w:rPr>
          <w:rFonts w:ascii="Times New Roman"/>
          <w:b w:val="false"/>
          <w:i w:val="false"/>
          <w:color w:val="000000"/>
          <w:sz w:val="28"/>
        </w:rPr>
        <w:t xml:space="preserve">
                                               есеп беру ережесіне </w:t>
      </w:r>
      <w:r>
        <w:br/>
      </w:r>
      <w:r>
        <w:rPr>
          <w:rFonts w:ascii="Times New Roman"/>
          <w:b w:val="false"/>
          <w:i w:val="false"/>
          <w:color w:val="000000"/>
          <w:sz w:val="28"/>
        </w:rPr>
        <w:t xml:space="preserve">
                                                    4-қосымша </w:t>
      </w:r>
    </w:p>
    <w:bookmarkEnd w:id="23"/>
    <w:p>
      <w:pPr>
        <w:spacing w:after="0"/>
        <w:ind w:left="0"/>
        <w:jc w:val="both"/>
      </w:pPr>
      <w:r>
        <w:rPr>
          <w:rFonts w:ascii="Times New Roman"/>
          <w:b w:val="false"/>
          <w:i w:val="false"/>
          <w:color w:val="ff0000"/>
          <w:sz w:val="28"/>
        </w:rPr>
        <w:t xml:space="preserve">      Ескерту. 4-қосымша жаңа редакцияда - ҚР Ұлттық банкі басқармасының 2011.10.28 </w:t>
      </w:r>
      <w:r>
        <w:rPr>
          <w:rFonts w:ascii="Times New Roman"/>
          <w:b w:val="false"/>
          <w:i w:val="false"/>
          <w:color w:val="ff0000"/>
          <w:sz w:val="28"/>
        </w:rPr>
        <w:t>№ 170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______________________________</w:t>
      </w:r>
      <w:r>
        <w:br/>
      </w:r>
      <w:r>
        <w:rPr>
          <w:rFonts w:ascii="Times New Roman"/>
          <w:b w:val="false"/>
          <w:i w:val="false"/>
          <w:color w:val="000000"/>
          <w:sz w:val="28"/>
        </w:rPr>
        <w:t>
(ипотекалық ұйымның толық атауы)</w:t>
      </w:r>
    </w:p>
    <w:p>
      <w:pPr>
        <w:spacing w:after="0"/>
        <w:ind w:left="0"/>
        <w:jc w:val="both"/>
      </w:pPr>
      <w:r>
        <w:rPr>
          <w:rFonts w:ascii="Times New Roman"/>
          <w:b w:val="false"/>
          <w:i w:val="false"/>
          <w:color w:val="000000"/>
          <w:sz w:val="28"/>
        </w:rPr>
        <w:t>20 жылғы "___" жағдай бойынша</w:t>
      </w:r>
    </w:p>
    <w:p>
      <w:pPr>
        <w:spacing w:after="0"/>
        <w:ind w:left="0"/>
        <w:jc w:val="both"/>
      </w:pPr>
      <w:r>
        <w:rPr>
          <w:rFonts w:ascii="Times New Roman"/>
          <w:b w:val="false"/>
          <w:i w:val="false"/>
          <w:color w:val="000000"/>
          <w:sz w:val="28"/>
        </w:rPr>
        <w:t>заңды тұлғалардың капиталына инвестициялардың құрылымы туралы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993"/>
        <w:gridCol w:w="1553"/>
        <w:gridCol w:w="993"/>
        <w:gridCol w:w="1333"/>
        <w:gridCol w:w="3293"/>
        <w:gridCol w:w="2733"/>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атауы</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құны (мың теңгемен)</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талаптарына сәйкес қалыптастырылған провизия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қаржылық есептілік стандарттарына сәйкес қалыптастырылған провизия мөлшері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акциялар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Артықшылықты акциялар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 мен пайлар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3593"/>
        <w:gridCol w:w="2393"/>
        <w:gridCol w:w="2493"/>
        <w:gridCol w:w="1933"/>
      </w:tblGrid>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(данамен)</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Эмитенттің жарғылық капиталында қатысу үлесі, пайыздар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күні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Рейтинг/Листинг</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(ол жоқ болған кезеңде - оның орнындағы адам)</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(тегі, аты, бар болғанда - әкесінің аты) (қолы)</w:t>
      </w:r>
      <w:r>
        <w:br/>
      </w:r>
      <w:r>
        <w:rPr>
          <w:rFonts w:ascii="Times New Roman"/>
          <w:b w:val="false"/>
          <w:i w:val="false"/>
          <w:color w:val="000000"/>
          <w:sz w:val="28"/>
        </w:rPr>
        <w:t>
      Бас бухгалтер ________________________________________________</w:t>
      </w:r>
      <w:r>
        <w:br/>
      </w:r>
      <w:r>
        <w:rPr>
          <w:rFonts w:ascii="Times New Roman"/>
          <w:b w:val="false"/>
          <w:i w:val="false"/>
          <w:color w:val="000000"/>
          <w:sz w:val="28"/>
        </w:rPr>
        <w:t>
                     (тегі, аты, бар болғанда - әкесінің аты) (қолы)</w:t>
      </w:r>
      <w:r>
        <w:br/>
      </w:r>
      <w:r>
        <w:rPr>
          <w:rFonts w:ascii="Times New Roman"/>
          <w:b w:val="false"/>
          <w:i w:val="false"/>
          <w:color w:val="000000"/>
          <w:sz w:val="28"/>
        </w:rPr>
        <w:t>
      Орындаушы:</w:t>
      </w:r>
      <w:r>
        <w:br/>
      </w:r>
      <w:r>
        <w:rPr>
          <w:rFonts w:ascii="Times New Roman"/>
          <w:b w:val="false"/>
          <w:i w:val="false"/>
          <w:color w:val="000000"/>
          <w:sz w:val="28"/>
        </w:rPr>
        <w:t>
      ______________(лауазымы, тегі және аты) (қолы) (телефон нөмірі)</w:t>
      </w:r>
      <w:r>
        <w:br/>
      </w:r>
      <w:r>
        <w:rPr>
          <w:rFonts w:ascii="Times New Roman"/>
          <w:b w:val="false"/>
          <w:i w:val="false"/>
          <w:color w:val="000000"/>
          <w:sz w:val="28"/>
        </w:rPr>
        <w:t>
      Есепке қол қойылған күн 20 жылғы "_____"____________.</w:t>
      </w:r>
    </w:p>
    <w:p>
      <w:pPr>
        <w:spacing w:after="0"/>
        <w:ind w:left="0"/>
        <w:jc w:val="both"/>
      </w:pPr>
      <w:r>
        <w:rPr>
          <w:rFonts w:ascii="Times New Roman"/>
          <w:b w:val="false"/>
          <w:i w:val="false"/>
          <w:color w:val="000000"/>
          <w:sz w:val="28"/>
        </w:rPr>
        <w:t>      Мөр орны</w:t>
      </w:r>
    </w:p>
    <w:bookmarkStart w:name="z24" w:id="24"/>
    <w:p>
      <w:pPr>
        <w:spacing w:after="0"/>
        <w:ind w:left="0"/>
        <w:jc w:val="both"/>
      </w:pPr>
      <w:r>
        <w:rPr>
          <w:rFonts w:ascii="Times New Roman"/>
          <w:b w:val="false"/>
          <w:i w:val="false"/>
          <w:color w:val="000000"/>
          <w:sz w:val="28"/>
        </w:rPr>
        <w:t xml:space="preserve">
                                              Ипотекалық ұйымдардың </w:t>
      </w:r>
      <w:r>
        <w:br/>
      </w:r>
      <w:r>
        <w:rPr>
          <w:rFonts w:ascii="Times New Roman"/>
          <w:b w:val="false"/>
          <w:i w:val="false"/>
          <w:color w:val="000000"/>
          <w:sz w:val="28"/>
        </w:rPr>
        <w:t xml:space="preserve">
                                               есеп беру ережесіне </w:t>
      </w:r>
      <w:r>
        <w:br/>
      </w:r>
      <w:r>
        <w:rPr>
          <w:rFonts w:ascii="Times New Roman"/>
          <w:b w:val="false"/>
          <w:i w:val="false"/>
          <w:color w:val="000000"/>
          <w:sz w:val="28"/>
        </w:rPr>
        <w:t xml:space="preserve">
                                                     5-қосымша </w:t>
      </w:r>
    </w:p>
    <w:bookmarkEnd w:id="24"/>
    <w:p>
      <w:pPr>
        <w:spacing w:after="0"/>
        <w:ind w:left="0"/>
        <w:jc w:val="both"/>
      </w:pPr>
      <w:r>
        <w:rPr>
          <w:rFonts w:ascii="Times New Roman"/>
          <w:b w:val="false"/>
          <w:i w:val="false"/>
          <w:color w:val="ff0000"/>
          <w:sz w:val="28"/>
        </w:rPr>
        <w:t xml:space="preserve">      Ескерту. 5-қосымша жаңа редакцияда - ҚР Ұлттық банкі басқармасының 2011.10.28 </w:t>
      </w:r>
      <w:r>
        <w:rPr>
          <w:rFonts w:ascii="Times New Roman"/>
          <w:b w:val="false"/>
          <w:i w:val="false"/>
          <w:color w:val="ff0000"/>
          <w:sz w:val="28"/>
        </w:rPr>
        <w:t>№ 170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______________________________</w:t>
      </w:r>
      <w:r>
        <w:br/>
      </w:r>
      <w:r>
        <w:rPr>
          <w:rFonts w:ascii="Times New Roman"/>
          <w:b w:val="false"/>
          <w:i w:val="false"/>
          <w:color w:val="000000"/>
          <w:sz w:val="28"/>
        </w:rPr>
        <w:t>
(ипотекалық ұйымның атауы)</w:t>
      </w:r>
      <w:r>
        <w:br/>
      </w:r>
      <w:r>
        <w:rPr>
          <w:rFonts w:ascii="Times New Roman"/>
          <w:b w:val="false"/>
          <w:i w:val="false"/>
          <w:color w:val="000000"/>
          <w:sz w:val="28"/>
        </w:rPr>
        <w:t>
20 жылғы "___"__________ жағдай бойынша</w:t>
      </w:r>
    </w:p>
    <w:p>
      <w:pPr>
        <w:spacing w:after="0"/>
        <w:ind w:left="0"/>
        <w:jc w:val="both"/>
      </w:pPr>
      <w:r>
        <w:rPr>
          <w:rFonts w:ascii="Times New Roman"/>
          <w:b w:val="false"/>
          <w:i w:val="false"/>
          <w:color w:val="000000"/>
          <w:sz w:val="28"/>
        </w:rPr>
        <w:t>бағалы қағаздар туралы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2604"/>
        <w:gridCol w:w="831"/>
        <w:gridCol w:w="1130"/>
        <w:gridCol w:w="1868"/>
        <w:gridCol w:w="1350"/>
        <w:gridCol w:w="1470"/>
        <w:gridCol w:w="1490"/>
        <w:gridCol w:w="1629"/>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Эмитенттің атауы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 түрі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 елінің атауы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сәйкестендіру нөмірі, халықаралық сәйкестендіру нөмірі</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қағаздардың саны (данамен)</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қағаздың номиналды құны/сатып алу құны</w:t>
            </w:r>
            <w:r>
              <w:rPr>
                <w:rFonts w:ascii="Times New Roman"/>
                <w:b w:val="false"/>
                <w:i w:val="false"/>
                <w:color w:val="000000"/>
                <w:vertAlign w:val="superscript"/>
              </w:rPr>
              <w:t>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қағаздардың сатып алу құны (мың теңгемен)</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 құнының валютасы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бағалы қағаздары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ұйымдарының мемлекеттік емес эмиссиялық бағалы қағаздары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банктердің бағалы қағаздары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банктерді қоспағанда, заңды тұлғалардың бағалы қағаздары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Даму Банкі" АҚ-ның облигациялары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мемлекеттердің бағалы қағаздары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резиденттері емес эмитенттердің мемлекеттік емес бағалы қағаздары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ұйымдарының бағалы қағаздары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қорлардың пайлары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9"/>
        <w:gridCol w:w="1575"/>
        <w:gridCol w:w="1654"/>
        <w:gridCol w:w="1300"/>
        <w:gridCol w:w="1576"/>
        <w:gridCol w:w="1340"/>
        <w:gridCol w:w="1537"/>
        <w:gridCol w:w="279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құны (нетто), мың теңгемен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бағалы қағаздар</w:t>
            </w:r>
          </w:p>
        </w:tc>
      </w:tr>
      <w:tr>
        <w:trPr>
          <w:trHeight w:val="30" w:hRule="atLeast"/>
        </w:trPr>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w:t>
            </w:r>
          </w:p>
        </w:tc>
        <w:tc>
          <w:tcPr>
            <w:tcW w:w="1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 сыйлық ақы</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(теріс) түзету</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қаржылық есептілік стандарттарына сәйкес қалыптастырылған провизия мөлшері</w:t>
            </w:r>
          </w:p>
        </w:tc>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үшін: уәкілетті органның талаптарына сәйкес қалыптастырылған провизия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6"/>
        <w:gridCol w:w="2659"/>
        <w:gridCol w:w="2561"/>
        <w:gridCol w:w="1792"/>
        <w:gridCol w:w="45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әділ құны бойынша ескерілетін бағалы қағаздар</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 сыйлықақы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Оң/теріс түзету</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үшін: уәкілетті органның талаптарына сәйкес қалыптастырылған теріс түзету мөлшері</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8"/>
        <w:gridCol w:w="1669"/>
        <w:gridCol w:w="1430"/>
        <w:gridCol w:w="2168"/>
        <w:gridCol w:w="1410"/>
        <w:gridCol w:w="2687"/>
        <w:gridCol w:w="216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дейін ұсталатын бағалы қағаздар</w:t>
            </w:r>
          </w:p>
        </w:tc>
      </w:tr>
      <w:tr>
        <w:trPr>
          <w:trHeight w:val="30" w:hRule="atLeast"/>
        </w:trPr>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 сыйлықақы</w:t>
            </w:r>
          </w:p>
        </w:tc>
        <w:tc>
          <w:tcPr>
            <w:tcW w:w="1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w:t>
            </w:r>
          </w:p>
        </w:tc>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ақша ағынының дисконтталған (келтірілген ) құны/алу күтілетін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қаржылық есептілік стандарттарына сәйкес қалыптастырылған провизия мөлшері</w:t>
            </w:r>
          </w:p>
        </w:tc>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үшін: уәкілетті органның талаптарына сәйкес қалыптастырыл ған провизия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 бойынша</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2673"/>
        <w:gridCol w:w="3013"/>
        <w:gridCol w:w="25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w:t>
            </w:r>
            <w:r>
              <w:br/>
            </w:r>
            <w:r>
              <w:rPr>
                <w:rFonts w:ascii="Times New Roman"/>
                <w:b w:val="false"/>
                <w:i w:val="false"/>
                <w:color w:val="000000"/>
                <w:sz w:val="20"/>
              </w:rPr>
              <w:t>
Листинг</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w:t>
      </w:r>
      <w:r>
        <w:br/>
      </w:r>
      <w:r>
        <w:rPr>
          <w:rFonts w:ascii="Times New Roman"/>
          <w:b w:val="false"/>
          <w:i w:val="false"/>
          <w:color w:val="000000"/>
          <w:sz w:val="28"/>
        </w:rPr>
        <w:t>
      1 - номиналды құн облигациялар бойынша толтырылады, сатып алу құны акциялар бойынша толтырылады.</w:t>
      </w:r>
      <w:r>
        <w:br/>
      </w:r>
      <w:r>
        <w:rPr>
          <w:rFonts w:ascii="Times New Roman"/>
          <w:b w:val="false"/>
          <w:i w:val="false"/>
          <w:color w:val="000000"/>
          <w:sz w:val="28"/>
        </w:rPr>
        <w:t>
      3-бағанда бағалы қағаздардың түрлері (мемлекеттік бағалы қағаздардың түрлері - акциялар, облигациялар (ипотекалық облигацияларды қоспағанда), ипотекалық облигациялар) бойынша деректер көрсетіледі.</w:t>
      </w:r>
      <w:r>
        <w:br/>
      </w:r>
      <w:r>
        <w:rPr>
          <w:rFonts w:ascii="Times New Roman"/>
          <w:b w:val="false"/>
          <w:i w:val="false"/>
          <w:color w:val="000000"/>
          <w:sz w:val="28"/>
        </w:rPr>
        <w:t>
      32-баған латын әріптерімен толтырылады.</w:t>
      </w:r>
      <w:r>
        <w:br/>
      </w:r>
      <w:r>
        <w:rPr>
          <w:rFonts w:ascii="Times New Roman"/>
          <w:b w:val="false"/>
          <w:i w:val="false"/>
          <w:color w:val="000000"/>
          <w:sz w:val="28"/>
        </w:rPr>
        <w:t>
      Егер бағалы қағаздар бойынша меншік құқығына шектеулер болса, онда 33-бағанда "иә" деген сөз қойылғаны жөн.</w:t>
      </w:r>
      <w:r>
        <w:br/>
      </w:r>
      <w:r>
        <w:rPr>
          <w:rFonts w:ascii="Times New Roman"/>
          <w:b w:val="false"/>
          <w:i w:val="false"/>
          <w:color w:val="000000"/>
          <w:sz w:val="28"/>
        </w:rPr>
        <w:t>
      Бірінші басшы (ол жоқ болған кезеңде - оның орнындағы адам)</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(тегі, аты, бар болғанда - әкесінің аты) (қолы)</w:t>
      </w:r>
      <w:r>
        <w:br/>
      </w:r>
      <w:r>
        <w:rPr>
          <w:rFonts w:ascii="Times New Roman"/>
          <w:b w:val="false"/>
          <w:i w:val="false"/>
          <w:color w:val="000000"/>
          <w:sz w:val="28"/>
        </w:rPr>
        <w:t>
      Бас бухгалтер ________________________________________________</w:t>
      </w:r>
      <w:r>
        <w:br/>
      </w:r>
      <w:r>
        <w:rPr>
          <w:rFonts w:ascii="Times New Roman"/>
          <w:b w:val="false"/>
          <w:i w:val="false"/>
          <w:color w:val="000000"/>
          <w:sz w:val="28"/>
        </w:rPr>
        <w:t>
                    (тегі, аты, бар болғанда - әкесінің аты) (қолы)</w:t>
      </w:r>
      <w:r>
        <w:br/>
      </w:r>
      <w:r>
        <w:rPr>
          <w:rFonts w:ascii="Times New Roman"/>
          <w:b w:val="false"/>
          <w:i w:val="false"/>
          <w:color w:val="000000"/>
          <w:sz w:val="28"/>
        </w:rPr>
        <w:t>
      Орындаушы: ________________________________ ___________________</w:t>
      </w:r>
      <w:r>
        <w:br/>
      </w:r>
      <w:r>
        <w:rPr>
          <w:rFonts w:ascii="Times New Roman"/>
          <w:b w:val="false"/>
          <w:i w:val="false"/>
          <w:color w:val="000000"/>
          <w:sz w:val="28"/>
        </w:rPr>
        <w:t>
                 (лауазымы, тегі және аты) (қолы) (телефон нөмірі)</w:t>
      </w:r>
      <w:r>
        <w:br/>
      </w:r>
      <w:r>
        <w:rPr>
          <w:rFonts w:ascii="Times New Roman"/>
          <w:b w:val="false"/>
          <w:i w:val="false"/>
          <w:color w:val="000000"/>
          <w:sz w:val="28"/>
        </w:rPr>
        <w:t>
      Есепке қол қойылған күн 20 _____ жылғы "____"_______</w:t>
      </w:r>
    </w:p>
    <w:p>
      <w:pPr>
        <w:spacing w:after="0"/>
        <w:ind w:left="0"/>
        <w:jc w:val="both"/>
      </w:pPr>
      <w:r>
        <w:rPr>
          <w:rFonts w:ascii="Times New Roman"/>
          <w:b w:val="false"/>
          <w:i w:val="false"/>
          <w:color w:val="000000"/>
          <w:sz w:val="28"/>
        </w:rPr>
        <w:t>      Мөр орны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 w:id="25"/>
    <w:p>
      <w:pPr>
        <w:spacing w:after="0"/>
        <w:ind w:left="0"/>
        <w:jc w:val="both"/>
      </w:pPr>
      <w:r>
        <w:rPr>
          <w:rFonts w:ascii="Times New Roman"/>
          <w:b w:val="false"/>
          <w:i w:val="false"/>
          <w:color w:val="000000"/>
          <w:sz w:val="28"/>
        </w:rPr>
        <w:t xml:space="preserve">
                                              Ипотекалық ұйымдардың </w:t>
      </w:r>
      <w:r>
        <w:br/>
      </w:r>
      <w:r>
        <w:rPr>
          <w:rFonts w:ascii="Times New Roman"/>
          <w:b w:val="false"/>
          <w:i w:val="false"/>
          <w:color w:val="000000"/>
          <w:sz w:val="28"/>
        </w:rPr>
        <w:t xml:space="preserve">
                                               есеп беру ережесіне </w:t>
      </w:r>
      <w:r>
        <w:br/>
      </w:r>
      <w:r>
        <w:rPr>
          <w:rFonts w:ascii="Times New Roman"/>
          <w:b w:val="false"/>
          <w:i w:val="false"/>
          <w:color w:val="000000"/>
          <w:sz w:val="28"/>
        </w:rPr>
        <w:t xml:space="preserve">
                                                     6-қосымша </w:t>
      </w:r>
    </w:p>
    <w:bookmarkEnd w:id="25"/>
    <w:p>
      <w:pPr>
        <w:spacing w:after="0"/>
        <w:ind w:left="0"/>
        <w:jc w:val="both"/>
      </w:pPr>
      <w:r>
        <w:rPr>
          <w:rFonts w:ascii="Times New Roman"/>
          <w:b w:val="false"/>
          <w:i w:val="false"/>
          <w:color w:val="ff0000"/>
          <w:sz w:val="28"/>
        </w:rPr>
        <w:t xml:space="preserve">      Ескерту. 6-қосымша жаңа редакцияда - ҚР Ұлттық банкі басқармасының 2011.10.28 </w:t>
      </w:r>
      <w:r>
        <w:rPr>
          <w:rFonts w:ascii="Times New Roman"/>
          <w:b w:val="false"/>
          <w:i w:val="false"/>
          <w:color w:val="ff0000"/>
          <w:sz w:val="28"/>
        </w:rPr>
        <w:t>№ 170</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(ипотекалық ұйымның атауы)</w:t>
      </w:r>
      <w:r>
        <w:br/>
      </w:r>
      <w:r>
        <w:rPr>
          <w:rFonts w:ascii="Times New Roman"/>
          <w:b w:val="false"/>
          <w:i w:val="false"/>
          <w:color w:val="000000"/>
          <w:sz w:val="28"/>
        </w:rPr>
        <w:t>
20 жылғы "____" ______________ жағдай бойынша</w:t>
      </w:r>
    </w:p>
    <w:p>
      <w:pPr>
        <w:spacing w:after="0"/>
        <w:ind w:left="0"/>
        <w:jc w:val="both"/>
      </w:pPr>
      <w:r>
        <w:rPr>
          <w:rFonts w:ascii="Times New Roman"/>
          <w:b w:val="false"/>
          <w:i w:val="false"/>
          <w:color w:val="000000"/>
          <w:sz w:val="28"/>
        </w:rPr>
        <w:t>"Кері РЕПО" және "РЕПО" операциясы" операцияларының құрылымы туралы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2107"/>
        <w:gridCol w:w="863"/>
        <w:gridCol w:w="2409"/>
        <w:gridCol w:w="882"/>
        <w:gridCol w:w="1321"/>
        <w:gridCol w:w="1092"/>
        <w:gridCol w:w="1188"/>
        <w:gridCol w:w="1188"/>
        <w:gridCol w:w="1194"/>
      </w:tblGrid>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2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мазмұны</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 түрі</w:t>
            </w:r>
          </w:p>
        </w:tc>
        <w:tc>
          <w:tcPr>
            <w:tcW w:w="2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сәйкестендіру нөмірі, халықаралық сәйкестендіру нөмірі</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Қарсы агент атауы</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 құнының валютасы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мерзімі күнмен</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ставкасы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операцияны бастаған</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операцияны аяқтаған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РЕПО" операциялары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 тәсіл</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тәсіл</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операциялары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 тәсіл</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тәсіл</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453"/>
        <w:gridCol w:w="1213"/>
        <w:gridCol w:w="1633"/>
        <w:gridCol w:w="1533"/>
        <w:gridCol w:w="1473"/>
        <w:gridCol w:w="2093"/>
        <w:gridCol w:w="1833"/>
      </w:tblGrid>
      <w:tr>
        <w:trPr>
          <w:trHeight w:val="30" w:hRule="atLeast"/>
        </w:trPr>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саны, дана</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сомасы, мың теңгемен</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ақша ағынының дисконтт алған (келтіріл ген) кұны/алу күтілетін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қаржылық есептілік стандарттарына сәйкес қалыптастырылған провизия мөлшері</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талаптарына сәйкес қалыптастыр ылған провизия мөлшері</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Рейтинг/Листинг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(ол жоқ болған кезеңде - оның орнындағы адам)</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(тегі, аты, бар болғанда - әкесінің аты) (қолы)</w:t>
      </w:r>
      <w:r>
        <w:br/>
      </w:r>
      <w:r>
        <w:rPr>
          <w:rFonts w:ascii="Times New Roman"/>
          <w:b w:val="false"/>
          <w:i w:val="false"/>
          <w:color w:val="000000"/>
          <w:sz w:val="28"/>
        </w:rPr>
        <w:t>
      Бас бухгалтер ________________________________________________</w:t>
      </w:r>
      <w:r>
        <w:br/>
      </w:r>
      <w:r>
        <w:rPr>
          <w:rFonts w:ascii="Times New Roman"/>
          <w:b w:val="false"/>
          <w:i w:val="false"/>
          <w:color w:val="000000"/>
          <w:sz w:val="28"/>
        </w:rPr>
        <w:t>
                    (тегі, аты, бар болғанда - әкесінің аты) (қолы)</w:t>
      </w:r>
      <w:r>
        <w:br/>
      </w:r>
      <w:r>
        <w:rPr>
          <w:rFonts w:ascii="Times New Roman"/>
          <w:b w:val="false"/>
          <w:i w:val="false"/>
          <w:color w:val="000000"/>
          <w:sz w:val="28"/>
        </w:rPr>
        <w:t>
      Орындаушы: _______________________ ___________________________</w:t>
      </w:r>
      <w:r>
        <w:br/>
      </w:r>
      <w:r>
        <w:rPr>
          <w:rFonts w:ascii="Times New Roman"/>
          <w:b w:val="false"/>
          <w:i w:val="false"/>
          <w:color w:val="000000"/>
          <w:sz w:val="28"/>
        </w:rPr>
        <w:t>
                 (лауазымы, тегі және аты) (қолы) (телефон нөмірі)</w:t>
      </w:r>
      <w:r>
        <w:br/>
      </w:r>
      <w:r>
        <w:rPr>
          <w:rFonts w:ascii="Times New Roman"/>
          <w:b w:val="false"/>
          <w:i w:val="false"/>
          <w:color w:val="000000"/>
          <w:sz w:val="28"/>
        </w:rPr>
        <w:t>
      Есепке қол қойылған күн 20 ______ жылғы "_____".___________</w:t>
      </w:r>
    </w:p>
    <w:p>
      <w:pPr>
        <w:spacing w:after="0"/>
        <w:ind w:left="0"/>
        <w:jc w:val="both"/>
      </w:pPr>
      <w:r>
        <w:rPr>
          <w:rFonts w:ascii="Times New Roman"/>
          <w:b w:val="false"/>
          <w:i w:val="false"/>
          <w:color w:val="000000"/>
          <w:sz w:val="28"/>
        </w:rPr>
        <w:t>      Мөр орны</w:t>
      </w:r>
    </w:p>
    <w:bookmarkStart w:name="z26" w:id="26"/>
    <w:p>
      <w:pPr>
        <w:spacing w:after="0"/>
        <w:ind w:left="0"/>
        <w:jc w:val="both"/>
      </w:pPr>
      <w:r>
        <w:rPr>
          <w:rFonts w:ascii="Times New Roman"/>
          <w:b w:val="false"/>
          <w:i w:val="false"/>
          <w:color w:val="000000"/>
          <w:sz w:val="28"/>
        </w:rPr>
        <w:t xml:space="preserve">
                                    Ипотекалық ұйымдардың есеп беру </w:t>
      </w:r>
      <w:r>
        <w:br/>
      </w:r>
      <w:r>
        <w:rPr>
          <w:rFonts w:ascii="Times New Roman"/>
          <w:b w:val="false"/>
          <w:i w:val="false"/>
          <w:color w:val="000000"/>
          <w:sz w:val="28"/>
        </w:rPr>
        <w:t xml:space="preserve">
                                           ережесіне 7-қосымша </w:t>
      </w:r>
    </w:p>
    <w:bookmarkEnd w:id="26"/>
    <w:p>
      <w:pPr>
        <w:spacing w:after="0"/>
        <w:ind w:left="0"/>
        <w:jc w:val="both"/>
      </w:pPr>
      <w:r>
        <w:rPr>
          <w:rFonts w:ascii="Times New Roman"/>
          <w:b w:val="false"/>
          <w:i w:val="false"/>
          <w:color w:val="ff0000"/>
          <w:sz w:val="28"/>
        </w:rPr>
        <w:t xml:space="preserve">      Ескерту. 7-қосымша жаңа редакцияда - ҚР Ұлттық банкі басқармасының 2011.10.28 </w:t>
      </w:r>
      <w:r>
        <w:rPr>
          <w:rFonts w:ascii="Times New Roman"/>
          <w:b w:val="false"/>
          <w:i w:val="false"/>
          <w:color w:val="ff0000"/>
          <w:sz w:val="28"/>
        </w:rPr>
        <w:t>№ 170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_________________________________________</w:t>
      </w:r>
      <w:r>
        <w:br/>
      </w:r>
      <w:r>
        <w:rPr>
          <w:rFonts w:ascii="Times New Roman"/>
          <w:b w:val="false"/>
          <w:i w:val="false"/>
          <w:color w:val="000000"/>
          <w:sz w:val="28"/>
        </w:rPr>
        <w:t>
(ипотекалық ұйымның атауы)</w:t>
      </w:r>
    </w:p>
    <w:p>
      <w:pPr>
        <w:spacing w:after="0"/>
        <w:ind w:left="0"/>
        <w:jc w:val="both"/>
      </w:pPr>
      <w:r>
        <w:rPr>
          <w:rFonts w:ascii="Times New Roman"/>
          <w:b w:val="false"/>
          <w:i w:val="false"/>
          <w:color w:val="000000"/>
          <w:sz w:val="28"/>
        </w:rPr>
        <w:t>20 ____ жылғы "___" _______ жағдай бойынша</w:t>
      </w:r>
    </w:p>
    <w:p>
      <w:pPr>
        <w:spacing w:after="0"/>
        <w:ind w:left="0"/>
        <w:jc w:val="both"/>
      </w:pPr>
      <w:r>
        <w:rPr>
          <w:rFonts w:ascii="Times New Roman"/>
          <w:b w:val="false"/>
          <w:i w:val="false"/>
          <w:color w:val="000000"/>
          <w:sz w:val="28"/>
        </w:rPr>
        <w:t>екінші деңгейдегі банктердегі салымдардың құрылымы туралы есебі</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1950"/>
        <w:gridCol w:w="1201"/>
        <w:gridCol w:w="1082"/>
        <w:gridCol w:w="1339"/>
        <w:gridCol w:w="1122"/>
        <w:gridCol w:w="2267"/>
        <w:gridCol w:w="1399"/>
        <w:gridCol w:w="1833"/>
      </w:tblGrid>
      <w:tr>
        <w:trPr>
          <w:trHeight w:val="30" w:hRule="atLeast"/>
        </w:trPr>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 банк бөлігінде баптардың</w:t>
            </w:r>
            <w:r>
              <w:rPr>
                <w:rFonts w:ascii="Times New Roman"/>
                <w:b w:val="false"/>
                <w:i w:val="false"/>
                <w:color w:val="000000"/>
                <w:sz w:val="20"/>
              </w:rPr>
              <w:t> </w:t>
            </w:r>
            <w:r>
              <w:rPr>
                <w:rFonts w:ascii="Times New Roman"/>
                <w:b w:val="false"/>
                <w:i w:val="false"/>
                <w:color w:val="000000"/>
                <w:sz w:val="20"/>
              </w:rPr>
              <w:t>атаулары</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коды</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 валютасы</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 Листинг</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 мерзімі күнмен</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 бойынша сыйақы ставкасы (жылдық пайызбен)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 бойынша негізгі борыш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мен</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да</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етуге дейінгі салымдар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 салымдар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салымдар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233"/>
        <w:gridCol w:w="1633"/>
        <w:gridCol w:w="1933"/>
        <w:gridCol w:w="1933"/>
        <w:gridCol w:w="2093"/>
        <w:gridCol w:w="1573"/>
        <w:gridCol w:w="15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 бойынша сыйақы</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 сыйлықақы</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ақша ағынының дисконтталғ ан (келтірілге н) құны/алу күтілетін құны</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қаржылық есептілік стандарттарына сәйкес қалыптастырылған провизия мөлшері</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талаптарына сәйкес қалыптастырылған провизия мөлшері</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Салымның ағымдағы құнының жиынтығы</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мен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(ол жоқ болған кезеңде - оның орнындағы адам)</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(тегі, аты, бар болғанда - әкесінің аты) (қолы)</w:t>
      </w:r>
      <w:r>
        <w:br/>
      </w:r>
      <w:r>
        <w:rPr>
          <w:rFonts w:ascii="Times New Roman"/>
          <w:b w:val="false"/>
          <w:i w:val="false"/>
          <w:color w:val="000000"/>
          <w:sz w:val="28"/>
        </w:rPr>
        <w:t>
      Бас бухгалтер ________________________________________________</w:t>
      </w:r>
      <w:r>
        <w:br/>
      </w:r>
      <w:r>
        <w:rPr>
          <w:rFonts w:ascii="Times New Roman"/>
          <w:b w:val="false"/>
          <w:i w:val="false"/>
          <w:color w:val="000000"/>
          <w:sz w:val="28"/>
        </w:rPr>
        <w:t>
                   (тегі, аты, бар болғанда - әкесінің аты) (қолы)</w:t>
      </w:r>
      <w:r>
        <w:br/>
      </w:r>
      <w:r>
        <w:rPr>
          <w:rFonts w:ascii="Times New Roman"/>
          <w:b w:val="false"/>
          <w:i w:val="false"/>
          <w:color w:val="000000"/>
          <w:sz w:val="28"/>
        </w:rPr>
        <w:t>
      Орындаушы: _______________________ ___________________________</w:t>
      </w:r>
      <w:r>
        <w:br/>
      </w:r>
      <w:r>
        <w:rPr>
          <w:rFonts w:ascii="Times New Roman"/>
          <w:b w:val="false"/>
          <w:i w:val="false"/>
          <w:color w:val="000000"/>
          <w:sz w:val="28"/>
        </w:rPr>
        <w:t>
                 (лауазымы, тегі және аты) (қолы) (телефон нөмірі)</w:t>
      </w:r>
      <w:r>
        <w:br/>
      </w:r>
      <w:r>
        <w:rPr>
          <w:rFonts w:ascii="Times New Roman"/>
          <w:b w:val="false"/>
          <w:i w:val="false"/>
          <w:color w:val="000000"/>
          <w:sz w:val="28"/>
        </w:rPr>
        <w:t>
      Есепке қол қойылған күн 20 ______ жылғы "____" ______________.</w:t>
      </w:r>
    </w:p>
    <w:p>
      <w:pPr>
        <w:spacing w:after="0"/>
        <w:ind w:left="0"/>
        <w:jc w:val="both"/>
      </w:pPr>
      <w:r>
        <w:rPr>
          <w:rFonts w:ascii="Times New Roman"/>
          <w:b w:val="false"/>
          <w:i w:val="false"/>
          <w:color w:val="000000"/>
          <w:sz w:val="28"/>
        </w:rPr>
        <w:t>      Мөр орны</w:t>
      </w:r>
    </w:p>
    <w:bookmarkStart w:name="z27" w:id="27"/>
    <w:p>
      <w:pPr>
        <w:spacing w:after="0"/>
        <w:ind w:left="0"/>
        <w:jc w:val="both"/>
      </w:pPr>
      <w:r>
        <w:rPr>
          <w:rFonts w:ascii="Times New Roman"/>
          <w:b w:val="false"/>
          <w:i w:val="false"/>
          <w:color w:val="000000"/>
          <w:sz w:val="28"/>
        </w:rPr>
        <w:t xml:space="preserve">
                                            "Ипотекалық ұйымдардың </w:t>
      </w:r>
      <w:r>
        <w:br/>
      </w:r>
      <w:r>
        <w:rPr>
          <w:rFonts w:ascii="Times New Roman"/>
          <w:b w:val="false"/>
          <w:i w:val="false"/>
          <w:color w:val="000000"/>
          <w:sz w:val="28"/>
        </w:rPr>
        <w:t xml:space="preserve">
                                              есеп беру ережесіне </w:t>
      </w:r>
      <w:r>
        <w:br/>
      </w:r>
      <w:r>
        <w:rPr>
          <w:rFonts w:ascii="Times New Roman"/>
          <w:b w:val="false"/>
          <w:i w:val="false"/>
          <w:color w:val="000000"/>
          <w:sz w:val="28"/>
        </w:rPr>
        <w:t xml:space="preserve">
                                                   8-қосымша </w:t>
      </w:r>
    </w:p>
    <w:bookmarkEnd w:id="27"/>
    <w:p>
      <w:pPr>
        <w:spacing w:after="0"/>
        <w:ind w:left="0"/>
        <w:jc w:val="both"/>
      </w:pPr>
      <w:r>
        <w:rPr>
          <w:rFonts w:ascii="Times New Roman"/>
          <w:b w:val="false"/>
          <w:i w:val="false"/>
          <w:color w:val="ff0000"/>
          <w:sz w:val="28"/>
        </w:rPr>
        <w:t xml:space="preserve">      Ескерту. 8-қосымшамен толықтырылды - ҚР Қаржы нарығын және </w:t>
      </w:r>
      <w:r>
        <w:br/>
      </w:r>
      <w:r>
        <w:rPr>
          <w:rFonts w:ascii="Times New Roman"/>
          <w:b w:val="false"/>
          <w:i w:val="false"/>
          <w:color w:val="ff0000"/>
          <w:sz w:val="28"/>
        </w:rPr>
        <w:t xml:space="preserve">
қаржы ұйымдарын реттеу мен қадағалау агенттігі Басқармасының </w:t>
      </w:r>
      <w:r>
        <w:br/>
      </w:r>
      <w:r>
        <w:rPr>
          <w:rFonts w:ascii="Times New Roman"/>
          <w:b w:val="false"/>
          <w:i w:val="false"/>
          <w:color w:val="ff0000"/>
          <w:sz w:val="28"/>
        </w:rPr>
        <w:t xml:space="preserve">
2007.12.24. </w:t>
      </w:r>
      <w:r>
        <w:rPr>
          <w:rFonts w:ascii="Times New Roman"/>
          <w:b w:val="false"/>
          <w:i w:val="false"/>
          <w:color w:val="ff0000"/>
          <w:sz w:val="28"/>
        </w:rPr>
        <w:t xml:space="preserve">N 274 </w:t>
      </w:r>
      <w:r>
        <w:rPr>
          <w:rFonts w:ascii="Times New Roman"/>
          <w:b w:val="false"/>
          <w:i w:val="false"/>
          <w:color w:val="ff0000"/>
          <w:sz w:val="28"/>
        </w:rPr>
        <w:t xml:space="preserve">(мемлекеттік тіркеуден өткен күннен бастап он </w:t>
      </w:r>
      <w:r>
        <w:br/>
      </w:r>
      <w:r>
        <w:rPr>
          <w:rFonts w:ascii="Times New Roman"/>
          <w:b w:val="false"/>
          <w:i w:val="false"/>
          <w:color w:val="ff0000"/>
          <w:sz w:val="28"/>
        </w:rPr>
        <w:t xml:space="preserve">
төрт күн өткеннен кейін қолданысқа енгізіледі) Қаулысымен, өзгерту енгізілді - 2010.09.03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 </w:t>
      </w:r>
    </w:p>
    <w:p>
      <w:pPr>
        <w:spacing w:after="0"/>
        <w:ind w:left="0"/>
        <w:jc w:val="both"/>
      </w:pPr>
      <w:r>
        <w:rPr>
          <w:rFonts w:ascii="Times New Roman"/>
          <w:b/>
          <w:i w:val="false"/>
          <w:color w:val="000000"/>
          <w:sz w:val="28"/>
        </w:rPr>
        <w:t xml:space="preserve">        Тартылған ақшаның негізгі көзі туралы есеп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(ипотекалық ұйымның толық атауы) </w:t>
      </w:r>
      <w:r>
        <w:br/>
      </w:r>
      <w:r>
        <w:rPr>
          <w:rFonts w:ascii="Times New Roman"/>
          <w:b w:val="false"/>
          <w:i w:val="false"/>
          <w:color w:val="000000"/>
          <w:sz w:val="28"/>
        </w:rPr>
        <w:t xml:space="preserve">
        200 ___ жылғы»"___"«"____________" жағдай бойынша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2253"/>
        <w:gridCol w:w="1453"/>
        <w:gridCol w:w="1973"/>
        <w:gridCol w:w="1973"/>
        <w:gridCol w:w="2153"/>
      </w:tblGrid>
      <w:tr>
        <w:trPr>
          <w:trHeight w:val="45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Кредитордың </w:t>
            </w:r>
            <w:r>
              <w:br/>
            </w:r>
            <w:r>
              <w:rPr>
                <w:rFonts w:ascii="Times New Roman"/>
                <w:b w:val="false"/>
                <w:i w:val="false"/>
                <w:color w:val="000000"/>
                <w:sz w:val="20"/>
              </w:rPr>
              <w:t xml:space="preserve">
атауы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Саланың </w:t>
            </w:r>
            <w:r>
              <w:br/>
            </w:r>
            <w:r>
              <w:rPr>
                <w:rFonts w:ascii="Times New Roman"/>
                <w:b w:val="false"/>
                <w:i w:val="false"/>
                <w:color w:val="000000"/>
                <w:sz w:val="20"/>
              </w:rPr>
              <w:t xml:space="preserve">
коды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Заемдар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Реттелген </w:t>
            </w:r>
            <w:r>
              <w:br/>
            </w:r>
            <w:r>
              <w:rPr>
                <w:rFonts w:ascii="Times New Roman"/>
                <w:b w:val="false"/>
                <w:i w:val="false"/>
                <w:color w:val="000000"/>
                <w:sz w:val="20"/>
              </w:rPr>
              <w:t xml:space="preserve">
борыш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w:t>
            </w:r>
            <w:r>
              <w:br/>
            </w:r>
            <w:r>
              <w:rPr>
                <w:rFonts w:ascii="Times New Roman"/>
                <w:b w:val="false"/>
                <w:i w:val="false"/>
                <w:color w:val="000000"/>
                <w:sz w:val="20"/>
              </w:rPr>
              <w:t xml:space="preserve">
мерзімді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w:t>
            </w:r>
            <w:r>
              <w:br/>
            </w:r>
            <w:r>
              <w:rPr>
                <w:rFonts w:ascii="Times New Roman"/>
                <w:b w:val="false"/>
                <w:i w:val="false"/>
                <w:color w:val="000000"/>
                <w:sz w:val="20"/>
              </w:rPr>
              <w:t xml:space="preserve">
мерзімді </w:t>
            </w:r>
          </w:p>
        </w:tc>
        <w:tc>
          <w:tcPr>
            <w:tcW w:w="0" w:type="auto"/>
            <w:vMerge/>
            <w:tcBorders>
              <w:top w:val="nil"/>
              <w:left w:val="single" w:color="cfcfcf" w:sz="5"/>
              <w:bottom w:val="single" w:color="cfcfcf" w:sz="5"/>
              <w:right w:val="single" w:color="cfcfcf" w:sz="5"/>
            </w:tcBorders>
          </w:tcP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1693"/>
        <w:gridCol w:w="3113"/>
        <w:gridCol w:w="1893"/>
        <w:gridCol w:w="1333"/>
        <w:gridCol w:w="1233"/>
      </w:tblGrid>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Кредиторлық </w:t>
            </w:r>
            <w:r>
              <w:br/>
            </w:r>
            <w:r>
              <w:rPr>
                <w:rFonts w:ascii="Times New Roman"/>
                <w:b w:val="false"/>
                <w:i w:val="false"/>
                <w:color w:val="000000"/>
                <w:sz w:val="20"/>
              </w:rPr>
              <w:t xml:space="preserve">
берешек </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Борыштық және </w:t>
            </w:r>
            <w:r>
              <w:br/>
            </w:r>
            <w:r>
              <w:rPr>
                <w:rFonts w:ascii="Times New Roman"/>
                <w:b w:val="false"/>
                <w:i w:val="false"/>
                <w:color w:val="000000"/>
                <w:sz w:val="20"/>
              </w:rPr>
              <w:t xml:space="preserve">
басқа бағалы </w:t>
            </w:r>
            <w:r>
              <w:br/>
            </w:r>
            <w:r>
              <w:rPr>
                <w:rFonts w:ascii="Times New Roman"/>
                <w:b w:val="false"/>
                <w:i w:val="false"/>
                <w:color w:val="000000"/>
                <w:sz w:val="20"/>
              </w:rPr>
              <w:t xml:space="preserve">
қағаздар (оның </w:t>
            </w:r>
            <w:r>
              <w:br/>
            </w:r>
            <w:r>
              <w:rPr>
                <w:rFonts w:ascii="Times New Roman"/>
                <w:b w:val="false"/>
                <w:i w:val="false"/>
                <w:color w:val="000000"/>
                <w:sz w:val="20"/>
              </w:rPr>
              <w:t xml:space="preserve">
ішінде "РЕПО" </w:t>
            </w:r>
            <w:r>
              <w:br/>
            </w:r>
            <w:r>
              <w:rPr>
                <w:rFonts w:ascii="Times New Roman"/>
                <w:b w:val="false"/>
                <w:i w:val="false"/>
                <w:color w:val="000000"/>
                <w:sz w:val="20"/>
              </w:rPr>
              <w:t xml:space="preserve">
операциясы </w:t>
            </w:r>
            <w:r>
              <w:br/>
            </w:r>
            <w:r>
              <w:rPr>
                <w:rFonts w:ascii="Times New Roman"/>
                <w:b w:val="false"/>
                <w:i w:val="false"/>
                <w:color w:val="000000"/>
                <w:sz w:val="20"/>
              </w:rPr>
              <w:t xml:space="preserve">
бойынша)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құралдары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көздер </w:t>
            </w:r>
            <w:r>
              <w:br/>
            </w:r>
            <w:r>
              <w:rPr>
                <w:rFonts w:ascii="Times New Roman"/>
                <w:b w:val="false"/>
                <w:i w:val="false"/>
                <w:color w:val="000000"/>
                <w:sz w:val="20"/>
              </w:rPr>
              <w:t xml:space="preserve">
(қан- </w:t>
            </w:r>
            <w:r>
              <w:br/>
            </w:r>
            <w:r>
              <w:rPr>
                <w:rFonts w:ascii="Times New Roman"/>
                <w:b w:val="false"/>
                <w:i w:val="false"/>
                <w:color w:val="000000"/>
                <w:sz w:val="20"/>
              </w:rPr>
              <w:t xml:space="preserve">
дай </w:t>
            </w:r>
            <w:r>
              <w:br/>
            </w:r>
            <w:r>
              <w:rPr>
                <w:rFonts w:ascii="Times New Roman"/>
                <w:b w:val="false"/>
                <w:i w:val="false"/>
                <w:color w:val="000000"/>
                <w:sz w:val="20"/>
              </w:rPr>
              <w:t xml:space="preserve">
екен- </w:t>
            </w:r>
            <w:r>
              <w:br/>
            </w:r>
            <w:r>
              <w:rPr>
                <w:rFonts w:ascii="Times New Roman"/>
                <w:b w:val="false"/>
                <w:i w:val="false"/>
                <w:color w:val="000000"/>
                <w:sz w:val="20"/>
              </w:rPr>
              <w:t xml:space="preserve">
дігін </w:t>
            </w:r>
            <w:r>
              <w:br/>
            </w:r>
            <w:r>
              <w:rPr>
                <w:rFonts w:ascii="Times New Roman"/>
                <w:b w:val="false"/>
                <w:i w:val="false"/>
                <w:color w:val="000000"/>
                <w:sz w:val="20"/>
              </w:rPr>
              <w:t xml:space="preserve">
көрсе- </w:t>
            </w:r>
            <w:r>
              <w:br/>
            </w:r>
            <w:r>
              <w:rPr>
                <w:rFonts w:ascii="Times New Roman"/>
                <w:b w:val="false"/>
                <w:i w:val="false"/>
                <w:color w:val="000000"/>
                <w:sz w:val="20"/>
              </w:rPr>
              <w:t xml:space="preserve">
ту)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r>
      <w:tr>
        <w:trPr>
          <w:trHeight w:val="28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16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Тартылған ақшаның негізгі көзі туралы есепті толтыру </w:t>
      </w:r>
      <w:r>
        <w:br/>
      </w:r>
      <w:r>
        <w:rPr>
          <w:rFonts w:ascii="Times New Roman"/>
          <w:b w:val="false"/>
          <w:i w:val="false"/>
          <w:color w:val="000000"/>
          <w:sz w:val="28"/>
        </w:rPr>
        <w:t xml:space="preserve">
                    бойынша түсіндірмелер </w:t>
      </w:r>
    </w:p>
    <w:p>
      <w:pPr>
        <w:spacing w:after="0"/>
        <w:ind w:left="0"/>
        <w:jc w:val="both"/>
      </w:pPr>
      <w:r>
        <w:rPr>
          <w:rFonts w:ascii="Times New Roman"/>
          <w:b w:val="false"/>
          <w:i w:val="false"/>
          <w:color w:val="000000"/>
          <w:sz w:val="28"/>
        </w:rPr>
        <w:t xml:space="preserve">      Тартылған ақшаның негізгі көзі туралы есепті толтырғанда, ипотекалық ұйымдар ұйымның ең ірі он кредиторларын - жеке және заңды тұлғаларды (ұйымның ең ірі кредиторлары болып басқалармен салыстырғанда кредиттің ең көп мөлшерін азайю тәртібімен берген ұйымдар табылады) жария етеді. Бұл ретте егер ипотекалық ұйымда ипотекалық ұйымның ең ірі он кредиторлары санына жататын заңды тұлғасы алдында міндеттемелері және осы тұлғаның ірі акционерлері/еншілес ұйымдары алдында міндеттемелері бар болса, тиісті тармақшаларда ірі акционерлер/еншілес ұйымдар бойынша мәліметтерді сонымен қатар көрсету қажет. Ипотекалық ұйымда заңды тұлға және ипотекалық ұйымның ірі он кредиторлары санына жиынтықтарында жататын ірі акционерлері/еншілес ұйымдары алдында міндеттемелері болса, осы тұлға және оның ірі акционерлері/еншілес ұйымдары бойынша мәліметтерді көрсету қажет. </w:t>
      </w:r>
    </w:p>
    <w:p>
      <w:pPr>
        <w:spacing w:after="0"/>
        <w:ind w:left="0"/>
        <w:jc w:val="both"/>
      </w:pPr>
      <w:r>
        <w:rPr>
          <w:rFonts w:ascii="Times New Roman"/>
          <w:b w:val="false"/>
          <w:i w:val="false"/>
          <w:color w:val="000000"/>
          <w:sz w:val="28"/>
        </w:rPr>
        <w:t>        Бiрiншi басшы (ол жоқ болған кезеңде – оның орнындағы адам)</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(фамилиясы, аты, бар болса - әкесiнiң аты) (қолы)</w:t>
      </w:r>
    </w:p>
    <w:p>
      <w:pPr>
        <w:spacing w:after="0"/>
        <w:ind w:left="0"/>
        <w:jc w:val="both"/>
      </w:pPr>
      <w:r>
        <w:rPr>
          <w:rFonts w:ascii="Times New Roman"/>
          <w:b w:val="false"/>
          <w:i w:val="false"/>
          <w:color w:val="000000"/>
          <w:sz w:val="28"/>
        </w:rPr>
        <w:t>      Бас бухгалтер _________________________________________________</w:t>
      </w:r>
      <w:r>
        <w:br/>
      </w:r>
      <w:r>
        <w:rPr>
          <w:rFonts w:ascii="Times New Roman"/>
          <w:b w:val="false"/>
          <w:i w:val="false"/>
          <w:color w:val="000000"/>
          <w:sz w:val="28"/>
        </w:rPr>
        <w:t>
                    (фамилиясы, аты, бар болса - әкесiнiң аты) (қолы)</w:t>
      </w:r>
    </w:p>
    <w:p>
      <w:pPr>
        <w:spacing w:after="0"/>
        <w:ind w:left="0"/>
        <w:jc w:val="both"/>
      </w:pPr>
      <w:r>
        <w:rPr>
          <w:rFonts w:ascii="Times New Roman"/>
          <w:b w:val="false"/>
          <w:i w:val="false"/>
          <w:color w:val="000000"/>
          <w:sz w:val="28"/>
        </w:rPr>
        <w:t>      Орындаушы _____________________________________________________</w:t>
      </w:r>
      <w:r>
        <w:br/>
      </w:r>
      <w:r>
        <w:rPr>
          <w:rFonts w:ascii="Times New Roman"/>
          <w:b w:val="false"/>
          <w:i w:val="false"/>
          <w:color w:val="000000"/>
          <w:sz w:val="28"/>
        </w:rPr>
        <w:t>
               (лауазымы, фамилиясы және аты) (қолы) (телефон нөмірі)</w:t>
      </w:r>
    </w:p>
    <w:p>
      <w:pPr>
        <w:spacing w:after="0"/>
        <w:ind w:left="0"/>
        <w:jc w:val="both"/>
      </w:pPr>
      <w:r>
        <w:rPr>
          <w:rFonts w:ascii="Times New Roman"/>
          <w:b w:val="false"/>
          <w:i w:val="false"/>
          <w:color w:val="000000"/>
          <w:sz w:val="28"/>
        </w:rPr>
        <w:t>      Есепке қол қойылған күні 20___ жылғы «____» __________</w:t>
      </w:r>
    </w:p>
    <w:p>
      <w:pPr>
        <w:spacing w:after="0"/>
        <w:ind w:left="0"/>
        <w:jc w:val="both"/>
      </w:pPr>
      <w:r>
        <w:rPr>
          <w:rFonts w:ascii="Times New Roman"/>
          <w:b w:val="false"/>
          <w:i w:val="false"/>
          <w:color w:val="000000"/>
          <w:sz w:val="28"/>
        </w:rPr>
        <w:t>      Мөр орны</w:t>
      </w:r>
    </w:p>
    <w:bookmarkStart w:name="z28" w:id="28"/>
    <w:p>
      <w:pPr>
        <w:spacing w:after="0"/>
        <w:ind w:left="0"/>
        <w:jc w:val="both"/>
      </w:pPr>
      <w:r>
        <w:rPr>
          <w:rFonts w:ascii="Times New Roman"/>
          <w:b w:val="false"/>
          <w:i w:val="false"/>
          <w:color w:val="000000"/>
          <w:sz w:val="28"/>
        </w:rPr>
        <w:t xml:space="preserve">
                                              Ипотекалық ұйымдардың </w:t>
      </w:r>
      <w:r>
        <w:br/>
      </w:r>
      <w:r>
        <w:rPr>
          <w:rFonts w:ascii="Times New Roman"/>
          <w:b w:val="false"/>
          <w:i w:val="false"/>
          <w:color w:val="000000"/>
          <w:sz w:val="28"/>
        </w:rPr>
        <w:t xml:space="preserve">
                                               есеп беру ережесіне </w:t>
      </w:r>
      <w:r>
        <w:br/>
      </w:r>
      <w:r>
        <w:rPr>
          <w:rFonts w:ascii="Times New Roman"/>
          <w:b w:val="false"/>
          <w:i w:val="false"/>
          <w:color w:val="000000"/>
          <w:sz w:val="28"/>
        </w:rPr>
        <w:t xml:space="preserve">
                                                    9-қосымша </w:t>
      </w:r>
    </w:p>
    <w:bookmarkEnd w:id="28"/>
    <w:p>
      <w:pPr>
        <w:spacing w:after="0"/>
        <w:ind w:left="0"/>
        <w:jc w:val="both"/>
      </w:pPr>
      <w:r>
        <w:rPr>
          <w:rFonts w:ascii="Times New Roman"/>
          <w:b w:val="false"/>
          <w:i w:val="false"/>
          <w:color w:val="ff0000"/>
          <w:sz w:val="28"/>
        </w:rPr>
        <w:t xml:space="preserve">      Ескерту. 9-қосымшамен толықтырылды - ҚР Қаржы нарығын және </w:t>
      </w:r>
      <w:r>
        <w:br/>
      </w:r>
      <w:r>
        <w:rPr>
          <w:rFonts w:ascii="Times New Roman"/>
          <w:b w:val="false"/>
          <w:i w:val="false"/>
          <w:color w:val="ff0000"/>
          <w:sz w:val="28"/>
        </w:rPr>
        <w:t xml:space="preserve">
қаржы ұйымдарын реттеу мен қадағалау агенттігі Басқармасының </w:t>
      </w:r>
      <w:r>
        <w:br/>
      </w:r>
      <w:r>
        <w:rPr>
          <w:rFonts w:ascii="Times New Roman"/>
          <w:b w:val="false"/>
          <w:i w:val="false"/>
          <w:color w:val="ff0000"/>
          <w:sz w:val="28"/>
        </w:rPr>
        <w:t xml:space="preserve">
2007.12.24. </w:t>
      </w:r>
      <w:r>
        <w:rPr>
          <w:rFonts w:ascii="Times New Roman"/>
          <w:b w:val="false"/>
          <w:i w:val="false"/>
          <w:color w:val="ff0000"/>
          <w:sz w:val="28"/>
        </w:rPr>
        <w:t xml:space="preserve">N 274 </w:t>
      </w:r>
      <w:r>
        <w:rPr>
          <w:rFonts w:ascii="Times New Roman"/>
          <w:b w:val="false"/>
          <w:i w:val="false"/>
          <w:color w:val="ff0000"/>
          <w:sz w:val="28"/>
        </w:rPr>
        <w:t xml:space="preserve">(мемлекеттік тіркеуден өткен күннен бастап он </w:t>
      </w:r>
      <w:r>
        <w:br/>
      </w:r>
      <w:r>
        <w:rPr>
          <w:rFonts w:ascii="Times New Roman"/>
          <w:b w:val="false"/>
          <w:i w:val="false"/>
          <w:color w:val="ff0000"/>
          <w:sz w:val="28"/>
        </w:rPr>
        <w:t xml:space="preserve">
төрт күн өткеннен кейін қолданысқа енгізіледі) Қаулысымен, өзгерту енгізілді - 2010.09.03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 </w:t>
      </w:r>
    </w:p>
    <w:p>
      <w:pPr>
        <w:spacing w:after="0"/>
        <w:ind w:left="0"/>
        <w:jc w:val="both"/>
      </w:pPr>
      <w:r>
        <w:rPr>
          <w:rFonts w:ascii="Times New Roman"/>
          <w:b/>
          <w:i w:val="false"/>
          <w:color w:val="000000"/>
          <w:sz w:val="28"/>
        </w:rPr>
        <w:t xml:space="preserve">      Заемдар бойынша мерзімі өткен берешек туралы есеп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(ипотекалық ұйымның толық атауы) </w:t>
      </w:r>
      <w:r>
        <w:br/>
      </w:r>
      <w:r>
        <w:rPr>
          <w:rFonts w:ascii="Times New Roman"/>
          <w:b w:val="false"/>
          <w:i w:val="false"/>
          <w:color w:val="000000"/>
          <w:sz w:val="28"/>
        </w:rPr>
        <w:t xml:space="preserve">
         200 ___ жылғы»"___"«"____________" жағдай бойынша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gridCol w:w="1253"/>
        <w:gridCol w:w="12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 </w:t>
            </w:r>
            <w:r>
              <w:br/>
            </w:r>
            <w:r>
              <w:rPr>
                <w:rFonts w:ascii="Times New Roman"/>
                <w:b w:val="false"/>
                <w:i w:val="false"/>
                <w:color w:val="000000"/>
                <w:sz w:val="20"/>
              </w:rPr>
              <w:t xml:space="preserve">
зім- </w:t>
            </w:r>
            <w:r>
              <w:br/>
            </w:r>
            <w:r>
              <w:rPr>
                <w:rFonts w:ascii="Times New Roman"/>
                <w:b w:val="false"/>
                <w:i w:val="false"/>
                <w:color w:val="000000"/>
                <w:sz w:val="20"/>
              </w:rPr>
              <w:t xml:space="preserve">
дері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Стан- </w:t>
            </w:r>
            <w:r>
              <w:br/>
            </w:r>
            <w:r>
              <w:rPr>
                <w:rFonts w:ascii="Times New Roman"/>
                <w:b w:val="false"/>
                <w:i w:val="false"/>
                <w:color w:val="000000"/>
                <w:sz w:val="20"/>
              </w:rPr>
              <w:t xml:space="preserve">
дарт- </w:t>
            </w:r>
            <w:r>
              <w:br/>
            </w:r>
            <w:r>
              <w:rPr>
                <w:rFonts w:ascii="Times New Roman"/>
                <w:b w:val="false"/>
                <w:i w:val="false"/>
                <w:color w:val="000000"/>
                <w:sz w:val="20"/>
              </w:rPr>
              <w:t xml:space="preserve">
тылар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Күмәнділер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Үміт- </w:t>
            </w:r>
            <w:r>
              <w:br/>
            </w:r>
            <w:r>
              <w:rPr>
                <w:rFonts w:ascii="Times New Roman"/>
                <w:b w:val="false"/>
                <w:i w:val="false"/>
                <w:color w:val="000000"/>
                <w:sz w:val="20"/>
              </w:rPr>
              <w:t xml:space="preserve">
сіздер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 </w:t>
            </w:r>
            <w:r>
              <w:br/>
            </w:r>
            <w:r>
              <w:rPr>
                <w:rFonts w:ascii="Times New Roman"/>
                <w:b w:val="false"/>
                <w:i w:val="false"/>
                <w:color w:val="000000"/>
                <w:sz w:val="20"/>
              </w:rPr>
              <w:t xml:space="preserve">
ғы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1-са- </w:t>
            </w:r>
            <w:r>
              <w:br/>
            </w:r>
            <w:r>
              <w:rPr>
                <w:rFonts w:ascii="Times New Roman"/>
                <w:b w:val="false"/>
                <w:i w:val="false"/>
                <w:color w:val="000000"/>
                <w:sz w:val="20"/>
              </w:rPr>
              <w:t xml:space="preserve">
натты </w:t>
            </w:r>
            <w:r>
              <w:br/>
            </w:r>
            <w:r>
              <w:rPr>
                <w:rFonts w:ascii="Times New Roman"/>
                <w:b w:val="false"/>
                <w:i w:val="false"/>
                <w:color w:val="000000"/>
                <w:sz w:val="20"/>
              </w:rPr>
              <w:t xml:space="preserve">
күмән- </w:t>
            </w:r>
            <w:r>
              <w:br/>
            </w:r>
            <w:r>
              <w:rPr>
                <w:rFonts w:ascii="Times New Roman"/>
                <w:b w:val="false"/>
                <w:i w:val="false"/>
                <w:color w:val="000000"/>
                <w:sz w:val="20"/>
              </w:rPr>
              <w:t xml:space="preserve">
ділер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2-са- </w:t>
            </w:r>
            <w:r>
              <w:br/>
            </w:r>
            <w:r>
              <w:rPr>
                <w:rFonts w:ascii="Times New Roman"/>
                <w:b w:val="false"/>
                <w:i w:val="false"/>
                <w:color w:val="000000"/>
                <w:sz w:val="20"/>
              </w:rPr>
              <w:t xml:space="preserve">
натты </w:t>
            </w:r>
            <w:r>
              <w:br/>
            </w:r>
            <w:r>
              <w:rPr>
                <w:rFonts w:ascii="Times New Roman"/>
                <w:b w:val="false"/>
                <w:i w:val="false"/>
                <w:color w:val="000000"/>
                <w:sz w:val="20"/>
              </w:rPr>
              <w:t xml:space="preserve">
күмән- </w:t>
            </w:r>
            <w:r>
              <w:br/>
            </w:r>
            <w:r>
              <w:rPr>
                <w:rFonts w:ascii="Times New Roman"/>
                <w:b w:val="false"/>
                <w:i w:val="false"/>
                <w:color w:val="000000"/>
                <w:sz w:val="20"/>
              </w:rPr>
              <w:t xml:space="preserve">
ділер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3-са- </w:t>
            </w:r>
            <w:r>
              <w:br/>
            </w:r>
            <w:r>
              <w:rPr>
                <w:rFonts w:ascii="Times New Roman"/>
                <w:b w:val="false"/>
                <w:i w:val="false"/>
                <w:color w:val="000000"/>
                <w:sz w:val="20"/>
              </w:rPr>
              <w:t xml:space="preserve">
натты </w:t>
            </w:r>
            <w:r>
              <w:br/>
            </w:r>
            <w:r>
              <w:rPr>
                <w:rFonts w:ascii="Times New Roman"/>
                <w:b w:val="false"/>
                <w:i w:val="false"/>
                <w:color w:val="000000"/>
                <w:sz w:val="20"/>
              </w:rPr>
              <w:t xml:space="preserve">
күмән- </w:t>
            </w:r>
            <w:r>
              <w:br/>
            </w:r>
            <w:r>
              <w:rPr>
                <w:rFonts w:ascii="Times New Roman"/>
                <w:b w:val="false"/>
                <w:i w:val="false"/>
                <w:color w:val="000000"/>
                <w:sz w:val="20"/>
              </w:rPr>
              <w:t xml:space="preserve">
ділер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4-са- </w:t>
            </w:r>
            <w:r>
              <w:br/>
            </w:r>
            <w:r>
              <w:rPr>
                <w:rFonts w:ascii="Times New Roman"/>
                <w:b w:val="false"/>
                <w:i w:val="false"/>
                <w:color w:val="000000"/>
                <w:sz w:val="20"/>
              </w:rPr>
              <w:t xml:space="preserve">
натты </w:t>
            </w:r>
            <w:r>
              <w:br/>
            </w:r>
            <w:r>
              <w:rPr>
                <w:rFonts w:ascii="Times New Roman"/>
                <w:b w:val="false"/>
                <w:i w:val="false"/>
                <w:color w:val="000000"/>
                <w:sz w:val="20"/>
              </w:rPr>
              <w:t xml:space="preserve">
күмән- </w:t>
            </w:r>
            <w:r>
              <w:br/>
            </w:r>
            <w:r>
              <w:rPr>
                <w:rFonts w:ascii="Times New Roman"/>
                <w:b w:val="false"/>
                <w:i w:val="false"/>
                <w:color w:val="000000"/>
                <w:sz w:val="20"/>
              </w:rPr>
              <w:t xml:space="preserve">
ділер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5-са- </w:t>
            </w:r>
            <w:r>
              <w:br/>
            </w:r>
            <w:r>
              <w:rPr>
                <w:rFonts w:ascii="Times New Roman"/>
                <w:b w:val="false"/>
                <w:i w:val="false"/>
                <w:color w:val="000000"/>
                <w:sz w:val="20"/>
              </w:rPr>
              <w:t xml:space="preserve">
натты </w:t>
            </w:r>
            <w:r>
              <w:br/>
            </w:r>
            <w:r>
              <w:rPr>
                <w:rFonts w:ascii="Times New Roman"/>
                <w:b w:val="false"/>
                <w:i w:val="false"/>
                <w:color w:val="000000"/>
                <w:sz w:val="20"/>
              </w:rPr>
              <w:t xml:space="preserve">
күмән- </w:t>
            </w:r>
            <w:r>
              <w:br/>
            </w:r>
            <w:r>
              <w:rPr>
                <w:rFonts w:ascii="Times New Roman"/>
                <w:b w:val="false"/>
                <w:i w:val="false"/>
                <w:color w:val="000000"/>
                <w:sz w:val="20"/>
              </w:rPr>
              <w:t xml:space="preserve">
ділер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күнге </w:t>
            </w:r>
            <w:r>
              <w:br/>
            </w:r>
            <w:r>
              <w:rPr>
                <w:rFonts w:ascii="Times New Roman"/>
                <w:b w:val="false"/>
                <w:i w:val="false"/>
                <w:color w:val="000000"/>
                <w:sz w:val="20"/>
              </w:rPr>
              <w:t xml:space="preserve">
дейін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 </w:t>
            </w:r>
            <w:r>
              <w:br/>
            </w:r>
            <w:r>
              <w:rPr>
                <w:rFonts w:ascii="Times New Roman"/>
                <w:b w:val="false"/>
                <w:i w:val="false"/>
                <w:color w:val="000000"/>
                <w:sz w:val="20"/>
              </w:rPr>
              <w:t xml:space="preserve">
гі бо- </w:t>
            </w:r>
            <w:r>
              <w:br/>
            </w:r>
            <w:r>
              <w:rPr>
                <w:rFonts w:ascii="Times New Roman"/>
                <w:b w:val="false"/>
                <w:i w:val="false"/>
                <w:color w:val="000000"/>
                <w:sz w:val="20"/>
              </w:rPr>
              <w:t xml:space="preserve">
рыш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 </w:t>
            </w:r>
            <w:r>
              <w:br/>
            </w:r>
            <w:r>
              <w:rPr>
                <w:rFonts w:ascii="Times New Roman"/>
                <w:b w:val="false"/>
                <w:i w:val="false"/>
                <w:color w:val="000000"/>
                <w:sz w:val="20"/>
              </w:rPr>
              <w:t xml:space="preserve">
дар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r>
              <w:br/>
            </w:r>
            <w:r>
              <w:rPr>
                <w:rFonts w:ascii="Times New Roman"/>
                <w:b w:val="false"/>
                <w:i w:val="false"/>
                <w:color w:val="000000"/>
                <w:sz w:val="20"/>
              </w:rPr>
              <w:t xml:space="preserve">
сыйақы </w:t>
            </w:r>
            <w:r>
              <w:br/>
            </w:r>
            <w:r>
              <w:rPr>
                <w:rFonts w:ascii="Times New Roman"/>
                <w:b w:val="false"/>
                <w:i w:val="false"/>
                <w:color w:val="000000"/>
                <w:sz w:val="20"/>
              </w:rPr>
              <w:t xml:space="preserve">
жөнін- </w:t>
            </w:r>
            <w:r>
              <w:br/>
            </w:r>
            <w:r>
              <w:rPr>
                <w:rFonts w:ascii="Times New Roman"/>
                <w:b w:val="false"/>
                <w:i w:val="false"/>
                <w:color w:val="000000"/>
                <w:sz w:val="20"/>
              </w:rPr>
              <w:t xml:space="preserve">
де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30-60 </w:t>
            </w:r>
            <w:r>
              <w:br/>
            </w:r>
            <w:r>
              <w:rPr>
                <w:rFonts w:ascii="Times New Roman"/>
                <w:b w:val="false"/>
                <w:i w:val="false"/>
                <w:color w:val="000000"/>
                <w:sz w:val="20"/>
              </w:rPr>
              <w:t xml:space="preserve">
күн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 </w:t>
            </w:r>
            <w:r>
              <w:br/>
            </w:r>
            <w:r>
              <w:rPr>
                <w:rFonts w:ascii="Times New Roman"/>
                <w:b w:val="false"/>
                <w:i w:val="false"/>
                <w:color w:val="000000"/>
                <w:sz w:val="20"/>
              </w:rPr>
              <w:t xml:space="preserve">
гі бо- </w:t>
            </w:r>
            <w:r>
              <w:br/>
            </w:r>
            <w:r>
              <w:rPr>
                <w:rFonts w:ascii="Times New Roman"/>
                <w:b w:val="false"/>
                <w:i w:val="false"/>
                <w:color w:val="000000"/>
                <w:sz w:val="20"/>
              </w:rPr>
              <w:t xml:space="preserve">
рыш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 </w:t>
            </w:r>
            <w:r>
              <w:br/>
            </w:r>
            <w:r>
              <w:rPr>
                <w:rFonts w:ascii="Times New Roman"/>
                <w:b w:val="false"/>
                <w:i w:val="false"/>
                <w:color w:val="000000"/>
                <w:sz w:val="20"/>
              </w:rPr>
              <w:t xml:space="preserve">
дар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r>
              <w:br/>
            </w:r>
            <w:r>
              <w:rPr>
                <w:rFonts w:ascii="Times New Roman"/>
                <w:b w:val="false"/>
                <w:i w:val="false"/>
                <w:color w:val="000000"/>
                <w:sz w:val="20"/>
              </w:rPr>
              <w:t xml:space="preserve">
сыйақы </w:t>
            </w:r>
            <w:r>
              <w:br/>
            </w:r>
            <w:r>
              <w:rPr>
                <w:rFonts w:ascii="Times New Roman"/>
                <w:b w:val="false"/>
                <w:i w:val="false"/>
                <w:color w:val="000000"/>
                <w:sz w:val="20"/>
              </w:rPr>
              <w:t xml:space="preserve">
жөнін- </w:t>
            </w:r>
            <w:r>
              <w:br/>
            </w:r>
            <w:r>
              <w:rPr>
                <w:rFonts w:ascii="Times New Roman"/>
                <w:b w:val="false"/>
                <w:i w:val="false"/>
                <w:color w:val="000000"/>
                <w:sz w:val="20"/>
              </w:rPr>
              <w:t xml:space="preserve">
де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60-90 </w:t>
            </w:r>
            <w:r>
              <w:br/>
            </w:r>
            <w:r>
              <w:rPr>
                <w:rFonts w:ascii="Times New Roman"/>
                <w:b w:val="false"/>
                <w:i w:val="false"/>
                <w:color w:val="000000"/>
                <w:sz w:val="20"/>
              </w:rPr>
              <w:t xml:space="preserve">
күн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 </w:t>
            </w:r>
            <w:r>
              <w:br/>
            </w:r>
            <w:r>
              <w:rPr>
                <w:rFonts w:ascii="Times New Roman"/>
                <w:b w:val="false"/>
                <w:i w:val="false"/>
                <w:color w:val="000000"/>
                <w:sz w:val="20"/>
              </w:rPr>
              <w:t xml:space="preserve">
гі бо- </w:t>
            </w:r>
            <w:r>
              <w:br/>
            </w:r>
            <w:r>
              <w:rPr>
                <w:rFonts w:ascii="Times New Roman"/>
                <w:b w:val="false"/>
                <w:i w:val="false"/>
                <w:color w:val="000000"/>
                <w:sz w:val="20"/>
              </w:rPr>
              <w:t xml:space="preserve">
рыш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 </w:t>
            </w:r>
            <w:r>
              <w:br/>
            </w:r>
            <w:r>
              <w:rPr>
                <w:rFonts w:ascii="Times New Roman"/>
                <w:b w:val="false"/>
                <w:i w:val="false"/>
                <w:color w:val="000000"/>
                <w:sz w:val="20"/>
              </w:rPr>
              <w:t xml:space="preserve">
дар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r>
              <w:br/>
            </w:r>
            <w:r>
              <w:rPr>
                <w:rFonts w:ascii="Times New Roman"/>
                <w:b w:val="false"/>
                <w:i w:val="false"/>
                <w:color w:val="000000"/>
                <w:sz w:val="20"/>
              </w:rPr>
              <w:t xml:space="preserve">
сыйақы </w:t>
            </w:r>
            <w:r>
              <w:br/>
            </w:r>
            <w:r>
              <w:rPr>
                <w:rFonts w:ascii="Times New Roman"/>
                <w:b w:val="false"/>
                <w:i w:val="false"/>
                <w:color w:val="000000"/>
                <w:sz w:val="20"/>
              </w:rPr>
              <w:t xml:space="preserve">
жөнін- </w:t>
            </w:r>
            <w:r>
              <w:br/>
            </w:r>
            <w:r>
              <w:rPr>
                <w:rFonts w:ascii="Times New Roman"/>
                <w:b w:val="false"/>
                <w:i w:val="false"/>
                <w:color w:val="000000"/>
                <w:sz w:val="20"/>
              </w:rPr>
              <w:t xml:space="preserve">
де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r>
              <w:br/>
            </w:r>
            <w:r>
              <w:rPr>
                <w:rFonts w:ascii="Times New Roman"/>
                <w:b w:val="false"/>
                <w:i w:val="false"/>
                <w:color w:val="000000"/>
                <w:sz w:val="20"/>
              </w:rPr>
              <w:t xml:space="preserve">
күннен </w:t>
            </w:r>
            <w:r>
              <w:br/>
            </w:r>
            <w:r>
              <w:rPr>
                <w:rFonts w:ascii="Times New Roman"/>
                <w:b w:val="false"/>
                <w:i w:val="false"/>
                <w:color w:val="000000"/>
                <w:sz w:val="20"/>
              </w:rPr>
              <w:t xml:space="preserve">
астам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 </w:t>
            </w:r>
            <w:r>
              <w:br/>
            </w:r>
            <w:r>
              <w:rPr>
                <w:rFonts w:ascii="Times New Roman"/>
                <w:b w:val="false"/>
                <w:i w:val="false"/>
                <w:color w:val="000000"/>
                <w:sz w:val="20"/>
              </w:rPr>
              <w:t xml:space="preserve">
гі бо- </w:t>
            </w:r>
            <w:r>
              <w:br/>
            </w:r>
            <w:r>
              <w:rPr>
                <w:rFonts w:ascii="Times New Roman"/>
                <w:b w:val="false"/>
                <w:i w:val="false"/>
                <w:color w:val="000000"/>
                <w:sz w:val="20"/>
              </w:rPr>
              <w:t xml:space="preserve">
рыш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 </w:t>
            </w:r>
            <w:r>
              <w:br/>
            </w:r>
            <w:r>
              <w:rPr>
                <w:rFonts w:ascii="Times New Roman"/>
                <w:b w:val="false"/>
                <w:i w:val="false"/>
                <w:color w:val="000000"/>
                <w:sz w:val="20"/>
              </w:rPr>
              <w:t xml:space="preserve">
дар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r>
              <w:br/>
            </w:r>
            <w:r>
              <w:rPr>
                <w:rFonts w:ascii="Times New Roman"/>
                <w:b w:val="false"/>
                <w:i w:val="false"/>
                <w:color w:val="000000"/>
                <w:sz w:val="20"/>
              </w:rPr>
              <w:t xml:space="preserve">
сыйақы </w:t>
            </w:r>
            <w:r>
              <w:br/>
            </w:r>
            <w:r>
              <w:rPr>
                <w:rFonts w:ascii="Times New Roman"/>
                <w:b w:val="false"/>
                <w:i w:val="false"/>
                <w:color w:val="000000"/>
                <w:sz w:val="20"/>
              </w:rPr>
              <w:t xml:space="preserve">
жөнін- </w:t>
            </w:r>
            <w:r>
              <w:br/>
            </w:r>
            <w:r>
              <w:rPr>
                <w:rFonts w:ascii="Times New Roman"/>
                <w:b w:val="false"/>
                <w:i w:val="false"/>
                <w:color w:val="000000"/>
                <w:sz w:val="20"/>
              </w:rPr>
              <w:t xml:space="preserve">
де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 </w:t>
            </w:r>
            <w:r>
              <w:br/>
            </w:r>
            <w:r>
              <w:rPr>
                <w:rFonts w:ascii="Times New Roman"/>
                <w:b w:val="false"/>
                <w:i w:val="false"/>
                <w:color w:val="000000"/>
                <w:sz w:val="20"/>
              </w:rPr>
              <w:t xml:space="preserve">
тығы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 </w:t>
            </w:r>
            <w:r>
              <w:br/>
            </w:r>
            <w:r>
              <w:rPr>
                <w:rFonts w:ascii="Times New Roman"/>
                <w:b w:val="false"/>
                <w:i w:val="false"/>
                <w:color w:val="000000"/>
                <w:sz w:val="20"/>
              </w:rPr>
              <w:t xml:space="preserve">
гі бо- </w:t>
            </w:r>
            <w:r>
              <w:br/>
            </w:r>
            <w:r>
              <w:rPr>
                <w:rFonts w:ascii="Times New Roman"/>
                <w:b w:val="false"/>
                <w:i w:val="false"/>
                <w:color w:val="000000"/>
                <w:sz w:val="20"/>
              </w:rPr>
              <w:t xml:space="preserve">
рыш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заемдар </w:t>
            </w:r>
            <w:r>
              <w:br/>
            </w:r>
            <w:r>
              <w:rPr>
                <w:rFonts w:ascii="Times New Roman"/>
                <w:b w:val="false"/>
                <w:i w:val="false"/>
                <w:color w:val="000000"/>
                <w:sz w:val="20"/>
              </w:rPr>
              <w:t xml:space="preserve">
бойын </w:t>
            </w:r>
            <w:r>
              <w:br/>
            </w:r>
            <w:r>
              <w:rPr>
                <w:rFonts w:ascii="Times New Roman"/>
                <w:b w:val="false"/>
                <w:i w:val="false"/>
                <w:color w:val="000000"/>
                <w:sz w:val="20"/>
              </w:rPr>
              <w:t>
ша сыйақы жөнін</w:t>
            </w:r>
            <w:r>
              <w:br/>
            </w:r>
            <w:r>
              <w:rPr>
                <w:rFonts w:ascii="Times New Roman"/>
                <w:b w:val="false"/>
                <w:i w:val="false"/>
                <w:color w:val="000000"/>
                <w:sz w:val="20"/>
              </w:rPr>
              <w:t xml:space="preserve">
де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(ол жоқ болған кезеңде – оның орнындағы адам)</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(фамилиясы, аты, бар болса - әкесiнiң аты) (қолы)</w:t>
      </w:r>
    </w:p>
    <w:p>
      <w:pPr>
        <w:spacing w:after="0"/>
        <w:ind w:left="0"/>
        <w:jc w:val="both"/>
      </w:pPr>
      <w:r>
        <w:rPr>
          <w:rFonts w:ascii="Times New Roman"/>
          <w:b w:val="false"/>
          <w:i w:val="false"/>
          <w:color w:val="000000"/>
          <w:sz w:val="28"/>
        </w:rPr>
        <w:t>      Бас бухгалтер _________________________________________________</w:t>
      </w:r>
      <w:r>
        <w:br/>
      </w:r>
      <w:r>
        <w:rPr>
          <w:rFonts w:ascii="Times New Roman"/>
          <w:b w:val="false"/>
          <w:i w:val="false"/>
          <w:color w:val="000000"/>
          <w:sz w:val="28"/>
        </w:rPr>
        <w:t>
                    (фамилиясы, аты, бар болса - әкесiнiң аты) (қолы)</w:t>
      </w:r>
    </w:p>
    <w:p>
      <w:pPr>
        <w:spacing w:after="0"/>
        <w:ind w:left="0"/>
        <w:jc w:val="both"/>
      </w:pPr>
      <w:r>
        <w:rPr>
          <w:rFonts w:ascii="Times New Roman"/>
          <w:b w:val="false"/>
          <w:i w:val="false"/>
          <w:color w:val="000000"/>
          <w:sz w:val="28"/>
        </w:rPr>
        <w:t>      Орындаушы _____________________________________________________</w:t>
      </w:r>
      <w:r>
        <w:br/>
      </w:r>
      <w:r>
        <w:rPr>
          <w:rFonts w:ascii="Times New Roman"/>
          <w:b w:val="false"/>
          <w:i w:val="false"/>
          <w:color w:val="000000"/>
          <w:sz w:val="28"/>
        </w:rPr>
        <w:t>
               (лауазымы, фамилиясы және аты) (қолы) (телефон нөмірі)</w:t>
      </w:r>
    </w:p>
    <w:p>
      <w:pPr>
        <w:spacing w:after="0"/>
        <w:ind w:left="0"/>
        <w:jc w:val="both"/>
      </w:pPr>
      <w:r>
        <w:rPr>
          <w:rFonts w:ascii="Times New Roman"/>
          <w:b w:val="false"/>
          <w:i w:val="false"/>
          <w:color w:val="000000"/>
          <w:sz w:val="28"/>
        </w:rPr>
        <w:t>      Есепке қол қойылған күні 20___ жылғы «____» __________</w:t>
      </w:r>
    </w:p>
    <w:p>
      <w:pPr>
        <w:spacing w:after="0"/>
        <w:ind w:left="0"/>
        <w:jc w:val="both"/>
      </w:pPr>
      <w:r>
        <w:rPr>
          <w:rFonts w:ascii="Times New Roman"/>
          <w:b w:val="false"/>
          <w:i w:val="false"/>
          <w:color w:val="000000"/>
          <w:sz w:val="28"/>
        </w:rPr>
        <w:t>      Мөр орны</w:t>
      </w:r>
    </w:p>
    <w:bookmarkStart w:name="z43"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ұйымдарын реттеу мен қадағалау</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2006 жылғы 25 ақпандағы  </w:t>
      </w:r>
      <w:r>
        <w:br/>
      </w:r>
      <w:r>
        <w:rPr>
          <w:rFonts w:ascii="Times New Roman"/>
          <w:b w:val="false"/>
          <w:i w:val="false"/>
          <w:color w:val="000000"/>
          <w:sz w:val="28"/>
        </w:rPr>
        <w:t xml:space="preserve">
№ 43 қаулысына      </w:t>
      </w:r>
      <w:r>
        <w:br/>
      </w:r>
      <w:r>
        <w:rPr>
          <w:rFonts w:ascii="Times New Roman"/>
          <w:b w:val="false"/>
          <w:i w:val="false"/>
          <w:color w:val="000000"/>
          <w:sz w:val="28"/>
        </w:rPr>
        <w:t xml:space="preserve">
10-қосымша        </w:t>
      </w:r>
    </w:p>
    <w:bookmarkEnd w:id="29"/>
    <w:p>
      <w:pPr>
        <w:spacing w:after="0"/>
        <w:ind w:left="0"/>
        <w:jc w:val="both"/>
      </w:pPr>
      <w:r>
        <w:rPr>
          <w:rFonts w:ascii="Times New Roman"/>
          <w:b w:val="false"/>
          <w:i w:val="false"/>
          <w:color w:val="ff0000"/>
          <w:sz w:val="28"/>
        </w:rPr>
        <w:t xml:space="preserve">      Ескерту. 10-қосымшамен толықтырылды - ҚР Ұлттық Банкі Басқармасының 2012.03.26 </w:t>
      </w:r>
      <w:r>
        <w:rPr>
          <w:rFonts w:ascii="Times New Roman"/>
          <w:b w:val="false"/>
          <w:i w:val="false"/>
          <w:color w:val="ff0000"/>
          <w:sz w:val="28"/>
        </w:rPr>
        <w:t>№ 121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4" w:id="30"/>
    <w:p>
      <w:pPr>
        <w:spacing w:after="0"/>
        <w:ind w:left="0"/>
        <w:jc w:val="left"/>
      </w:pPr>
      <w:r>
        <w:rPr>
          <w:rFonts w:ascii="Times New Roman"/>
          <w:b/>
          <w:i w:val="false"/>
          <w:color w:val="000000"/>
        </w:rPr>
        <w:t xml:space="preserve"> 20 __ жылғы "__" _____ жағдай бойынша</w:t>
      </w:r>
      <w:r>
        <w:br/>
      </w:r>
      <w:r>
        <w:rPr>
          <w:rFonts w:ascii="Times New Roman"/>
          <w:b/>
          <w:i w:val="false"/>
          <w:color w:val="000000"/>
        </w:rPr>
        <w:t>
________________________________________</w:t>
      </w:r>
      <w:r>
        <w:br/>
      </w:r>
      <w:r>
        <w:rPr>
          <w:rFonts w:ascii="Times New Roman"/>
          <w:b/>
          <w:i w:val="false"/>
          <w:color w:val="000000"/>
        </w:rPr>
        <w:t>
(ипотекалық ұйымның толық атауы)</w:t>
      </w:r>
      <w:r>
        <w:br/>
      </w:r>
      <w:r>
        <w:rPr>
          <w:rFonts w:ascii="Times New Roman"/>
          <w:b/>
          <w:i w:val="false"/>
          <w:color w:val="000000"/>
        </w:rPr>
        <w:t>
ипотекалық ұйыммен ерекше қатынасы бар тұлғалармен жасалған</w:t>
      </w:r>
      <w:r>
        <w:br/>
      </w:r>
      <w:r>
        <w:rPr>
          <w:rFonts w:ascii="Times New Roman"/>
          <w:b/>
          <w:i w:val="false"/>
          <w:color w:val="000000"/>
        </w:rPr>
        <w:t>
мәмілелер туралы есеп</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1482"/>
        <w:gridCol w:w="3028"/>
        <w:gridCol w:w="1343"/>
        <w:gridCol w:w="2314"/>
        <w:gridCol w:w="1007"/>
        <w:gridCol w:w="907"/>
        <w:gridCol w:w="927"/>
        <w:gridCol w:w="1681"/>
      </w:tblGrid>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Тұлғаның атауы (тегі, аты, әкесінің аты)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Бизнес-сәйкестендіру нөмірі (заңды тұлға үшін), жеке сәйкестендіру нөмірі (жеке тұлға үшін) немесе салық төлеушінің тіркелу нөмірі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Тұлғаның резиденттігі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Тұлғаның ипотекалық ұйыммен ерекше қатынасы бар тұлғаға жатқызылған белгісі</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Мәміленің мақсаты</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түрі</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бойынша мәміле сомасы (мың теңгемен)</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Заемдар беру</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Заемдар алу</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Депозитті орналастыру</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Ипотекалық ұйыммен ерекше қатынасы бар тұлғалар шығарған қаржы құралдарын сатып алу</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Ипотекалық ұйыммен ерекше қатынасы бар тұлғалардан бағалы қағаздарды сатып алу (ипотекалық ұйымға қарсы агентті анықтауға мүмкіндік бермейтін тәсілдермен ұйымдастырылған нарықта жасалған мәмілелерді қоспағанда)</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Ипотекалық ұйыммен ерекше қатынасы бар тұлғаларға бағалы қағаздарды сату (ипотекалық ұйымға қарсы агентті анықтауға мүмкіндік бермейтін тәсілдермен ұйымдастырылған нарықта жасалған мәмілелерді қоспағанда)</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Ипотекалық ұйыммен ерекше қатынасы бар тұлғалардан қайта сатып алу талаптарымен бағалы қағаздарды сатып алу (ипотекалық ұйымға қарсы агентті анықтауға мүмкіндік бермейтін тәсілдермен ұйымдастырылған нарықта жасалған мәмілелерді қоспағанда)</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Ипотекалық ұйыммен ерекше қатынасы бар тұлғаларға қайта сату талаптарымен бағалы қағаздарды сату (ипотекалық ұйымға қарсы агентті анықтауға мүмкіндік бермейтін тәсілдермен ұйымдастырылған нарықта жасалған мәмілелерді қоспағанда)</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Туынды қаржы құралдарын сатып алу</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Туынды қаржы құралдарын сату</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Шетел валютасын сатып алу (спот, форвард)</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Шетел валютасын сату (спот, форвард)</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Ипотекалық ұйыммен ерекше қатынасы бар тұлғадан қабылданған реттелген борыш</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Ипотекалық ұйыммен ерекше қатынасы бар тұлғаларға берілген реттелген борыш</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Ипотекалық ұйыммен ерекше қатынасы бар тұлғадан мүлікті сатып алу</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Ипотекалық ұйыммен ерекше қатынасы бар байланысты тұлғадан мүлікті кепілге қабылдау</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Ипотекалық ұйыммен айрықша қатынастар арқылы байланысты тұлғаға мүлікті сату</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Ипотекалық ұйыммен ерекше қатынасы бар тұлғалар шығарған қаржы құралдарын кепілге қабылдау</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Ипотекалық ұйымның ипотекалық ұйыммен ерекше қатынасы бар тұлғаға болашақ талабы</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Ипотекалық ұйыммен ерекше қатынасы бар тұлғаның пайдасына берілген кепілдіктер</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Ипотекалық ұйыммен ерекше қатынасы бар тұлғадан кепілдіктерді қабылдау</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Ипотекалық ұйымның ипотекалық ұйыммен ерекше қатынасы бар тұлға болып табылатын сақтандыру (қайта сақтандыру) ұйымымен жасалған сақтандыру шарттары бойынша төлеген сақтандыру сыйлықақылары (жарналары)</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Ипотекалық ұйымның ипотекалық ұйыммен ерекше қатынасы бар тұлға болып табылатын сақтандыру (қайта сақтандыру) ұйымынан алған сақтандыру төлемдері</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Мәмілелердің өзге де түрлері (көрсетілуі жоғарыда көзделмеген мәмілелер)</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Барлығы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1713"/>
        <w:gridCol w:w="553"/>
        <w:gridCol w:w="913"/>
        <w:gridCol w:w="1713"/>
        <w:gridCol w:w="1353"/>
        <w:gridCol w:w="1613"/>
        <w:gridCol w:w="1613"/>
        <w:gridCol w:w="1633"/>
      </w:tblGrid>
      <w:tr>
        <w:trPr>
          <w:trHeight w:val="30" w:hRule="atLeast"/>
        </w:trPr>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жасалу күні (талаптарын орындай бастаған күн)</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қолданылуының аяқталу күні (талаптарын орындауды аяқтау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талаптары бойынша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 (жылдық пайызбен)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(мың теңгемен)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бағалауды ескергендегі қамтамасыз етудің ағымдағы құны (мың теңгемен)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Баллмен есептегенде қамтамасыз етудің сапасы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ипотекалық ұйыммен ерекше қатынасы бар тұлғаның ипотекалық ұйымның</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ипотекалық ұйымның ипотекалық ұйыммен ерекше қатынасы бар тұлғаның</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ипотекалық ұйымның ішкі құжаттары на сәйкес</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Заемдар беру</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Заемдар алу</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Депозитті орналастыру</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Ипотекалық ұйыммен ерекше қатынасы бар тұлғалар шығарған қаржы құралдарын сатып алу</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Ипотекалық ұйыммен ерекше қатынасы бар тұлғалардан бағалы қағаздарды сатып алу (ипотекалық ұйымға қарсы агентті анықтауға мүмкіндік бермейтін тәсілдермен ұйымдастырылған нарықта жасалған мәмілелерді қоспағанда)</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Ипотекалық ұйыммен ерекше қатынасы бар тұлғаларға бағалы қағаздарды сату (ипотекалық ұйымға қарсы агентті анықтауға мүмкіндік бермейтін тәсілдермен ұйымдастырылған нарықта жасалған мәмілелерді қоспағанда)</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Ипотекалық ұйыммен ерекше қатынасы бар тұлғалардан қайта сатып алу талаптарымен бағалы қағаздарды сатып алу (ипотекалық ұйымға қарсы агентті анықтауға мүмкіндік бермейтін тәсілдермен ұйымдастырылған нарықта жасалған мәмілелерді қоспағанда)</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Ипотекалық ұйыммен ерекше қатынасы бар тұлғаларға қайта сату талаптарымен бағалы қағаздарды сату (ипотекалық ұйымға қарсы агентті анықтауға мүмкіндік бермейтін тәсілдермен ұйымдастырылған нарықта жасалған мәмілелерді қоспағанда)</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Туынды қаржы құралдарын сатып алу</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Туынды қаржы құралдарын сату</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Шетел валютасын сатып алу (спот, форвард)</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Шетел валютасын сату (спот, форвард)</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Ипотекалық ұйыммен ерекше қатынасы бар тұлғадан қабылданған реттелген борыш</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Ипотекалық ұйыммен ерекше қатынасы бар тұлғаларға берілген реттелген борыш</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Ипотекалық ұйыммен ерекше қатынасы бар тұлғадан мүлікті сатып алу</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Ипотекалық ұйыммен ерекше қатынасы бар байланысты тұлғадан мүлікті кепілге қабылдау</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Ипотекалық ұйыммен айрықша қатынастар арқылы байланысты тұлғаға мүлікті сату</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Ипотекалық ұйыммен ерекше қатынасы бар тұлғалар шығарған қаржы құралдарын кепілге қабылдау</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Ипотекалық ұйымның ипотекалық ұйыммен ерекше қатынасы бар тұлғаға болашақ талабы</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Ипотекалық ұйыммен ерекше қатынасы бар тұлғаның пайдасына берілген кепілдіктер</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Ипотекалық ұйыммен ерекше қатынасы бар тұлғадан кепілдіктерді қабылдау</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Ипотекалық ұйымның ипотекалық ұйыммен ерекше қатынасы бар тұлға болып табылатын сақтандыру (қайта сақтандыру) ұйымымен жасалған сақтандыру шарттары бойынша төлеген сақтандыру сыйлықақылары (жарналары)</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Ипотекалық ұйымның ипотекалық ұйыммен ерекше қатынасы бар тұлға болып табылатын сақтандыру (қайта сақтандыру) ұйымынан алған сақтандыру төлемдері</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Мәмілелердің өзге де түрлері (көрсетілуі жоғарыда көзделмеген мәмілелер)</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1073"/>
        <w:gridCol w:w="1333"/>
        <w:gridCol w:w="1893"/>
        <w:gridCol w:w="1673"/>
        <w:gridCol w:w="1973"/>
        <w:gridCol w:w="1413"/>
        <w:gridCol w:w="1173"/>
        <w:gridCol w:w="11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күнге ағымдағы қалдық</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Жіктелу санаты</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қаржылық есептілік стандарттарына сәйкес құрылған провизиялар сомасы (мың теңгемен)</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талаптарына сәйкес құрылған провизиялар сомасы (мың теңгемен)</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Ипотекалық ұйымның директорлар кеңесіне акционерлердің жалпы жиналысы (директорлар кеңесі болмаған жағдайда) шешімінің деректемелері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кірістер/ шығыстар</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теңгемен)</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шот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теңгемен)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шот</w:t>
            </w:r>
          </w:p>
        </w:tc>
        <w:tc>
          <w:tcPr>
            <w:tcW w:w="0" w:type="auto"/>
            <w:vMerge/>
            <w:tcBorders>
              <w:top w:val="nil"/>
              <w:left w:val="single" w:color="cfcfcf" w:sz="5"/>
              <w:bottom w:val="single" w:color="cfcfcf" w:sz="5"/>
              <w:right w:val="single" w:color="cfcfcf" w:sz="5"/>
            </w:tcBorders>
          </w:tcP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Заемдар беру</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Заемдар алу</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Депозитті орналастыру</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Ипотекалық ұйыммен ерекше қатынасы бар тұлғалар шығарған қаржы құралдарын сатып алу</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Ипотекалық ұйыммен ерекше қатынасы бар тұлғалардан бағалы қағаздарды сатып алу (ипотекалық ұйымға қарсы агентті анықтауға мүмкіндік бермейтін тәсілдермен ұйымдастырылған нарықта жасалған мәмілелерді қоспағанда)</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Ипотекалық ұйыммен ерекше қатынасы бар тұлғаларға бағалы қағаздарды сату (ипотекалық ұйымға қарсы агентті анықтауға мүмкіндік бермейтін тәсілдермен ұйымдастырылған нарықта жасалған мәмілелерді қоспағанда)</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Ипотекалық ұйыммен ерекше қатынасы бар тұлғалардан қайта сатып алу талаптарымен бағалы қағаздарды сатып алу (ипотекалық ұйымға қарсы агентті анықтауға мүмкіндік бермейтін тәсілдермен ұйымдастырылған нарықта жасалған мәмілелерді қоспағанда)</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Ипотекалық ұйыммен ерекше қатынасы бар тұлғаларға қайта сату талаптарымен бағалы қағаздарды сату (ипотекалық ұйымға қарсы агентті анықтауға мүмкіндік бермейтін тәсілдермен ұйымдастырылған нарықта жасалған мәмілелерді қоспағанда)</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Туынды қаржы құралдарын сатып алу</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Туынды қаржы құралдарын сату</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Шетел валютасын сатып алу (спот, форвард)</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Шетел валютасын сату (спот, форвард)</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Ипотекалық ұйыммен ерекше қатынасы бар тұлғадан қабылданған реттелген борыш</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Ипотекалық ұйыммен ерекше қатынасы бар тұлғаларға берілген реттелген борыш</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Ипотекалық ұйыммен ерекше қатынасы бар тұлғадан мүлікті сатып алу</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Ипотекалық ұйыммен ерекше қатынасы бар байланысты тұлғадан мүлікті кепілге қабылдау</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Ипотекалық ұйыммен айрықша қатынастар арқылы байланысты тұлғаға мүлікті сату</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Ипотекалық ұйыммен ерекше қатынасы бар тұлғалар шығарған қаржы құралдарын кепілге қабылдау</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Ипотекалық ұйымның ипотекалық ұйыммен ерекше қатынасы бар тұлғаға болашақ талабы</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Ипотекалық ұйыммен ерекше қатынасы бар тұлғаның пайдасына берілген кепілдіктер</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Ипотекалық ұйыммен ерекше қатынасы бар тұлғадан кепілдіктерді қабылдау</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Ипотекалық ұйымның ипотекалық ұйыммен ерекше қатынасы бар тұлға болып табылатын сақтандыру (қайта сақтандыру) ұйымымен жасалған сақтандыру шарттары бойынша төлеген сақтандыру сыйлықақылары (жарналары)</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Ипотекалық ұйымның ипотекалық ұйыммен ерекше қатынасы бар тұлға болып табылатын сақтандыру (қайта сақтандыру) ұйымынан алған сақтандыру төлемдері</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Мәмілелердің өзге де түрлері (көрсетілуі жоғарыда көзделмеген мәмілелер)</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31"/>
    <w:p>
      <w:pPr>
        <w:spacing w:after="0"/>
        <w:ind w:left="0"/>
        <w:jc w:val="both"/>
      </w:pPr>
      <w:r>
        <w:rPr>
          <w:rFonts w:ascii="Times New Roman"/>
          <w:b w:val="false"/>
          <w:i w:val="false"/>
          <w:color w:val="000000"/>
          <w:sz w:val="28"/>
        </w:rPr>
        <w:t>
      Ипотекалық ұйымның онымен ерекше қатынасы бар тұлғамен жасаған операцияларының әрбір түрі бойынша сомасы жиынтығында Қазақстан Республикасы Қаржы нарығын және қаржы ұйымдарын реттеу мен қадағалау агенттігі Басқармасының «Агроөнеркәсіп кешені саласындағы ұлттық басқарушы холдингтің еншілес ұйымдарына, Ипотекалық ұйымдарға арналған пруденциалдық нормативтерді есептеу әдістемесі мен олардың нормативтік мәні және олардың орындалуы туралы есеп беру нысандары мен мерзімдері туралы нұсқаулықты бекіту туралы» 2006 жылғы 25 ақпандағы № 48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4158 тіркелген) сәйкес есептелетін ипотекалық ұйымның меншікті капиталының мөлшерінен 0,001 пайыз аспайтын, ипотекалық ұйымның онымен айрықша қатынастар арқылы байланысты тұлғалармен жасаған мәмілелерінің жалпы сомасы 20 __ жылғы "__"  ________ жағдай бойынша ______________ мың теңге болады.</w:t>
      </w:r>
      <w:r>
        <w:br/>
      </w:r>
      <w:r>
        <w:rPr>
          <w:rFonts w:ascii="Times New Roman"/>
          <w:b w:val="false"/>
          <w:i w:val="false"/>
          <w:color w:val="000000"/>
          <w:sz w:val="28"/>
        </w:rPr>
        <w:t>
      Ипотекалық ұйымның ипотекалық ұйыммен ерекше қатынасы бар тұлға болып табылатын сақтандыру (қайта сақтандыру) ұйымында сақтандырылған клиенттері заемдарының жалпы сомасы есепті күндегі жағдай бойынша ___________ мың теңге болады.</w:t>
      </w:r>
      <w:r>
        <w:br/>
      </w:r>
      <w:r>
        <w:rPr>
          <w:rFonts w:ascii="Times New Roman"/>
          <w:b w:val="false"/>
          <w:i w:val="false"/>
          <w:color w:val="000000"/>
          <w:sz w:val="28"/>
        </w:rPr>
        <w:t>
      Ипотекалық ұйым ипотекалық ұйыммен ерекше қатынасы бар тұлғаларға есепті кезең ішінде жеңілдік берілген талаптардың ұсынылмағанын және ипотекалық ұйыммен ерекше қатынасы бар тұлғалармен осы Ақпаратта көрсетілгендерді қоспағанда басқа мәмілелер жүзеге асырылмағандығын растайды.</w:t>
      </w:r>
    </w:p>
    <w:bookmarkEnd w:id="31"/>
    <w:p>
      <w:pPr>
        <w:spacing w:after="0"/>
        <w:ind w:left="0"/>
        <w:jc w:val="both"/>
      </w:pPr>
      <w:r>
        <w:rPr>
          <w:rFonts w:ascii="Times New Roman"/>
          <w:b w:val="false"/>
          <w:i w:val="false"/>
          <w:color w:val="000000"/>
          <w:sz w:val="28"/>
        </w:rPr>
        <w:t>Бірінші басшы (ол жоқ болған кезеңде - оның орнындағы тұлға)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бар болса - әкесінің аты) (қолы)</w:t>
      </w:r>
      <w:r>
        <w:br/>
      </w:r>
      <w:r>
        <w:rPr>
          <w:rFonts w:ascii="Times New Roman"/>
          <w:b w:val="false"/>
          <w:i w:val="false"/>
          <w:color w:val="000000"/>
          <w:sz w:val="28"/>
        </w:rPr>
        <w:t>
Бас бухгалтер _______________________________________________________</w:t>
      </w:r>
      <w:r>
        <w:br/>
      </w:r>
      <w:r>
        <w:rPr>
          <w:rFonts w:ascii="Times New Roman"/>
          <w:b w:val="false"/>
          <w:i w:val="false"/>
          <w:color w:val="000000"/>
          <w:sz w:val="28"/>
        </w:rPr>
        <w:t>
                (тегі, аты, бар болса - әкесінің аты) (қолы)</w:t>
      </w:r>
      <w:r>
        <w:br/>
      </w:r>
      <w:r>
        <w:rPr>
          <w:rFonts w:ascii="Times New Roman"/>
          <w:b w:val="false"/>
          <w:i w:val="false"/>
          <w:color w:val="000000"/>
          <w:sz w:val="28"/>
        </w:rPr>
        <w:t>
Орындаушы: __________________________________________________________</w:t>
      </w:r>
      <w:r>
        <w:br/>
      </w:r>
      <w:r>
        <w:rPr>
          <w:rFonts w:ascii="Times New Roman"/>
          <w:b w:val="false"/>
          <w:i w:val="false"/>
          <w:color w:val="000000"/>
          <w:sz w:val="28"/>
        </w:rPr>
        <w:t>
              (лауазымы, тегі және аты) (қолы) (телефон нөмірі)</w:t>
      </w:r>
      <w:r>
        <w:br/>
      </w:r>
      <w:r>
        <w:rPr>
          <w:rFonts w:ascii="Times New Roman"/>
          <w:b w:val="false"/>
          <w:i w:val="false"/>
          <w:color w:val="000000"/>
          <w:sz w:val="28"/>
        </w:rPr>
        <w:t>
Есепке қол қойылған күн 20 __ жылғы "___" ____________.</w:t>
      </w:r>
      <w:r>
        <w:br/>
      </w:r>
      <w:r>
        <w:rPr>
          <w:rFonts w:ascii="Times New Roman"/>
          <w:b w:val="false"/>
          <w:i w:val="false"/>
          <w:color w:val="000000"/>
          <w:sz w:val="28"/>
        </w:rPr>
        <w:t>
Мөр орны</w:t>
      </w:r>
    </w:p>
    <w:bookmarkStart w:name="z46" w:id="32"/>
    <w:p>
      <w:pPr>
        <w:spacing w:after="0"/>
        <w:ind w:left="0"/>
        <w:jc w:val="both"/>
      </w:pPr>
      <w:r>
        <w:rPr>
          <w:rFonts w:ascii="Times New Roman"/>
          <w:b w:val="false"/>
          <w:i w:val="false"/>
          <w:color w:val="000000"/>
          <w:sz w:val="28"/>
        </w:rPr>
        <w:t>
      Кестені толтыру бойынша нұсқаулар:</w:t>
      </w:r>
      <w:r>
        <w:br/>
      </w:r>
      <w:r>
        <w:rPr>
          <w:rFonts w:ascii="Times New Roman"/>
          <w:b w:val="false"/>
          <w:i w:val="false"/>
          <w:color w:val="000000"/>
          <w:sz w:val="28"/>
        </w:rPr>
        <w:t>
</w:t>
      </w:r>
      <w:r>
        <w:rPr>
          <w:rFonts w:ascii="Times New Roman"/>
          <w:b w:val="false"/>
          <w:i w:val="false"/>
          <w:color w:val="000000"/>
          <w:sz w:val="28"/>
        </w:rPr>
        <w:t>
      1) кестеде тиісті есепті күндегі жағдай бойынша ипотекалық ұйымның онымен ерекше қатынасы бар тұлғамен жасаған операцияларының әрбір түрі бойынша сомасы жиынтығында Қазақстан Республикасы Қаржы нарығын және қаржы ұйымдарын реттеу мен қадағалау агенттігі Басқармасының «Агроөнеркәсіп кешені саласындағы ұлттық басқарушы холдингтің еншілес ұйымдарына, Ипотекалық ұйымдарға арналған пруденциалдық нормативтерді есептеу әдістемесі мен олардың нормативтік мәні және олардың орындалуы туралы есеп беру нысандары мен мерзімдері туралы нұсқаулықты бекіту туралы» 2006 жылғы 25 ақпандағы № 48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4158 тіркелген) сәйкес есептелетін ипотекалық ұйымның меншікті капиталының мөлшерінен 0,001 пайыз асатын, ипотекалық ұйымның онымен ерекше қатынасы бар тұлғалармен жасаған барлық мәмілелері туралы, оның ішінде кестеде көрсетілген мәмілелер (бірақ олармен шектелместен)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2) егер мәміле талаптарында қамтамасыз етудің болуы, сыйақы төлеу немесе провизияларды есептеу болжанбайтын болса, онда 12, 13, 14, 15, 16, 17, 18, 22, 23-бағандар толтырылмауы тиіс;</w:t>
      </w:r>
      <w:r>
        <w:br/>
      </w:r>
      <w:r>
        <w:rPr>
          <w:rFonts w:ascii="Times New Roman"/>
          <w:b w:val="false"/>
          <w:i w:val="false"/>
          <w:color w:val="000000"/>
          <w:sz w:val="28"/>
        </w:rPr>
        <w:t>
</w:t>
      </w:r>
      <w:r>
        <w:rPr>
          <w:rFonts w:ascii="Times New Roman"/>
          <w:b w:val="false"/>
          <w:i w:val="false"/>
          <w:color w:val="000000"/>
          <w:sz w:val="28"/>
        </w:rPr>
        <w:t>
      3) 2-бағанда жеке тұлға үшін тегі, аты міндетті түрде, әкесінің аты - бар болғанда көрсетіледі;</w:t>
      </w:r>
      <w:r>
        <w:br/>
      </w:r>
      <w:r>
        <w:rPr>
          <w:rFonts w:ascii="Times New Roman"/>
          <w:b w:val="false"/>
          <w:i w:val="false"/>
          <w:color w:val="000000"/>
          <w:sz w:val="28"/>
        </w:rPr>
        <w:t>
</w:t>
      </w:r>
      <w:r>
        <w:rPr>
          <w:rFonts w:ascii="Times New Roman"/>
          <w:b w:val="false"/>
          <w:i w:val="false"/>
          <w:color w:val="000000"/>
          <w:sz w:val="28"/>
        </w:rPr>
        <w:t>
      4) 15-бағанда баллмен есептегенде қамтамасыз етудің сапасы Қазақстан Республикасы Қаржы нарығын және қаржы ұйымдарын реттеу мен қадағалау агенттігі Басқармасының 2006 жылғы 25 желтоқсандағы № 296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4580 тіркелген) бекітілген Активтерді, шартты міндеттемелерді жіктеу және оларға қарсы провизиялар (резервтер) құру ережесіне сәйкес бағаланады;</w:t>
      </w:r>
      <w:r>
        <w:br/>
      </w:r>
      <w:r>
        <w:rPr>
          <w:rFonts w:ascii="Times New Roman"/>
          <w:b w:val="false"/>
          <w:i w:val="false"/>
          <w:color w:val="000000"/>
          <w:sz w:val="28"/>
        </w:rPr>
        <w:t>
</w:t>
      </w:r>
      <w:r>
        <w:rPr>
          <w:rFonts w:ascii="Times New Roman"/>
          <w:b w:val="false"/>
          <w:i w:val="false"/>
          <w:color w:val="000000"/>
          <w:sz w:val="28"/>
        </w:rPr>
        <w:t>
      5) 25-бағанда ағымдағы жылдың басынан бастап жинақталған, есептелген кіріс/шығыс сомасы көрсетіледі;</w:t>
      </w:r>
      <w:r>
        <w:br/>
      </w:r>
      <w:r>
        <w:rPr>
          <w:rFonts w:ascii="Times New Roman"/>
          <w:b w:val="false"/>
          <w:i w:val="false"/>
          <w:color w:val="000000"/>
          <w:sz w:val="28"/>
        </w:rPr>
        <w:t>
</w:t>
      </w:r>
      <w:r>
        <w:rPr>
          <w:rFonts w:ascii="Times New Roman"/>
          <w:b w:val="false"/>
          <w:i w:val="false"/>
          <w:color w:val="000000"/>
          <w:sz w:val="28"/>
        </w:rPr>
        <w:t>
      6) «22. Ипотекалық ұйымның ипотекалық ұйыммен ерекше қатынасы бар тұлға болып табылатын сақтандыру (қайта сақтандыру) ұйымымен жасалған сақтандыру шарттары бойынша төлеген сақтандыру сыйлықақылары (жарналары)» деген жол бойынша 9-бағанда сақтандыру шарты бойынша сақтандыру сомасы көрсетіледі.</w:t>
      </w:r>
    </w:p>
    <w:bookmarkEnd w:id="32"/>
    <w:bookmarkStart w:name="z54"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ұйымдарын реттеу мен қадағалау</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2006 жылғы 25 ақпандағы  </w:t>
      </w:r>
      <w:r>
        <w:br/>
      </w:r>
      <w:r>
        <w:rPr>
          <w:rFonts w:ascii="Times New Roman"/>
          <w:b w:val="false"/>
          <w:i w:val="false"/>
          <w:color w:val="000000"/>
          <w:sz w:val="28"/>
        </w:rPr>
        <w:t xml:space="preserve">
№ 43 қаулысына      </w:t>
      </w:r>
      <w:r>
        <w:br/>
      </w:r>
      <w:r>
        <w:rPr>
          <w:rFonts w:ascii="Times New Roman"/>
          <w:b w:val="false"/>
          <w:i w:val="false"/>
          <w:color w:val="000000"/>
          <w:sz w:val="28"/>
        </w:rPr>
        <w:t xml:space="preserve">
11-қосымша        </w:t>
      </w:r>
    </w:p>
    <w:bookmarkEnd w:id="33"/>
    <w:p>
      <w:pPr>
        <w:spacing w:after="0"/>
        <w:ind w:left="0"/>
        <w:jc w:val="both"/>
      </w:pPr>
      <w:r>
        <w:rPr>
          <w:rFonts w:ascii="Times New Roman"/>
          <w:b w:val="false"/>
          <w:i w:val="false"/>
          <w:color w:val="ff0000"/>
          <w:sz w:val="28"/>
        </w:rPr>
        <w:t xml:space="preserve">      Ескерту. 11-қосымшамен толықтырылды - ҚР Ұлттық Банкі Басқармасының 2012.03.26 </w:t>
      </w:r>
      <w:r>
        <w:rPr>
          <w:rFonts w:ascii="Times New Roman"/>
          <w:b w:val="false"/>
          <w:i w:val="false"/>
          <w:color w:val="ff0000"/>
          <w:sz w:val="28"/>
        </w:rPr>
        <w:t>№ 121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5" w:id="34"/>
    <w:p>
      <w:pPr>
        <w:spacing w:after="0"/>
        <w:ind w:left="0"/>
        <w:jc w:val="left"/>
      </w:pPr>
      <w:r>
        <w:rPr>
          <w:rFonts w:ascii="Times New Roman"/>
          <w:b/>
          <w:i w:val="false"/>
          <w:color w:val="000000"/>
        </w:rPr>
        <w:t xml:space="preserve"> 20 __ жылғы "__" _____ жағдай бойынша</w:t>
      </w:r>
      <w:r>
        <w:br/>
      </w:r>
      <w:r>
        <w:rPr>
          <w:rFonts w:ascii="Times New Roman"/>
          <w:b/>
          <w:i w:val="false"/>
          <w:color w:val="000000"/>
        </w:rPr>
        <w:t>
________________________________________</w:t>
      </w:r>
      <w:r>
        <w:br/>
      </w:r>
      <w:r>
        <w:rPr>
          <w:rFonts w:ascii="Times New Roman"/>
          <w:b/>
          <w:i w:val="false"/>
          <w:color w:val="000000"/>
        </w:rPr>
        <w:t>
(ипотекалық ұйымның толық атауы)</w:t>
      </w:r>
      <w:r>
        <w:br/>
      </w:r>
      <w:r>
        <w:rPr>
          <w:rFonts w:ascii="Times New Roman"/>
          <w:b/>
          <w:i w:val="false"/>
          <w:color w:val="000000"/>
        </w:rPr>
        <w:t>
ипотекалық ұйыммен ерекше қатынасы бар тұлғалар тізілімі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
        <w:gridCol w:w="4407"/>
        <w:gridCol w:w="3696"/>
        <w:gridCol w:w="4551"/>
      </w:tblGrid>
      <w:tr>
        <w:trPr>
          <w:trHeight w:val="25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Бизнес-сәйкестендіру нөмірі (заңды тұлға үшін), жеке сәйкестендіру нөмірі (жеке тұлға үшін) немесе салық төлеушінің тіркелу нөмірі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Тұлғаның атауы (тегі,</w:t>
            </w:r>
            <w:r>
              <w:br/>
            </w:r>
            <w:r>
              <w:rPr>
                <w:rFonts w:ascii="Times New Roman"/>
                <w:b w:val="false"/>
                <w:i w:val="false"/>
                <w:color w:val="000000"/>
                <w:sz w:val="20"/>
              </w:rPr>
              <w:t>
аты, бар болса - әкесінің аты)</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Тұлғаның ипотекалық ұйыммен ерекше қатынасы бар тұлғаға жатқызылған белгісі</w:t>
            </w:r>
          </w:p>
        </w:tc>
      </w:tr>
      <w:tr>
        <w:trPr>
          <w:trHeight w:val="25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 (ол жоқ болған кезеңде - оның орнындағы тұлға)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бар болса - әкесінің аты) (қолы)</w:t>
      </w:r>
      <w:r>
        <w:br/>
      </w:r>
      <w:r>
        <w:rPr>
          <w:rFonts w:ascii="Times New Roman"/>
          <w:b w:val="false"/>
          <w:i w:val="false"/>
          <w:color w:val="000000"/>
          <w:sz w:val="28"/>
        </w:rPr>
        <w:t>
Бас бухгалтер _______________________________________________________</w:t>
      </w:r>
      <w:r>
        <w:br/>
      </w:r>
      <w:r>
        <w:rPr>
          <w:rFonts w:ascii="Times New Roman"/>
          <w:b w:val="false"/>
          <w:i w:val="false"/>
          <w:color w:val="000000"/>
          <w:sz w:val="28"/>
        </w:rPr>
        <w:t>
                (тегі, аты, бар болса - әкесінің аты) (қолы)</w:t>
      </w:r>
      <w:r>
        <w:br/>
      </w:r>
      <w:r>
        <w:rPr>
          <w:rFonts w:ascii="Times New Roman"/>
          <w:b w:val="false"/>
          <w:i w:val="false"/>
          <w:color w:val="000000"/>
          <w:sz w:val="28"/>
        </w:rPr>
        <w:t>
Орындаушы: __________________________________________________________</w:t>
      </w:r>
      <w:r>
        <w:br/>
      </w:r>
      <w:r>
        <w:rPr>
          <w:rFonts w:ascii="Times New Roman"/>
          <w:b w:val="false"/>
          <w:i w:val="false"/>
          <w:color w:val="000000"/>
          <w:sz w:val="28"/>
        </w:rPr>
        <w:t>
              (лауазымы, тегі және аты) (қолы) (телефон нөмірі)</w:t>
      </w:r>
      <w:r>
        <w:br/>
      </w:r>
      <w:r>
        <w:rPr>
          <w:rFonts w:ascii="Times New Roman"/>
          <w:b w:val="false"/>
          <w:i w:val="false"/>
          <w:color w:val="000000"/>
          <w:sz w:val="28"/>
        </w:rPr>
        <w:t>
Есепке қол қойылған күн 20 __ жылғы "___" ____________.</w:t>
      </w:r>
      <w:r>
        <w:br/>
      </w:r>
      <w:r>
        <w:rPr>
          <w:rFonts w:ascii="Times New Roman"/>
          <w:b w:val="false"/>
          <w:i w:val="false"/>
          <w:color w:val="000000"/>
          <w:sz w:val="28"/>
        </w:rPr>
        <w:t>
Мөр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