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abe3a" w14:textId="56abe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ұйымының ірі қатысушысы мәртебесін иеленуге келісім беру, беруден бас тарту және оны қайтарып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25 ақпандағы N 49 Қаулысы. Қазақстан Республикасының Әділет министрлігінде 2006 жылғы 1 сәуірде тіркелді. Тіркеу N 4167. Күші жойылды - Қазақстан Республикасы Қаржы нарығын және қаржы ұйымдарын реттеу мен қадағалау агенттігі Басқармасының 2008 жылғы 25 қаңтардағы N 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Қаржы нарығын және қаржы ұйымдарын реттеу мен қадағалау агенттігі Басқармасының 2008.01.25.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(қайта сақтандыру) ұйымдарының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Қоса беріліп отырған Сақтандыру (қайта сақтандыру) ұйымының ірі қатысушысы мәртебесін иеленуге келісім беру, беруден бас тарту және оны қайтарып алу ережесі бекітілсін.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 өткен соң қолданысқа енгізіледі.
</w:t>
      </w:r>
      <w:r>
        <w:br/>
      </w:r>
      <w:r>
        <w:rPr>
          <w:rFonts w:ascii="Times New Roman"/>
          <w:b w:val="false"/>
          <w:i w:val="false"/>
          <w:color w:val="000000"/>
          <w:sz w:val="28"/>
        </w:rPr>
        <w:t>
      Сақтандыру (қайта сақтандыру) ұйымының ірі қатысушысы белгілеріне сәйкес келе бастаған жеке және заңды тұлғалар, осы қаулы қолданысқа енгізілгенге дейін, сақтандыру (қайта сақтандыру) ұйымының ірі қатысушысы мәртебесін иеленуге келісімді алу үшін уәкілетті органға 2006 жылғы 1 шілдеге дейін тиісті құжаттарды ұсынады.
</w:t>
      </w:r>
      <w:r>
        <w:br/>
      </w:r>
      <w:r>
        <w:rPr>
          <w:rFonts w:ascii="Times New Roman"/>
          <w:b w:val="false"/>
          <w:i w:val="false"/>
          <w:color w:val="000000"/>
          <w:sz w:val="28"/>
        </w:rPr>
        <w:t>
      3. Сақтандыру нарығының субъектілерін және басқа қаржы ұйымдарын қадағалау департаментi (Каримуллин А.А.):
</w:t>
      </w:r>
      <w:r>
        <w:br/>
      </w:r>
      <w:r>
        <w:rPr>
          <w:rFonts w:ascii="Times New Roman"/>
          <w:b w:val="false"/>
          <w:i w:val="false"/>
          <w:color w:val="000000"/>
          <w:sz w:val="28"/>
        </w:rPr>
        <w:t>
      1) Заң департаментiмен (Байсынов М.Б.) бiрлесiп осы қаулыны Қазақстан Республикасының Әдiлет министрлiгiнде мемлекеттiк тiркеуден өткiзу шараларын қолға алсын;
</w:t>
      </w:r>
      <w:r>
        <w:br/>
      </w:r>
      <w:r>
        <w:rPr>
          <w:rFonts w:ascii="Times New Roman"/>
          <w:b w:val="false"/>
          <w:i w:val="false"/>
          <w:color w:val="000000"/>
          <w:sz w:val="28"/>
        </w:rPr>
        <w:t>
      2) Қазақстан Республикасының Әдiлет министрлiгiнде мемлекеттiк тiркелген күннен бастап он күндiк мерзiмде осы қаулыны Агенттіктің мүдделi бөлiмшелерiне, сақтандыру (қайта сақтандыру) ұйымдарына және»Қазақстан қаржыгерлерінің қауымдастығы»заңды тұлғалар бірлестігіне жiберсiн.
</w:t>
      </w:r>
      <w:r>
        <w:br/>
      </w:r>
      <w:r>
        <w:rPr>
          <w:rFonts w:ascii="Times New Roman"/>
          <w:b w:val="false"/>
          <w:i w:val="false"/>
          <w:color w:val="000000"/>
          <w:sz w:val="28"/>
        </w:rPr>
        <w:t>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r>
        <w:br/>
      </w:r>
      <w:r>
        <w:rPr>
          <w:rFonts w:ascii="Times New Roman"/>
          <w:b w:val="false"/>
          <w:i w:val="false"/>
          <w:color w:val="000000"/>
          <w:sz w:val="28"/>
        </w:rPr>
        <w:t>
      5. Осы қаулының орындалуын бақылау Агенттік Төрағасының орынбасары Қ.М.Досмұқаметовке жүктелсін.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Қаржы 
</w:t>
      </w:r>
      <w:r>
        <w:br/>
      </w:r>
      <w:r>
        <w:rPr>
          <w:rFonts w:ascii="Times New Roman"/>
          <w:b w:val="false"/>
          <w:i w:val="false"/>
          <w:color w:val="000000"/>
          <w:sz w:val="28"/>
        </w:rPr>
        <w:t>
нарығын және қаржы ұйымдарын 
</w:t>
      </w:r>
      <w:r>
        <w:br/>
      </w:r>
      <w:r>
        <w:rPr>
          <w:rFonts w:ascii="Times New Roman"/>
          <w:b w:val="false"/>
          <w:i w:val="false"/>
          <w:color w:val="000000"/>
          <w:sz w:val="28"/>
        </w:rPr>
        <w:t>
реттеу мен қадағалау агенттігі
</w:t>
      </w:r>
      <w:r>
        <w:br/>
      </w:r>
      <w:r>
        <w:rPr>
          <w:rFonts w:ascii="Times New Roman"/>
          <w:b w:val="false"/>
          <w:i w:val="false"/>
          <w:color w:val="000000"/>
          <w:sz w:val="28"/>
        </w:rPr>
        <w:t>
Басқармасының 2006 жылғы  
</w:t>
      </w:r>
      <w:r>
        <w:br/>
      </w:r>
      <w:r>
        <w:rPr>
          <w:rFonts w:ascii="Times New Roman"/>
          <w:b w:val="false"/>
          <w:i w:val="false"/>
          <w:color w:val="000000"/>
          <w:sz w:val="28"/>
        </w:rPr>
        <w:t>
25 ақпандағы N 49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Сақтандыру (қайта сақтандыру) ұйымының ірі қатысушысы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мәртебесін иеленуге келісім беру, беруден бас тарту және оны қайтарып 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Атауына өзгерту енгізілді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Ереже»"Сақтандыру қызметі туралы"»Қазақстан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(бұдан әрі - Заң) сәйкес әзірленді және қаржы нарығын және қаржы ұйымдарын реттеу мен қадағалау жөніндегі уәкілетті органның (бұдан әрі - уәкілетті орган) сақтандыру (қайта сақтандыру) ұйымының ірі қатысушысы мәртебесін иеленуге келісім беру, беруден бас тарту және оны қайтарып алу тәртібін көздейді.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Кіріспеге өзгерту енгізілді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Сақтандыру (қайта сақтандыру) ұйымының ірі қатысушысының және бірлесе отырып сақтандыру (қайта сақтандыру) ұйымының ірі қатысушысы болып табылатын тұлғалардың түсініктері 
</w:t>
      </w:r>
      <w:r>
        <w:rPr>
          <w:rFonts w:ascii="Times New Roman"/>
          <w:b w:val="false"/>
          <w:i w:val="false"/>
          <w:color w:val="000000"/>
          <w:sz w:val="28"/>
        </w:rPr>
        <w:t xml:space="preserve"> Заңның </w:t>
      </w:r>
      <w:r>
        <w:rPr>
          <w:rFonts w:ascii="Times New Roman"/>
          <w:b w:val="false"/>
          <w:i w:val="false"/>
          <w:color w:val="000000"/>
          <w:sz w:val="28"/>
        </w:rPr>
        <w:t>
 3,  
</w:t>
      </w:r>
      <w:r>
        <w:rPr>
          <w:rFonts w:ascii="Times New Roman"/>
          <w:b w:val="false"/>
          <w:i w:val="false"/>
          <w:color w:val="000000"/>
          <w:sz w:val="28"/>
        </w:rPr>
        <w:t xml:space="preserve"> 26-баптарында </w:t>
      </w:r>
      <w:r>
        <w:rPr>
          <w:rFonts w:ascii="Times New Roman"/>
          <w:b w:val="false"/>
          <w:i w:val="false"/>
          <w:color w:val="000000"/>
          <w:sz w:val="28"/>
        </w:rPr>
        <w:t>
 айқындалған.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2. Сақтандыру (қайта сақтандыру) ұйымының ірі қатысушысы тікелей және жанама иеленетін үлесі сақтандыру (қайта сақтандыру) ұйымының акцияларымен сақтандыру (қайта сақтандыру) ұйымының дауыс беруші акцияларының көлемінен есептелінеді.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Сақтандыру (қайта сақтандыру) ұйымының ірі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қатысушысы мәртебесін иеленуге өтінішін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қарау және беру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Жеке және заңды тұлға уәкілетті органға сақтандыру (қайта сақтандыру) ұйымының ірі қатысушысы мәртебесін иеленуге (бұдан әрі - өтініш беруші) жеке тұлғаның жеке басын куәландыратын құжаты туралы, заңды тұлғаның мемлекеттік тіркеу, тұратын жері туралы мәліметтерді, иеленуге болжанатын сақтандыру (қайта сақтандыру) ұйымының акциялар санының сақтандыру (қайта сақтандыру) ұйымының дауыс беруші акциялардың санына проценттік арақатынасы туралы мәліметтер, сондай-ақ өтініш беруші тұлғалармен бірлесіп сақтандыру (қайта сақтандыру) ұйымының ірі қатысушысы болып табылатынына болжанатын және сақтандыру (қайта сақтандыру) ұйымының акцияларымен жанама иелену жүзеге асырылатын акцияларының (жарғылық капиталдағы қатысу үлесі) иелену арқылы тұлғалардың тізімін көрсете отырып еркін нысанда жасалған өтінішті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Сақтандыру (қайта сақтандыру) ұйымының ірі қатысушысы мәртебесін иеленуге уәкілетті  органның келісімін алуға ниет білдірген тұлға өтінішімен бірге бірмезгілде  уәкілетті органға Заңның 
</w:t>
      </w:r>
      <w:r>
        <w:rPr>
          <w:rFonts w:ascii="Times New Roman"/>
          <w:b w:val="false"/>
          <w:i w:val="false"/>
          <w:color w:val="000000"/>
          <w:sz w:val="28"/>
        </w:rPr>
        <w:t xml:space="preserve"> 26-бабының </w:t>
      </w:r>
      <w:r>
        <w:rPr>
          <w:rFonts w:ascii="Times New Roman"/>
          <w:b w:val="false"/>
          <w:i w:val="false"/>
          <w:color w:val="000000"/>
          <w:sz w:val="28"/>
        </w:rPr>
        <w:t>
 4-7-тармақтарымен көзделген құжаттар мен мәліметтерді береді.
</w:t>
      </w:r>
      <w:r>
        <w:br/>
      </w:r>
      <w:r>
        <w:rPr>
          <w:rFonts w:ascii="Times New Roman"/>
          <w:b w:val="false"/>
          <w:i w:val="false"/>
          <w:color w:val="000000"/>
          <w:sz w:val="28"/>
        </w:rPr>
        <w:t>
      Өзі тұратын еліндегі қызметі шоғырландырыла қадағалауға жататын  Қазақстан Республикасының резидент емес сақтандыру ұйымы сақтандыру (қайта сақтандыру) ұйымының ірі қатысушысы мәртебесін иеленуге уәкілетті  органның келісімін алуға ниет білдірген жағдайда Қазақстан Республикасының резидент емес сақтандыру ұйымы ірі қатысушы болып табылса, заңды тұлғалардың құрылтай құжаттарының нотариатта куәландырған көшірмелерін ұсыну талап етілмейді.
</w:t>
      </w:r>
      <w:r>
        <w:br/>
      </w:r>
      <w:r>
        <w:rPr>
          <w:rFonts w:ascii="Times New Roman"/>
          <w:b w:val="false"/>
          <w:i w:val="false"/>
          <w:color w:val="000000"/>
          <w:sz w:val="28"/>
        </w:rPr>
        <w:t>
      Өтініш беруші - заңды тұлғаның атқарушы органының бірінші басшысы болып табылатын басшы қызметкері/өтініш иесі - жеке тұлға туралы қысқаша деректер осы Ереженің 1-қосымшасына сәйкес нысанда ұсынылады.
</w:t>
      </w:r>
      <w:r>
        <w:br/>
      </w:r>
      <w:r>
        <w:rPr>
          <w:rFonts w:ascii="Times New Roman"/>
          <w:b w:val="false"/>
          <w:i w:val="false"/>
          <w:color w:val="000000"/>
          <w:sz w:val="28"/>
        </w:rPr>
        <w:t>
      Заңның 
</w:t>
      </w:r>
      <w:r>
        <w:rPr>
          <w:rFonts w:ascii="Times New Roman"/>
          <w:b w:val="false"/>
          <w:i w:val="false"/>
          <w:color w:val="000000"/>
          <w:sz w:val="28"/>
        </w:rPr>
        <w:t xml:space="preserve"> 26-бабының </w:t>
      </w:r>
      <w:r>
        <w:rPr>
          <w:rFonts w:ascii="Times New Roman"/>
          <w:b w:val="false"/>
          <w:i w:val="false"/>
          <w:color w:val="000000"/>
          <w:sz w:val="28"/>
        </w:rPr>
        <w:t>
 4-тармағының 1) тармақшасына сәйкес ұсынылатын сақтандыру (қайта сақтандыру) ұйымының акцияларын сатып алу шарттары мен тәртібі туралы мәліметтерде растайтын құжаттардың көшірмелерін қоса беріп, жеке тұлға - өтініш иесіне меншік құқығында тиесілі мүлік құнынан аспайтын мөлшерде сақтандыру (қайта сақтандыру) ұйымының акцияларын сатып алуға пайдаланылатын ақша көздері мен қаражаттардың сипаттамасын көрсетеді.
</w:t>
      </w:r>
      <w:r>
        <w:br/>
      </w:r>
      <w:r>
        <w:rPr>
          <w:rFonts w:ascii="Times New Roman"/>
          <w:b w:val="false"/>
          <w:i w:val="false"/>
          <w:color w:val="000000"/>
          <w:sz w:val="28"/>
        </w:rPr>
        <w:t>
      Мінсіз іскерлік бедел туралы мәліметтер осы Ереженің 2-қосымшасына сәйкес мыналарды қоса беріп, ұсынылады:
</w:t>
      </w:r>
      <w:r>
        <w:br/>
      </w:r>
      <w:r>
        <w:rPr>
          <w:rFonts w:ascii="Times New Roman"/>
          <w:b w:val="false"/>
          <w:i w:val="false"/>
          <w:color w:val="000000"/>
          <w:sz w:val="28"/>
        </w:rPr>
        <w:t>
      экономикалық қызмет аясындағы қылмыс немесе орта дәрежедегі қылмыс, ауыр және аса ауыр қылмыстардың алынбағандығын немесе соттылықтың болмауын растайтын құқықтық статистиканы қалыптастыру және арнайы есеп жүргізу жөніндегі мемлекеттік уәкілетті орган анықтама нысанында берген құжатты (аталған құжаттың берілген күні өтініш беру күнінің алдындағы үш айдан аспауы тиіс). Шетелдік азаматтар олардың елдерінің азаматтығына сәйкес тиісті мемлекеттік орган берген осыған ұқсас мазмұндағы құжатты, ал азаматтығы жоқ тұлғалар - олардың тұрақты тұратын елдерінен қосымша ұсынады;
</w:t>
      </w:r>
      <w:r>
        <w:br/>
      </w:r>
      <w:r>
        <w:rPr>
          <w:rFonts w:ascii="Times New Roman"/>
          <w:b w:val="false"/>
          <w:i w:val="false"/>
          <w:color w:val="000000"/>
          <w:sz w:val="28"/>
        </w:rPr>
        <w:t>
      осы Ереженің 2-қосымшасында көрсетілген мәліметтерді растаушы өзге де құжаттардың көшірмелерін.
</w:t>
      </w:r>
      <w:r>
        <w:br/>
      </w:r>
      <w:r>
        <w:rPr>
          <w:rFonts w:ascii="Times New Roman"/>
          <w:b w:val="false"/>
          <w:i w:val="false"/>
          <w:color w:val="000000"/>
          <w:sz w:val="28"/>
        </w:rPr>
        <w:t>
      Сақтандыру (қайта сақтандыру) ұйымының қаржылық жағдайының нашарлауы мүмкін болған жағдайда сақтандыру (қайта сақтандыру) ұйымын қайта қапиталдандырудың өтініш иесі ұсынып отырған жоспарында мынадай ақпараттар болуы тиіс:
</w:t>
      </w:r>
      <w:r>
        <w:br/>
      </w:r>
      <w:r>
        <w:rPr>
          <w:rFonts w:ascii="Times New Roman"/>
          <w:b w:val="false"/>
          <w:i w:val="false"/>
          <w:color w:val="000000"/>
          <w:sz w:val="28"/>
        </w:rPr>
        <w:t>
      сақтандыру (қайта сақтандыру) ұйымының ағымдағы жай-күйіне баға беру;
</w:t>
      </w:r>
      <w:r>
        <w:br/>
      </w:r>
      <w:r>
        <w:rPr>
          <w:rFonts w:ascii="Times New Roman"/>
          <w:b w:val="false"/>
          <w:i w:val="false"/>
          <w:color w:val="000000"/>
          <w:sz w:val="28"/>
        </w:rPr>
        <w:t>
      сақтандыру (қайта сақтандыру) ұйымын қаржылық жағынан сауықтыру жөніндегі іс-шараларды жан-жақты сипаттау (шығыстарды төмендету жөніндегі шаралар, пруденциалдық нормативтер және өзге де сақталуы міндетті нормалар және лимиттер, қосымша кірістер алу жөніндегі іс-шаралар және өзге де  іс-шаралар орындалып отыратын шекке дейін сақтандыру (қайта сақтандыру) ұйымның меншікті капиталын қалпына келтіруге бағытталған шығыстарды төмендету, қосымша қаржылық салымдар бойынша шаралар);
</w:t>
      </w:r>
      <w:r>
        <w:br/>
      </w:r>
      <w:r>
        <w:rPr>
          <w:rFonts w:ascii="Times New Roman"/>
          <w:b w:val="false"/>
          <w:i w:val="false"/>
          <w:color w:val="000000"/>
          <w:sz w:val="28"/>
        </w:rPr>
        <w:t>
      сақтандыру (қайта сақтандыру) ұйымын қаржылық жағынан сауықтыру жөніндегі іс-шараларды орындаудың күнтізбелік мерзімдері;
</w:t>
      </w:r>
      <w:r>
        <w:br/>
      </w:r>
      <w:r>
        <w:rPr>
          <w:rFonts w:ascii="Times New Roman"/>
          <w:b w:val="false"/>
          <w:i w:val="false"/>
          <w:color w:val="000000"/>
          <w:sz w:val="28"/>
        </w:rPr>
        <w:t>
      сауықтыру іс-шараларынан күтіліп отырған экономикалық тиімділік (пруденциалдық нормативтердің өзгеру динамикасы; сақтандыру (қайта сақтандыру) ұйымының меншікті қаражатының (капиталының) мөлшерінің өзгеруі, сақтандыру (қайта сақтандыру) ұйымының қаржылық көрсеткіштерінің өзгеруі).
</w:t>
      </w:r>
      <w:r>
        <w:br/>
      </w:r>
      <w:r>
        <w:rPr>
          <w:rFonts w:ascii="Times New Roman"/>
          <w:b w:val="false"/>
          <w:i w:val="false"/>
          <w:color w:val="000000"/>
          <w:sz w:val="28"/>
        </w:rPr>
        <w:t>
      Уәкілетті орган ұсынылған құжаттардың шынайылығын тексеру қажет болған жағдайда, тиісті органдар мен ұйымдардан қосымша мәліметтер сұратады.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жаңа редакцияда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Осы ереженің 4-тармағында көрсетілген құжаттар бір жыл өткен және (немесе) осы құжаттардың мазмұны өзгерген және (немесе) мәліметтерді ұсынған соңғы күннен бастап өтініш беруші жөніндегі осы мәліметтер өзгерген жағдайларын қоспағанда, оларды бұрын уәкілетті органға берген тұлғалар ұсынбайды. Сақтандыру (қайта сақтандыру) ұйымның ірі қатысушысы мәртебесін иелену туралы өтініште уәкілетті органға бұрын берген құжаттар жөніндегі мәліметтер (күні, жіберілетін құжаттың нөмірі), сондай-ақ оларды ұсынудың негізі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4-1-тармақпен толықтырылды - ҚР Қаржы нарығын және қаржы ұйымдарын реттеу мен қадағалау агенттігі Басқармасының 2007 жылғы 30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Тұлға ол акциялардың (жарғылық капиталдағы қатысу үлесі) жиырма бес және одан астам проценттеріне иеленген жағдайда (шешім айқындауға мүмкіндігі болғанда және (немесе) шартты қолдана отырып немесе өзге тәсілмен қабылданатын шешімге ықпал етуге) сақтандыру (қайта сақтандыру) ұйымының акцияларын жанама иеленуші (дауыс беруші) деп мына тұлғалар танылады:
</w:t>
      </w:r>
      <w:r>
        <w:br/>
      </w:r>
      <w:r>
        <w:rPr>
          <w:rFonts w:ascii="Times New Roman"/>
          <w:b w:val="false"/>
          <w:i w:val="false"/>
          <w:color w:val="000000"/>
          <w:sz w:val="28"/>
        </w:rPr>
        <w:t>
      1) сақтандыру (қайта сақтандыру) ұйымының ірі қатысушысы болып табылатын тұлғалар;
</w:t>
      </w:r>
      <w:r>
        <w:br/>
      </w:r>
      <w:r>
        <w:rPr>
          <w:rFonts w:ascii="Times New Roman"/>
          <w:b w:val="false"/>
          <w:i w:val="false"/>
          <w:color w:val="000000"/>
          <w:sz w:val="28"/>
        </w:rPr>
        <w:t>
      2) сақтандыру (қайта сақтандыру) ұйымының бірлесіп ірі қатысушысы болып табылатын тұлғалардың ең болмағанда біреуі;
</w:t>
      </w:r>
      <w:r>
        <w:br/>
      </w:r>
      <w:r>
        <w:rPr>
          <w:rFonts w:ascii="Times New Roman"/>
          <w:b w:val="false"/>
          <w:i w:val="false"/>
          <w:color w:val="000000"/>
          <w:sz w:val="28"/>
        </w:rPr>
        <w:t>
      3) сақтандыру (қайта сақтандыру) ұйымының ірі қатысушысы болып табылатын тұлғалары акциялардың (қатысу үлесі) жиырма бес және одан астам проценті тікелей және (немесе) жанама иеленетін (дауыс беруге мүмкіндігі бар) тұлғалар.
</w:t>
      </w:r>
      <w:r>
        <w:br/>
      </w:r>
      <w:r>
        <w:rPr>
          <w:rFonts w:ascii="Times New Roman"/>
          <w:b w:val="false"/>
          <w:i w:val="false"/>
          <w:color w:val="000000"/>
          <w:sz w:val="28"/>
        </w:rPr>
        <w:t>
      Сақтандыру (қайта сақтандыру) ұйымы осы тармақтың 1)-3)-тармақшаларында көрсетілген тұлғалар акцияларының (жарғылық капиталдағы қатысу үлесі) жиынтығында жиырма бес және одан астам проценттеріне иеленген жағдайда (шешім айқындауға мүмкіндігі болғанда және (немесе) шартты қолдана отырып немесе өзге тәсілмен қабылданатын шешімге ықпал етуге) сақтандыру (қайта сақтандыру) ұйымының акцияларын жанама иеленушілер (дауыс берушілер) деп мына тұлғалар танылады:
</w:t>
      </w:r>
      <w:r>
        <w:br/>
      </w:r>
      <w:r>
        <w:rPr>
          <w:rFonts w:ascii="Times New Roman"/>
          <w:b w:val="false"/>
          <w:i w:val="false"/>
          <w:color w:val="000000"/>
          <w:sz w:val="28"/>
        </w:rPr>
        <w:t>
      оның басшы қызметкері болып табылатын заңды тұлға және жеке тұлға;
</w:t>
      </w:r>
      <w:r>
        <w:br/>
      </w:r>
      <w:r>
        <w:rPr>
          <w:rFonts w:ascii="Times New Roman"/>
          <w:b w:val="false"/>
          <w:i w:val="false"/>
          <w:color w:val="000000"/>
          <w:sz w:val="28"/>
        </w:rPr>
        <w:t>
      жақын туысқандары (ата-анасы, балалары, асырап алушылар, асырап алған балалары, жақын туыс және жақын туыс емес ағалары (інілері), апалары (сіңлілері), атасы, әжесі, немерелері), жұбайы (зайыбы) болып табылатын жеке тұлғалар;
</w:t>
      </w:r>
      <w:r>
        <w:br/>
      </w:r>
      <w:r>
        <w:rPr>
          <w:rFonts w:ascii="Times New Roman"/>
          <w:b w:val="false"/>
          <w:i w:val="false"/>
          <w:color w:val="000000"/>
          <w:sz w:val="28"/>
        </w:rPr>
        <w:t>
      осы заңды тұлғаның басшы қызметкерінің жақын туысқандары (ата-анасы, балалары, асырап алушылар, асырап алған балалары, жақын туыс және жақын туыс емес ағалары (інілері), апалары (сіңлілері), атасы, әжесі, немерелері), жұбайы (зайыбы) болып табылатын заңды тұлға және жеке тұлға.
</w:t>
      </w:r>
    </w:p>
    <w:p>
      <w:pPr>
        <w:spacing w:after="0"/>
        <w:ind w:left="0"/>
        <w:jc w:val="both"/>
      </w:pPr>
      <w:r>
        <w:rPr>
          <w:rFonts w:ascii="Times New Roman"/>
          <w:b w:val="false"/>
          <w:i w:val="false"/>
          <w:color w:val="000000"/>
          <w:sz w:val="28"/>
        </w:rPr>
        <w:t>
</w:t>
      </w:r>
      <w:r>
        <w:rPr>
          <w:rFonts w:ascii="Times New Roman"/>
          <w:b w:val="false"/>
          <w:i w:val="false"/>
          <w:color w:val="000000"/>
          <w:sz w:val="28"/>
        </w:rPr>
        <w:t>
      6. Сақтандыру (қайта сақтандыру) ұйымының ірі қатысушысы мәртебесін алу үшін берілген өтініш бойынша шешімді осы Ережеге сәйкес уәкілетті орган құжаттардың толық пакеттерін берген күннен бастап үш айдан кешіктірмей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 заңнамасының талаптарына сәйкес келмеген құжаттарды берген кезде құжаттар өтініш берушіге қайтарылады. Өтініш беруші құжаттарды қайтадан берген кезде оларды қарау мерзімін есептеу жаңадан басталады.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7-1. Уәкілетті орган сақтандыру (қайта сақтандыру) ұйымының ірі қатысушысы мәртебесін иеленуге келісім беруден Заңның 
</w:t>
      </w:r>
      <w:r>
        <w:rPr>
          <w:rFonts w:ascii="Times New Roman"/>
          <w:b w:val="false"/>
          <w:i w:val="false"/>
          <w:color w:val="000000"/>
          <w:sz w:val="28"/>
        </w:rPr>
        <w:t xml:space="preserve"> 26-1-бабында </w:t>
      </w:r>
      <w:r>
        <w:rPr>
          <w:rFonts w:ascii="Times New Roman"/>
          <w:b w:val="false"/>
          <w:i w:val="false"/>
          <w:color w:val="000000"/>
          <w:sz w:val="28"/>
        </w:rPr>
        <w:t>
 көрсетілген негіздемелер бойынша бас тартады. Өтініш иесіне уәкілетті органның сақтандыру (қайта сақтандыру) ұйымының ірі қатысушысы мәртебесін иеленуге келісім беру үшін белгіленген мерзімі ішінде жазбаша түрде дәлелді жауап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7-1-тармақпен толықтырылды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7-2. Сақтандыру (қайта сақтандыру) ұйымының ірі қатысушысы мәртебесін иеленуге келісімді беру, қайтарып алуға келісім беру туралы шешімді уәкілетті органның Басқармасы қабылдайды.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7-1-тармақпен толықтырылды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Сақтандыру (қайта сақтандыру) ұйымының ірі қатысушысы мәртебесін иеленуге уәкілетті органынан бұрын келісім алған және әділет органдарында кейіннен мемлекеттік қайта тіркеуден өткен тұлға, атауының өзгеруіне байланысты уәкілетті органға оларды әділет органдарында алған күннен бастап он күн ішінде растайтын құжаттарды береді.
</w:t>
      </w:r>
      <w:r>
        <w:br/>
      </w:r>
      <w:r>
        <w:rPr>
          <w:rFonts w:ascii="Times New Roman"/>
          <w:b w:val="false"/>
          <w:i w:val="false"/>
          <w:color w:val="000000"/>
          <w:sz w:val="28"/>
        </w:rPr>
        <w:t>
      Уәкілетті органның осы өзгерістерге және сақтандыру (қайта сақтандыру) ұйымының ірі қатысушысы мәртебесін иеленуге бұрын берілген келісімге өзгерістер енгізуге келісімін алуға талап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9. Уәкілетті органнан сақтандыру (қайта сақтандыру) ұйымының ірі қатысушысы мәртебесін иеленуге келісім алған тұлға уәкілетті орган көрсетілген келісімді берген күннен бастап отыз күнтізбелік күн ішінде бағалы қағаздар ұстаушылар тізілімінің немесе сақтандыру (қайта сақтандыру) ұйымының акцияларын сатып алу туралы куәландыратын эмиссиялы бағалы қағаздар номиналды ұстаушылар жүйесінің үзінді көшірмесін береді.
</w:t>
      </w:r>
      <w:r>
        <w:br/>
      </w:r>
      <w:r>
        <w:rPr>
          <w:rFonts w:ascii="Times New Roman"/>
          <w:b w:val="false"/>
          <w:i w:val="false"/>
          <w:color w:val="000000"/>
          <w:sz w:val="28"/>
        </w:rPr>
        <w:t>
      Құрылып отырған сақтандыру (қайта сақтандыру) ұйымының ірі қатысушысы мәртебесін иеленуге уәкілетті органның келісімін алған тұлға сақтандыру (қайта сақтандыру) ұйымның  акцияларын мемлекеттік тіркеу күнінен бастап отыз күнтізбелік күн ішінде сақтандыру (қайта сақтандыру) ұйымның  акцияларын сатып алғандығын куәландыратын бағалы қағаздарды ұстаушылар тізілімінен не эмиссиялық бағалы қағаздарды номиналды ұстау жүйесінен көшірме ұсынады.";
</w:t>
      </w:r>
      <w:r>
        <w:br/>
      </w:r>
      <w:r>
        <w:rPr>
          <w:rFonts w:ascii="Times New Roman"/>
          <w:b w:val="false"/>
          <w:i w:val="false"/>
          <w:color w:val="000000"/>
          <w:sz w:val="28"/>
        </w:rPr>
        <w:t>
      Үзінді көшірмені осы тармақпен белгіленген мерзімде бермеген жағдайда уәкілетті орган берген келісім өзінің қолданылуын тоқтатады.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өзгерту енгізілді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Сақтандыру (қайта сақтандыру) ұйымының ірі қатысушысы мәртебесін иеленуге уәкілетті органынан бұрын келісім алған және сақтандыру (қайта сақтандыру) ұйымының ірі қатысушысының кейіннен белгілері жоқ тұлға көрсетілген сәйкессіздіктер туындаған күннен бастап отыз күнтізбелік күн ішінде уәкілетті органға көрсетілген өзгерістерді растайтын құжаттарды бере отырып уәкілетті орган бұрын берген келісімді қайтарып алу туралы өтініш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Уәкілетті орган осы Заңның 
</w:t>
      </w:r>
      <w:r>
        <w:rPr>
          <w:rFonts w:ascii="Times New Roman"/>
          <w:b w:val="false"/>
          <w:i w:val="false"/>
          <w:color w:val="000000"/>
          <w:sz w:val="28"/>
        </w:rPr>
        <w:t xml:space="preserve"> 26-бабында </w:t>
      </w:r>
      <w:r>
        <w:rPr>
          <w:rFonts w:ascii="Times New Roman"/>
          <w:b w:val="false"/>
          <w:i w:val="false"/>
          <w:color w:val="000000"/>
          <w:sz w:val="28"/>
        </w:rPr>
        <w:t>
 көрсетілген негіздемесі бойынша сақтандыру (қайта сақтандыру) ұйымының ірі қатысушысы мәртебесін иеленуге берілген келісімді қайтарып алады.
</w:t>
      </w:r>
      <w:r>
        <w:br/>
      </w:r>
      <w:r>
        <w:rPr>
          <w:rFonts w:ascii="Times New Roman"/>
          <w:b w:val="false"/>
          <w:i w:val="false"/>
          <w:color w:val="000000"/>
          <w:sz w:val="28"/>
        </w:rPr>
        <w:t>
      Тұлғаға осындай шара қолданылатын жағдайда, ол Заңның 
</w:t>
      </w:r>
      <w:r>
        <w:rPr>
          <w:rFonts w:ascii="Times New Roman"/>
          <w:b w:val="false"/>
          <w:i w:val="false"/>
          <w:color w:val="000000"/>
          <w:sz w:val="28"/>
        </w:rPr>
        <w:t xml:space="preserve"> 26-бабы </w:t>
      </w:r>
      <w:r>
        <w:rPr>
          <w:rFonts w:ascii="Times New Roman"/>
          <w:b w:val="false"/>
          <w:i w:val="false"/>
          <w:color w:val="000000"/>
          <w:sz w:val="28"/>
        </w:rPr>
        <w:t>
 10-тармағында көрсетілген іс-шараларды орындайды және уәкілетті органға қысқарту жүргізілген немесе растайтын құжаттарды қоса беріп өзіне тиісті міндеттемелер алу сәттен бастап үш күндік мерзімде хабар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Осы Ереженің талаптарын бұзған жағдайда уәкілетті орган Сақтандыру (қайта сақтандыру) ұйымының ірі қатысушыларына Қазақстан Республикасының заңнамасында көзделген шектеулі ықпал ету шараларын және санкцияларын қолдана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Осы Ережемен реттелмейтін мәселелер Қазақстан Республикасының заңнамасына сәйкес шешілуі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(қайта сақтандыру)
</w:t>
      </w:r>
      <w:r>
        <w:br/>
      </w:r>
      <w:r>
        <w:rPr>
          <w:rFonts w:ascii="Times New Roman"/>
          <w:b w:val="false"/>
          <w:i w:val="false"/>
          <w:color w:val="000000"/>
          <w:sz w:val="28"/>
        </w:rPr>
        <w:t>
                                          ұйымының ірі қатысушысы
</w:t>
      </w:r>
      <w:r>
        <w:br/>
      </w:r>
      <w:r>
        <w:rPr>
          <w:rFonts w:ascii="Times New Roman"/>
          <w:b w:val="false"/>
          <w:i w:val="false"/>
          <w:color w:val="000000"/>
          <w:sz w:val="28"/>
        </w:rPr>
        <w:t>
                                        мәртебесін иеленуге келісім
</w:t>
      </w:r>
      <w:r>
        <w:br/>
      </w:r>
      <w:r>
        <w:rPr>
          <w:rFonts w:ascii="Times New Roman"/>
          <w:b w:val="false"/>
          <w:i w:val="false"/>
          <w:color w:val="000000"/>
          <w:sz w:val="28"/>
        </w:rPr>
        <w:t>
                                           беру, оны қайтарып алу
</w:t>
      </w:r>
      <w:r>
        <w:br/>
      </w:r>
      <w:r>
        <w:rPr>
          <w:rFonts w:ascii="Times New Roman"/>
          <w:b w:val="false"/>
          <w:i w:val="false"/>
          <w:color w:val="000000"/>
          <w:sz w:val="28"/>
        </w:rPr>
        <w:t>
                                           ережесінің 1-қосымшасы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Өтініш иесі - жеке тұлға, өтініш иесінің басшы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қызметкері - заңды тұлға туралы қысқаша деректер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(сақтандыру (қайта сақтандыру) ұйымының атауы)
</w:t>
      </w:r>
      <w:r>
        <w:br/>
      </w:r>
      <w:r>
        <w:rPr>
          <w:rFonts w:ascii="Times New Roman"/>
          <w:b w:val="false"/>
          <w:i w:val="false"/>
          <w:color w:val="000000"/>
          <w:sz w:val="28"/>
        </w:rPr>
        <w:t>
1. Фамилиясы, аты, әкесінің аты (бар болса)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2. Азаматтығы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3. Жеке басын куәландыратын құжат деректері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4. Жұмыс орны (орындары), қызмет (қызметтер)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5. Жұмыс орнының (орындарының) мекен-жайы (мекен-жайлары), байланыс
</w:t>
      </w:r>
      <w:r>
        <w:br/>
      </w:r>
      <w:r>
        <w:rPr>
          <w:rFonts w:ascii="Times New Roman"/>
          <w:b w:val="false"/>
          <w:i w:val="false"/>
          <w:color w:val="000000"/>
          <w:sz w:val="28"/>
        </w:rPr>
        <w:t>
телефоны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6.
</w:t>
      </w:r>
      <w:r>
        <w:rPr>
          <w:rFonts w:ascii="Times New Roman"/>
          <w:b/>
          <w:i w:val="false"/>
          <w:color w:val="000000"/>
          <w:sz w:val="28"/>
        </w:rPr>
        <w:t>
</w:t>
      </w:r>
      <w:r>
        <w:rPr>
          <w:rFonts w:ascii="Times New Roman"/>
          <w:b w:val="false"/>
          <w:i w:val="false"/>
          <w:color w:val="000000"/>
          <w:sz w:val="28"/>
        </w:rPr>
        <w:t>
Ері (зайыбы), жақын туыстары (ата-анасы, аға-інісі, апа-сіңлісі,
</w:t>
      </w:r>
      <w:r>
        <w:br/>
      </w:r>
      <w:r>
        <w:rPr>
          <w:rFonts w:ascii="Times New Roman"/>
          <w:b w:val="false"/>
          <w:i w:val="false"/>
          <w:color w:val="000000"/>
          <w:sz w:val="28"/>
        </w:rPr>
        <w:t>
балалары) және жекжаттары (ерінің (зайыбының) ата-анасы, аға-інісі,
</w:t>
      </w:r>
      <w:r>
        <w:br/>
      </w:r>
      <w:r>
        <w:rPr>
          <w:rFonts w:ascii="Times New Roman"/>
          <w:b w:val="false"/>
          <w:i w:val="false"/>
          <w:color w:val="000000"/>
          <w:sz w:val="28"/>
        </w:rPr>
        <w:t>
апа-сіңлісі, балалары)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3499"/>
        <w:gridCol w:w="2765"/>
        <w:gridCol w:w="2644"/>
        <w:gridCol w:w="3480"/>
      </w:tblGrid>
      <w:tr>
        <w:trPr>
          <w:trHeight w:val="1140" w:hRule="atLeast"/>
        </w:trPr>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N 
</w:t>
            </w:r>
          </w:p>
          <w:p>
            <w:pPr>
              <w:spacing w:after="20"/>
              <w:ind w:left="20"/>
              <w:jc w:val="both"/>
            </w:pP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Фамилиясы,
</w:t>
            </w:r>
            <w:r>
              <w:br/>
            </w:r>
            <w:r>
              <w:rPr>
                <w:rFonts w:ascii="Times New Roman"/>
                <w:b w:val="false"/>
                <w:i w:val="false"/>
                <w:color w:val="000000"/>
                <w:sz w:val="20"/>
              </w:rPr>
              <w:t>
аты,
</w:t>
            </w:r>
            <w:r>
              <w:br/>
            </w:r>
            <w:r>
              <w:rPr>
                <w:rFonts w:ascii="Times New Roman"/>
                <w:b w:val="false"/>
                <w:i w:val="false"/>
                <w:color w:val="000000"/>
                <w:sz w:val="20"/>
              </w:rPr>
              <w:t>
әкесінің аты
</w:t>
            </w:r>
            <w:r>
              <w:br/>
            </w:r>
            <w:r>
              <w:rPr>
                <w:rFonts w:ascii="Times New Roman"/>
                <w:b w:val="false"/>
                <w:i w:val="false"/>
                <w:color w:val="000000"/>
                <w:sz w:val="20"/>
              </w:rPr>
              <w:t>
(бар болса)
</w:t>
            </w:r>
          </w:p>
        </w:tc>
        <w:tc>
          <w:tcPr>
            <w:tcW w:w="2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Туған жылы
</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Туысқандық
</w:t>
            </w:r>
            <w:r>
              <w:br/>
            </w:r>
            <w:r>
              <w:rPr>
                <w:rFonts w:ascii="Times New Roman"/>
                <w:b w:val="false"/>
                <w:i w:val="false"/>
                <w:color w:val="000000"/>
                <w:sz w:val="20"/>
              </w:rPr>
              <w:t>
қатынастары
</w:t>
            </w:r>
          </w:p>
        </w:tc>
        <w:tc>
          <w:tcPr>
            <w:tcW w:w="3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орны және
</w:t>
            </w:r>
            <w:r>
              <w:br/>
            </w:r>
            <w:r>
              <w:rPr>
                <w:rFonts w:ascii="Times New Roman"/>
                <w:b w:val="false"/>
                <w:i w:val="false"/>
                <w:color w:val="000000"/>
                <w:sz w:val="20"/>
              </w:rPr>
              <w:t>
қызметі 
</w:t>
            </w:r>
          </w:p>
        </w:tc>
      </w:tr>
      <w:tr>
        <w:trPr>
          <w:trHeight w:val="450" w:hRule="atLeast"/>
        </w:trPr>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ақпарат тексерілгенін және шынайы мен толық болып табылатынын
</w:t>
      </w:r>
      <w:r>
        <w:br/>
      </w:r>
      <w:r>
        <w:rPr>
          <w:rFonts w:ascii="Times New Roman"/>
          <w:b w:val="false"/>
          <w:i w:val="false"/>
          <w:color w:val="000000"/>
          <w:sz w:val="28"/>
        </w:rPr>
        <w:t>
растаймын.
</w:t>
      </w:r>
      <w:r>
        <w:br/>
      </w:r>
      <w:r>
        <w:rPr>
          <w:rFonts w:ascii="Times New Roman"/>
          <w:b w:val="false"/>
          <w:i w:val="false"/>
          <w:color w:val="000000"/>
          <w:sz w:val="28"/>
        </w:rPr>
        <w:t>
Өтініш беруші - жеке тұлға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(фамилиясы, аты, әкесінің аты (бар болса) баспа әріптерімен, қолы)
</w:t>
      </w:r>
      <w:r>
        <w:br/>
      </w:r>
      <w:r>
        <w:rPr>
          <w:rFonts w:ascii="Times New Roman"/>
          <w:b w:val="false"/>
          <w:i w:val="false"/>
          <w:color w:val="000000"/>
          <w:sz w:val="28"/>
        </w:rPr>
        <w:t>
Өтініш беруші - заңды тұлғаның атқарушы органының бірінші басшысы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(фамилиясы, аты, әкесінің аты (бар болса) баспа әріптерімен,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Күні 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(қайта сақтандыру)
</w:t>
      </w:r>
      <w:r>
        <w:br/>
      </w:r>
      <w:r>
        <w:rPr>
          <w:rFonts w:ascii="Times New Roman"/>
          <w:b w:val="false"/>
          <w:i w:val="false"/>
          <w:color w:val="000000"/>
          <w:sz w:val="28"/>
        </w:rPr>
        <w:t>
                                          ұйымының ірі қатысушысы
</w:t>
      </w:r>
      <w:r>
        <w:br/>
      </w:r>
      <w:r>
        <w:rPr>
          <w:rFonts w:ascii="Times New Roman"/>
          <w:b w:val="false"/>
          <w:i w:val="false"/>
          <w:color w:val="000000"/>
          <w:sz w:val="28"/>
        </w:rPr>
        <w:t>
                                        мәртебесін иеленуге келісім
</w:t>
      </w:r>
      <w:r>
        <w:br/>
      </w:r>
      <w:r>
        <w:rPr>
          <w:rFonts w:ascii="Times New Roman"/>
          <w:b w:val="false"/>
          <w:i w:val="false"/>
          <w:color w:val="000000"/>
          <w:sz w:val="28"/>
        </w:rPr>
        <w:t>
                                           беру, оны қайтарып алу
</w:t>
      </w:r>
      <w:r>
        <w:br/>
      </w:r>
      <w:r>
        <w:rPr>
          <w:rFonts w:ascii="Times New Roman"/>
          <w:b w:val="false"/>
          <w:i w:val="false"/>
          <w:color w:val="000000"/>
          <w:sz w:val="28"/>
        </w:rPr>
        <w:t>
                                           ережесінің 2-қосымшасы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редакцияда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Өтініш иесі - жеке тұлға, өтініш иесінің басшы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қызметкері - заңды тұлғаның мінсіз іскерлік беделі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1. Білімі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0"/>
        <w:gridCol w:w="1978"/>
        <w:gridCol w:w="2977"/>
        <w:gridCol w:w="2898"/>
        <w:gridCol w:w="2487"/>
      </w:tblGrid>
      <w:tr>
        <w:trPr>
          <w:trHeight w:val="90" w:hRule="atLeast"/>
        </w:trPr>
        <w:tc>
          <w:tcPr>
            <w:tcW w:w="2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орнының атауы
</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Келіп
</w:t>
            </w:r>
            <w:r>
              <w:br/>
            </w:r>
            <w:r>
              <w:rPr>
                <w:rFonts w:ascii="Times New Roman"/>
                <w:b w:val="false"/>
                <w:i w:val="false"/>
                <w:color w:val="000000"/>
                <w:sz w:val="20"/>
              </w:rPr>
              <w:t>
түскен
</w:t>
            </w:r>
            <w:r>
              <w:br/>
            </w:r>
            <w:r>
              <w:rPr>
                <w:rFonts w:ascii="Times New Roman"/>
                <w:b w:val="false"/>
                <w:i w:val="false"/>
                <w:color w:val="000000"/>
                <w:sz w:val="20"/>
              </w:rPr>
              <w:t>
 күні -
</w:t>
            </w:r>
            <w:r>
              <w:br/>
            </w:r>
            <w:r>
              <w:rPr>
                <w:rFonts w:ascii="Times New Roman"/>
                <w:b w:val="false"/>
                <w:i w:val="false"/>
                <w:color w:val="000000"/>
                <w:sz w:val="20"/>
              </w:rPr>
              <w:t>
аяқталған
</w:t>
            </w:r>
            <w:r>
              <w:br/>
            </w:r>
            <w:r>
              <w:rPr>
                <w:rFonts w:ascii="Times New Roman"/>
                <w:b w:val="false"/>
                <w:i w:val="false"/>
                <w:color w:val="000000"/>
                <w:sz w:val="20"/>
              </w:rPr>
              <w:t>
күні 
</w:t>
            </w:r>
          </w:p>
        </w:tc>
        <w:tc>
          <w:tcPr>
            <w:tcW w:w="2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Мамандығы 
</w:t>
            </w: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Білімі туралы
</w:t>
            </w:r>
            <w:r>
              <w:br/>
            </w:r>
            <w:r>
              <w:rPr>
                <w:rFonts w:ascii="Times New Roman"/>
                <w:b w:val="false"/>
                <w:i w:val="false"/>
                <w:color w:val="000000"/>
                <w:sz w:val="20"/>
              </w:rPr>
              <w:t>
дипломның
</w:t>
            </w:r>
            <w:r>
              <w:br/>
            </w:r>
            <w:r>
              <w:rPr>
                <w:rFonts w:ascii="Times New Roman"/>
                <w:b w:val="false"/>
                <w:i w:val="false"/>
                <w:color w:val="000000"/>
                <w:sz w:val="20"/>
              </w:rPr>
              <w:t>
деректемелері,
</w:t>
            </w:r>
            <w:r>
              <w:br/>
            </w:r>
            <w:r>
              <w:rPr>
                <w:rFonts w:ascii="Times New Roman"/>
                <w:b w:val="false"/>
                <w:i w:val="false"/>
                <w:color w:val="000000"/>
                <w:sz w:val="20"/>
              </w:rPr>
              <w:t>
біліктілігі 
</w:t>
            </w:r>
          </w:p>
        </w:tc>
        <w:tc>
          <w:tcPr>
            <w:tcW w:w="2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орнының
</w:t>
            </w:r>
            <w:r>
              <w:br/>
            </w:r>
            <w:r>
              <w:rPr>
                <w:rFonts w:ascii="Times New Roman"/>
                <w:b w:val="false"/>
                <w:i w:val="false"/>
                <w:color w:val="000000"/>
                <w:sz w:val="20"/>
              </w:rPr>
              <w:t>
орналасқан орны 
</w:t>
            </w:r>
          </w:p>
        </w:tc>
      </w:tr>
      <w:tr>
        <w:trPr>
          <w:trHeight w:val="90" w:hRule="atLeast"/>
        </w:trPr>
        <w:tc>
          <w:tcPr>
            <w:tcW w:w="2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Соңғы үш жылдағы біліктілік көтеру жөніндегі семинарлар,
</w:t>
      </w:r>
      <w:r>
        <w:br/>
      </w:r>
      <w:r>
        <w:rPr>
          <w:rFonts w:ascii="Times New Roman"/>
          <w:b w:val="false"/>
          <w:i w:val="false"/>
          <w:color w:val="000000"/>
          <w:sz w:val="28"/>
        </w:rPr>
        <w:t>
біліктілік көтеру курстарынан өту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gridCol w:w="3093"/>
        <w:gridCol w:w="4693"/>
      </w:tblGrid>
      <w:tr>
        <w:trPr>
          <w:trHeight w:val="90" w:hRule="atLeast"/>
        </w:trPr>
        <w:tc>
          <w:tcPr>
            <w:tcW w:w="5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атауы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Өткізу күні және орны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Сертификат
</w:t>
            </w:r>
            <w:r>
              <w:br/>
            </w:r>
            <w:r>
              <w:rPr>
                <w:rFonts w:ascii="Times New Roman"/>
                <w:b w:val="false"/>
                <w:i w:val="false"/>
                <w:color w:val="000000"/>
                <w:sz w:val="20"/>
              </w:rPr>
              <w:t>
деректемелері 
</w:t>
            </w:r>
          </w:p>
        </w:tc>
      </w:tr>
      <w:tr>
        <w:trPr>
          <w:trHeight w:val="225" w:hRule="atLeast"/>
        </w:trPr>
        <w:tc>
          <w:tcPr>
            <w:tcW w:w="5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3.Еңбек қызметі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1810"/>
        <w:gridCol w:w="2309"/>
        <w:gridCol w:w="3047"/>
        <w:gridCol w:w="3806"/>
      </w:tblGrid>
      <w:tr>
        <w:trPr>
          <w:trHeight w:val="720" w:hRule="atLeast"/>
        </w:trPr>
        <w:tc>
          <w:tcPr>
            <w:tcW w:w="21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кезеңі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w:t>
            </w:r>
            <w:r>
              <w:br/>
            </w:r>
            <w:r>
              <w:rPr>
                <w:rFonts w:ascii="Times New Roman"/>
                <w:b w:val="false"/>
                <w:i w:val="false"/>
                <w:color w:val="000000"/>
                <w:sz w:val="20"/>
              </w:rPr>
              <w:t>
орны 
</w:t>
            </w:r>
          </w:p>
        </w:tc>
        <w:tc>
          <w:tcPr>
            <w:tcW w:w="2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Қызметі 
</w:t>
            </w: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Тәртіптік шара қолданудың болуы 
</w:t>
            </w:r>
          </w:p>
        </w:tc>
        <w:tc>
          <w:tcPr>
            <w:tcW w:w="3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Жұмыстан шығу, қызметтен босану себептері 
</w:t>
            </w:r>
          </w:p>
        </w:tc>
      </w:tr>
      <w:tr>
        <w:trPr>
          <w:trHeight w:val="360" w:hRule="atLeast"/>
        </w:trPr>
        <w:tc>
          <w:tcPr>
            <w:tcW w:w="21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Бар жарияланымдар, ғылыми әзірленімдер және басқа да
</w:t>
      </w:r>
      <w:r>
        <w:br/>
      </w:r>
      <w:r>
        <w:rPr>
          <w:rFonts w:ascii="Times New Roman"/>
          <w:b w:val="false"/>
          <w:i w:val="false"/>
          <w:color w:val="000000"/>
          <w:sz w:val="28"/>
        </w:rPr>
        <w:t>
жетістіктер: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Экономикалық қызмет аясындағы қылмыс үшін немесе ауырлығы
</w:t>
      </w:r>
      <w:r>
        <w:br/>
      </w:r>
      <w:r>
        <w:rPr>
          <w:rFonts w:ascii="Times New Roman"/>
          <w:b w:val="false"/>
          <w:i w:val="false"/>
          <w:color w:val="000000"/>
          <w:sz w:val="28"/>
        </w:rPr>
        <w:t>
орташа, ауыр және аса ауыр қылмыстар үшін алынбаған немесе
</w:t>
      </w:r>
      <w:r>
        <w:br/>
      </w:r>
      <w:r>
        <w:rPr>
          <w:rFonts w:ascii="Times New Roman"/>
          <w:b w:val="false"/>
          <w:i w:val="false"/>
          <w:color w:val="000000"/>
          <w:sz w:val="28"/>
        </w:rPr>
        <w:t>
өтелмеген соттылықтың болуы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2753"/>
        <w:gridCol w:w="2353"/>
        <w:gridCol w:w="2013"/>
        <w:gridCol w:w="2313"/>
        <w:gridCol w:w="2433"/>
      </w:tblGrid>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органының атауы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Соттың
</w:t>
            </w:r>
            <w:r>
              <w:br/>
            </w:r>
            <w:r>
              <w:rPr>
                <w:rFonts w:ascii="Times New Roman"/>
                <w:b w:val="false"/>
                <w:i w:val="false"/>
                <w:color w:val="000000"/>
                <w:sz w:val="20"/>
              </w:rPr>
              <w:t>
тұратын
</w:t>
            </w:r>
            <w:r>
              <w:br/>
            </w:r>
            <w:r>
              <w:rPr>
                <w:rFonts w:ascii="Times New Roman"/>
                <w:b w:val="false"/>
                <w:i w:val="false"/>
                <w:color w:val="000000"/>
                <w:sz w:val="20"/>
              </w:rPr>
              <w:t>
орны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Жазаның түрі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 жылғы 16 шілдедегі Қазақстан Республи-
</w:t>
            </w:r>
            <w:r>
              <w:br/>
            </w:r>
            <w:r>
              <w:rPr>
                <w:rFonts w:ascii="Times New Roman"/>
                <w:b w:val="false"/>
                <w:i w:val="false"/>
                <w:color w:val="000000"/>
                <w:sz w:val="20"/>
              </w:rPr>
              <w:t>
касының Қылмыстық Кодексінің бабы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Соттың процессуал-
</w:t>
            </w:r>
            <w:r>
              <w:br/>
            </w:r>
            <w:r>
              <w:rPr>
                <w:rFonts w:ascii="Times New Roman"/>
                <w:b w:val="false"/>
                <w:i w:val="false"/>
                <w:color w:val="000000"/>
                <w:sz w:val="20"/>
              </w:rPr>
              <w:t>
ды шешімді қабылдаған күні 
</w:t>
            </w:r>
          </w:p>
        </w:tc>
      </w:tr>
      <w:tr>
        <w:trPr>
          <w:trHeight w:val="28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Өзіне қабылдаған міндеттемелерді (өтелмеген немесе мерзімі өткен
</w:t>
      </w:r>
      <w:r>
        <w:br/>
      </w:r>
      <w:r>
        <w:rPr>
          <w:rFonts w:ascii="Times New Roman"/>
          <w:b w:val="false"/>
          <w:i w:val="false"/>
          <w:color w:val="000000"/>
          <w:sz w:val="28"/>
        </w:rPr>
        <w:t>
заемдар және басқалар) орындамау фактілерінің болуы туралы
</w:t>
      </w:r>
      <w:r>
        <w:br/>
      </w:r>
      <w:r>
        <w:rPr>
          <w:rFonts w:ascii="Times New Roman"/>
          <w:b w:val="false"/>
          <w:i w:val="false"/>
          <w:color w:val="000000"/>
          <w:sz w:val="28"/>
        </w:rPr>
        <w:t>
мәліметтер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(аталған фактілер болған жағдайда ұйымның атауын және міндеттемелер
</w:t>
      </w:r>
      <w:r>
        <w:br/>
      </w:r>
      <w:r>
        <w:rPr>
          <w:rFonts w:ascii="Times New Roman"/>
          <w:b w:val="false"/>
          <w:i w:val="false"/>
          <w:color w:val="000000"/>
          <w:sz w:val="28"/>
        </w:rPr>
        <w:t>
                         сомасын көрсету)
</w:t>
      </w:r>
      <w:r>
        <w:br/>
      </w:r>
      <w:r>
        <w:rPr>
          <w:rFonts w:ascii="Times New Roman"/>
          <w:b w:val="false"/>
          <w:i w:val="false"/>
          <w:color w:val="000000"/>
          <w:sz w:val="28"/>
        </w:rPr>
        <w:t>
7. Өтініш иесі ірі қатысушы не басшы қызметкер болып табылған
</w:t>
      </w:r>
      <w:r>
        <w:br/>
      </w:r>
      <w:r>
        <w:rPr>
          <w:rFonts w:ascii="Times New Roman"/>
          <w:b w:val="false"/>
          <w:i w:val="false"/>
          <w:color w:val="000000"/>
          <w:sz w:val="28"/>
        </w:rPr>
        <w:t>
жағдайдағы кезеңде заңды тұлғаның қаржылық жағдайының нашарлауының
</w:t>
      </w:r>
      <w:r>
        <w:br/>
      </w:r>
      <w:r>
        <w:rPr>
          <w:rFonts w:ascii="Times New Roman"/>
          <w:b w:val="false"/>
          <w:i w:val="false"/>
          <w:color w:val="000000"/>
          <w:sz w:val="28"/>
        </w:rPr>
        <w:t>
немесе банкроттық фактісінің болуы: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8. Сақтандыру (қайта сақтандыру) ұйымының  аффилиирлігінің болуы
</w:t>
      </w:r>
      <w:r>
        <w:br/>
      </w:r>
      <w:r>
        <w:rPr>
          <w:rFonts w:ascii="Times New Roman"/>
          <w:b w:val="false"/>
          <w:i w:val="false"/>
          <w:color w:val="000000"/>
          <w:sz w:val="28"/>
        </w:rPr>
        <w:t>
(болмауы):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(иә/жоқ, аффилиирлік белгісін көрсету)
</w:t>
      </w:r>
      <w:r>
        <w:br/>
      </w:r>
      <w:r>
        <w:rPr>
          <w:rFonts w:ascii="Times New Roman"/>
          <w:b w:val="false"/>
          <w:i w:val="false"/>
          <w:color w:val="000000"/>
          <w:sz w:val="28"/>
        </w:rPr>
        <w:t>
9. Осы мәселеге қатысы бар басқа ақпарат: 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Осы ақпарат тексерілгенін және шынайы мен толық болып табылатынын
</w:t>
      </w:r>
      <w:r>
        <w:br/>
      </w:r>
      <w:r>
        <w:rPr>
          <w:rFonts w:ascii="Times New Roman"/>
          <w:b w:val="false"/>
          <w:i w:val="false"/>
          <w:color w:val="000000"/>
          <w:sz w:val="28"/>
        </w:rPr>
        <w:t>
растаймын.
</w:t>
      </w:r>
      <w:r>
        <w:br/>
      </w:r>
      <w:r>
        <w:rPr>
          <w:rFonts w:ascii="Times New Roman"/>
          <w:b w:val="false"/>
          <w:i w:val="false"/>
          <w:color w:val="000000"/>
          <w:sz w:val="28"/>
        </w:rPr>
        <w:t>
Өтініш беруші - жеке тұлға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(фамилиясы, аты, әкесінің аты (бар болса) баспа әріптерімен, қолы)
</w:t>
      </w:r>
      <w:r>
        <w:br/>
      </w:r>
      <w:r>
        <w:rPr>
          <w:rFonts w:ascii="Times New Roman"/>
          <w:b w:val="false"/>
          <w:i w:val="false"/>
          <w:color w:val="000000"/>
          <w:sz w:val="28"/>
        </w:rPr>
        <w:t>
Өтініш беруші - заңды тұлғаның атқарушы органының бірінші басшысы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(фамилиясы, аты, әкесінің аты (бар болса) баспа әріптерімен,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Күні 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