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93ca" w14:textId="6159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2006 жылғы 4 сәуірдегі N 105 Бұйрығы. Қазақстан Республикасының Әділет министрлігінде 2006 жылғы 6 сәуірде тіркелді. Тіркеу N 4178. Күші жойылды - Қазақстан Республикасы Әділет министрінің м.а. 2013 жылғы 8 қаңтардағы № 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08.01.2013  </w:t>
      </w:r>
      <w:r>
        <w:rPr>
          <w:rFonts w:ascii="Times New Roman"/>
          <w:b w:val="false"/>
          <w:i w:val="false"/>
          <w:color w:val="ff0000"/>
          <w:sz w:val="28"/>
        </w:rPr>
        <w:t>№ 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"Әділет органдары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актілердің мемлекеттік тізілімінде N 1813 болып тіркелген, Қазақстан Республикасының орталық атқарушы және өзге де мемлекеттік органдарының нормативтік-құқықтық актілері бюллетенінде жарияланған, 2002 жыл, N 19, 608-құжат, Қазақстан Республикасы Әділет министрінің 2005 жылғы 8 ақпандағы N 36 және 2005 жылғы 8 желтоқсандағы N 325  </w:t>
      </w:r>
      <w:r>
        <w:rPr>
          <w:rFonts w:ascii="Times New Roman"/>
          <w:b w:val="false"/>
          <w:i w:val="false"/>
          <w:color w:val="000000"/>
          <w:sz w:val="28"/>
        </w:rPr>
        <w:t xml:space="preserve">бұйрықтарымен </w:t>
      </w:r>
      <w:r>
        <w:rPr>
          <w:rFonts w:ascii="Times New Roman"/>
          <w:b w:val="false"/>
          <w:i w:val="false"/>
          <w:color w:val="000000"/>
          <w:sz w:val="28"/>
        </w:rPr>
        <w:t xml:space="preserve">өзгерістер мен толықтырулар енгізілген)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Нұсқаулықта: </w:t>
      </w:r>
      <w:r>
        <w:br/>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Тексеру жүргізу үшін шығарылған нөмірі мен күнін, тексерілетін органның атауын қамтитын, тексеру тобының жетекшісі мен қатысушыларын, тексеру нысанын және тексеру кезеңін анықтайтын әділет органдарының бұйрығы шығарылады. </w:t>
      </w:r>
      <w:r>
        <w:br/>
      </w:r>
      <w:r>
        <w:rPr>
          <w:rFonts w:ascii="Times New Roman"/>
          <w:b w:val="false"/>
          <w:i w:val="false"/>
          <w:color w:val="000000"/>
          <w:sz w:val="28"/>
        </w:rPr>
        <w:t>
      Тексеру басталғанға дейiн тиісті ақпаратты есепке алу карточкасы толтырылған бұйрық және оның көшірмесі, Қазақстан Республикасы Бас прокуратурасы Құқықтық статистика және арнайы есеп комитетіне немесе оның аумақтық органдарында (бұдан әрі - уәкілетті орган) Нормативтік құқықтық актілерді мемлекеттік тіркеу тізілімінде N 3999 болып тіркелген, Қазақстан Республикасы Бас прокурорының 2005 жылғы 22 желтоқсандағы N 69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Мемлекеттік мекемелердің қызметін тексеруді есепке алу нұсқаулығының талаптарына сәйкес тіркелуге жатады. </w:t>
      </w:r>
      <w:r>
        <w:br/>
      </w:r>
      <w:r>
        <w:rPr>
          <w:rFonts w:ascii="Times New Roman"/>
          <w:b w:val="false"/>
          <w:i w:val="false"/>
          <w:color w:val="000000"/>
          <w:sz w:val="28"/>
        </w:rPr>
        <w:t xml:space="preserve">
      Тексерісті уәкілетті органда тексеру жүргізу туралы бұйрық тіркелгеннен кейін әділет органы жүргізеді."; </w:t>
      </w:r>
    </w:p>
    <w:bookmarkEnd w:id="2"/>
    <w:bookmarkStart w:name="z4" w:id="3"/>
    <w:p>
      <w:pPr>
        <w:spacing w:after="0"/>
        <w:ind w:left="0"/>
        <w:jc w:val="both"/>
      </w:pPr>
      <w:r>
        <w:rPr>
          <w:rFonts w:ascii="Times New Roman"/>
          <w:b w:val="false"/>
          <w:i w:val="false"/>
          <w:color w:val="000000"/>
          <w:sz w:val="28"/>
        </w:rPr>
        <w:t xml:space="preserve">
      17-тармақ мынадай мазмұндағы абзацпен толықтырылсын: </w:t>
      </w:r>
      <w:r>
        <w:br/>
      </w:r>
      <w:r>
        <w:rPr>
          <w:rFonts w:ascii="Times New Roman"/>
          <w:b w:val="false"/>
          <w:i w:val="false"/>
          <w:color w:val="000000"/>
          <w:sz w:val="28"/>
        </w:rPr>
        <w:t xml:space="preserve">
      "Тексеріс мерзімі ұзартылған, не ол тоқтатылған, жаңартылған, сондай-ақ есептен шығарылған жағдайда (өткізілмеген тексеріс ретінде) тиісті есепке алу карточкасы толтырылады және уәкілетті органға ұсынылады."; </w:t>
      </w:r>
    </w:p>
    <w:bookmarkEnd w:id="3"/>
    <w:bookmarkStart w:name="z5" w:id="4"/>
    <w:p>
      <w:pPr>
        <w:spacing w:after="0"/>
        <w:ind w:left="0"/>
        <w:jc w:val="both"/>
      </w:pPr>
      <w:r>
        <w:rPr>
          <w:rFonts w:ascii="Times New Roman"/>
          <w:b w:val="false"/>
          <w:i w:val="false"/>
          <w:color w:val="000000"/>
          <w:sz w:val="28"/>
        </w:rPr>
        <w:t xml:space="preserve">
      25-тармақ мынадай редакцияда жазылсын: </w:t>
      </w:r>
      <w:r>
        <w:br/>
      </w:r>
      <w:r>
        <w:rPr>
          <w:rFonts w:ascii="Times New Roman"/>
          <w:b w:val="false"/>
          <w:i w:val="false"/>
          <w:color w:val="000000"/>
          <w:sz w:val="28"/>
        </w:rPr>
        <w:t xml:space="preserve">
      "25. Тексеру қорытындылары бойынша ол аяқталған сәттен бастап 7 күннен кешіктірмей табылған кемшіліктерді жою және жұмысты жақсарту бойынша нақты нұсқаулары бар екі данада акт жасалады. Бір данасы тексерілген органға жіберіледі, екіншісі әділет органында қалады. </w:t>
      </w:r>
      <w:r>
        <w:br/>
      </w:r>
      <w:r>
        <w:rPr>
          <w:rFonts w:ascii="Times New Roman"/>
          <w:b w:val="false"/>
          <w:i w:val="false"/>
          <w:color w:val="000000"/>
          <w:sz w:val="28"/>
        </w:rPr>
        <w:t xml:space="preserve">
      Актіге қол қойылғаннан кейін әрбір тексерілетін объектіге белгіленген үлгідегі талон-қосымша толтырылады және тексеру аяқталғаннан кейін 7 жұмыс күні ішінде уәкілетті органға ұсынылады."; </w:t>
      </w:r>
    </w:p>
    <w:bookmarkEnd w:id="4"/>
    <w:bookmarkStart w:name="z6" w:id="5"/>
    <w:p>
      <w:pPr>
        <w:spacing w:after="0"/>
        <w:ind w:left="0"/>
        <w:jc w:val="both"/>
      </w:pPr>
      <w:r>
        <w:rPr>
          <w:rFonts w:ascii="Times New Roman"/>
          <w:b w:val="false"/>
          <w:i w:val="false"/>
          <w:color w:val="000000"/>
          <w:sz w:val="28"/>
        </w:rPr>
        <w:t xml:space="preserve">
      34-тармақта "2001 жылғы 21 мамырдағы N 54" деген сөздер "2002 жылғы 12 маусымдағы N 87"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 Осы бұйрықтың орындалуын бақылау жетекшілік ететін Қазақстан Республикасы Әділет вице-министріне жүктелсiн. </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мемлекеттiк тiркелген күнiнен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Әдiлет 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