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877c" w14:textId="1d88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санитарлық-эпидемиологиялық қадағалау органдарының қызметіне жаңа жұмыс түрлерін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2006 жылғы 23 наурыздағы N 128 Бұйрығы. Қазақстан Республикасының Әділет министрлігінде 2006 жылғы 10 сәуірде тіркелді. Тіркелген N 4182. Күші жойылды - Қазақстан Республикасының Денсаулық сақтау министрінің 2012 жылдың 18 мамырдағы № 362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2012.05.18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2004 жылғы 13 қазандағы N 1050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Республикасының денсаулық сақтау ісін реформалау және дамытудың 2005-2010 жылдарға арналған мемлекеттік бағдарламасын іске асыру жөніндегі іс-шаралар жоспарының 35-тармағына сәйкес, шағын және орта бизнес және өзге де шаруашылық жүргізуші субъектілерге арналған қауіпсіз тауарлар өндірудің және қызметтер көрсетудің оқыту, ынталандыруы шараларын оқып-үйрету, қарастыратын жұмыс нысандарын енгізу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шағын және орта бизнес және өзге де шаруашылық жүргізуші субъектілерге арналған қауіпсіз тауарлар өндірудің және қызметтер көрсетудің оқыту, ынталандыру шараларын қарастыратын жұмыс нысандары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Алматы және Астана қалалары, көліктегі мемлекеттік санитарлық-эпидемиологиялық қадағалау органдарының басшылары: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бұйрықпен бекітілген шағын және орта бизнес және өзге де шаруашылық жүргізуші субъектілерге арналған қауіпсіз тауарлар өндіру және қызметтер көрсетудің оқыту, ынталандыру шараларын қарастыратын жұмыс нысандарын енгізуді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орындалуы жөніндегі ақпаратты Қазақстан Республикасы Денсаулық сақтау министрлігінің Мемлекеттік санитарлық-эпидемиологиялық қадағалау комитетіне жыл сайын 15 шілдеге және 15 қаңтарға дейін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Мемлекеттік санитарлық-эпидемиологиялық қадағалау комитеті (Белоног А.А.) осы бұйрықты Қазақстан Республикасы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министрлігінiң  Ұйымдастыру-құқықтық жұмыс департаменті (Акрачкова Д.В.) осы бұйрықты Қазақстан Республикасының Әділет министрлігінде мемлекеттік тіркеуден өткеннен кейін ресми жариялауға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Республикасының Денсаулық сақтау министрлігі Мемлекеттік санитарлық-эпидемиологиялық қадағалау комитетінің төрағасы, Бас мемлекеттік санитарлық дәрігері А.А. Белоногқа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ресми жарияланған күнінен бастап 10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23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 бұйрығымен бекітілген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Шағын және орта бизнес және өзге де шаруашылық жүргізуші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субъектілерге арналған қауіпсіз тауарлар өндірудің және қызметтер көрсетудің оқыту, ынталандыру шараларын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қарастыратын жұмыс нысандары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шағын және орта бизнес және өзге де шаруашылық жүргізуші субъектілерге арналған қауіпсіз тауарлар өндірудің және қызметтер көрсетудің оқыту, ынталандыру шараларын қарастыратын жұмыс нысандары (бұдан әрі - Жұмыс нысандары) облыстардың, Астана және Алматы қалаларының, көліктегі мемлекеттік санитарлық-эпидемиологиялық қадағалау органдарына арналған.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нысандары мыналарды қамтиды: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субъектілерге үшін үнемі өткізілетін санитарлық-эпидемиологиялық ережелер мен нормаларды сақтау жөніндегі оқыту семинарларын ұйымдастыруды;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санитарлық-эпидемиологиялық қадағалау органдарының мамандарын тарта отырып, бекітілген кестелер бойынша субъектілерге гигиена және эпидемиология бөлімдері бойынша консультация беруді ұйымдастыруды;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оларда алдындағы тексерулердің барысында 12 ай бойы Қазақстан Республикасы халқының санитарлық-эпидемиологиялық салауаттылығы саласындағы заңнаманы бұзу анықталмаған мемлекеттік санитарлық-эпидемиологиялық қадағалау объектілерін тексеруге шектеу енгізуді;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тексеруге шектеу енгізілген мемлекеттік санитарлық-эпидемиологиялық қадағалау объектілерінің тізбесін және Республикасы халқының санитарлық-эпидемиологиялық салауаттылығы саласындағы заңнаманы бұзу анықталған объектілердің тізбесін бұқаралық ақпарат құралдарында жариялауды.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2-тармақта аталған жұмыс нысандары мемлекеттік санитарлық-эпидемиологиялық қадағалау органының жылдық жұмыс жоспарында көрсетілуге тиіс.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Жұмыс істейтін субъектілерге арналған мемлекеттік санитарлық-эпидемиологиялық қызмет органдарының санитарлық-эпидемиологиялық ережелері мен нормаларын сақтау жөніндегі семинарлар ай сайын өткізіледі.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Тауарлар өндіру және қызметтер көрсету саласында өз қызметін бастап жатқан субъектілерге арналған консультациялар мемлекеттік санитарлық-эпидемиологиялық қадағалау органдарының мамандары өз құзыретінің шегінде аптасына кемінде 1 рет тиісті аумақтың, көліктегі Бас мемлекеттік санитарлық дәрігері бекіткен кесте бойынша өткізіледі.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Жеке кәсіпкерлік субъектілерін тексеруге шектеу енгізу және Өзіндік бақылау кәртішкесін беру мыналардың негізінде жүргізіледі: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алдындағы тексерулердің барысында (12 ай бойы) мемлекеттік санитарлық-эпидемиологиялық қадағалау объектілерінде Қазақстан Республикасы халқының санитарлық-эпидемиологиялық салауаттылығы саласындағы заңнаманы бұзудың анықталмауы;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санитарлық-эпидемиологиялық ережелер мен нормалардың талаптарына жауап беретін өндірістік бақылауды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12 ай бойы жұқпалы аурулардың, тамақтан улану жағдайларының және объектінің қызметіне байланысты шағымдардың болмауы.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санитарлық-эпидемиологиялық қадағалау органының тексеруін шектеу үшін негіз болса, объектіге 1 жылдан аспайтын мерзімге ғана Өзіндік бақылау кәртішкесі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Өзіндік бақылау кәртішкесін беру жылына 1 рет жоспарлы түрде объектіге тексеру жүргізуді тоқтатпайды.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Өзіндік бақылау кәртішкесі мынадай негізде кері қайтарып алынады: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объектінің қызметіне байланысты санитарлық-эпидемиологиялық ахуалдың нашарлауы;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Жұмыс нысандарының 7-тармағына сәйкес тексеру жүргізгенде объектіде жұқпалы аурулардың немесе уланулардың пайда болу және таралу қаупін туындататын санитарлық-эпидемиологиялық ережелер мен нормаларды бұзудың анықталуы;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аумақтық, көліктегі мемлекеттік санитарлық-эпидемиологиялық қадағалау органдары тексерген кезде расталған, жеке және заңды тұлғалардың тарапынан объектінің қызметіне негізделген шағымдардың болуы.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Объектіге Өзіндік бақылау кәртішкесі осы Жұмыс нысандарының 7 және 8-тармақтарының негізінде бақылаудағы аумақтардың шегінде облыстың, Астана және Алматы қалаларының, көліктегі бас мемлекеттік санитарлық дәрігерінің бұйрығымен беріледі және кері қайтарып алынады.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нысандарының енгізілуін бақылау мақсатында осы нысандарға 2-қосымшаға сәйкес мониторинг жүргізіледі.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Қауіпсіз тауарлар өндірудің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және қызметтер көрсетудің оқыту,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ынталандыру шараларын қарастыратын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Жұмыс нысандарына 1-қосымша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Өзіндік бақылау кәртішкесі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Облыстың (Астана және Алматы қалаларының, көліктегі)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санитарлық дәрігерінің 2006 жылғы "____" _________ N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бұйрығының негізінде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(шаруашылық жүргізуші субъектінің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кәсіпкерлік субъектісіне мемлекеттік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қадағалау органының тексеруін шектеуге берілген сәттен бастап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жылға Өзіндік бақылау кәртішкесі беріледі.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Облыстың, Астана,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қалаларының, көліктегі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санитарлық дәрігері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Қауіпсіз тауарлар өндірудің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және қызметтер көрсетудің оқыту,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ынталандыру шараларын қарастыратын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Жұмыс нысандарына 2-қосымша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Шағын және орта бизнес және өзге де шаруашылық жүргізуші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субъектілерге арналған қауіпсіз тауарлар өндірудің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қызметтер көрсетудің оқыту, ынталандыру шараларын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қарастыратын жұмыс нысандарын енгізу мониторингі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3133"/>
        <w:gridCol w:w="291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(өсімімен) 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семинарлардың саны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Консультация алған жеке және заңды тұлғалардың саны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Бақылауда тұрған объектілердің саны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ішінде шағын кәсіпкерлік субъектілері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Өзіндік бақылау кәртішкесін алған шағын кәсіпкерлік субъектілердің және өзге де шаруашылық жүргізуші субъектілердің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Өзіндік бақылау кәртішкесі кері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қайтарып алынған шағын және орта бизнес және өзге де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жүргізуші субъектілердің саны (себебін көрсету керек)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