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1f17" w14:textId="a181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"Алдын ала шешімді қабылдау тәртібі мен нысаны бекіту туралы" Қазақстан Республикасы Кедендік бақылау агенттігі төрағасының 2003 жылғы 15 мамырдағы N 210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Кедендік бақылау комитеті Төрағасының 2006 жылғы 30 наурыздағы N 125 Бұйрығы. Қазақстан Республикасының Әділет министрлігінде 2006 жылғы 10 сәуірде тіркелді. Тіркеу N 4183.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Кеден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23, </w:t>
      </w:r>
      <w:r>
        <w:rPr>
          <w:rFonts w:ascii="Times New Roman"/>
          <w:b w:val="false"/>
          <w:i w:val="false"/>
          <w:color w:val="000000"/>
          <w:sz w:val="28"/>
        </w:rPr>
        <w:t>47-баптарына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Республикасының кедендік шекарасы арқылы өткізілетін тауарлардың кедендік құнын анықтау әдістемесіне қатысты алдын ала шешім қабылдау тәртібін реттеу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"Алдын ала шешімді қабылдау тәртібі мен нысаны бекіту туралы" Қазақстан Республикасы Кедендік бақылау агенттігі төрағасының 2003 жылғы 15 мамырдағы N 210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кесімдерін мемлекеттік тіркеу тізілімінде N 2295 болып тіркелген, "Ресми газетте" 2003 жылғы 26 шілдеде N 30 жарияланған, Қазақстан Республикасы Кедендік бақылау агенттігі төрағасының 2003 жылғы 24 желтоқсандағы N 579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өзгерістерімен және толықтыруларымен, нормативтік құқықтық кесімдерін мемлекеттік тіркеу тізілімінде N 2693 болып тіркелген, "Ресми газетте" 2004 жылғы 15 мамырда N 20 жарияланған) 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Алдын ала шешім қабылдау тәртібі мен нысанында: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"ең аз" және "баламалы" деген сөздер тиісінше "айлық" және "бір сомаға артық" деген сөздермен ауыстырылсын;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 "8500 ең аз есептік көрсеткішке баламалы" деген сөздер тиісінше "1700 артық айлық есептік көрсеткіштерге және 9400 қоса алғандағы сомаға дейін айлық есептік көрсеткішке баламалы" деген сөздермен ауыстырылсын;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"1700 ең аз есептік көрсеткішке баламалы" деген сөздер "1700 қоса алғандағы сомаға дейін айлық есептік көрсеткішке баламалы" деген сөздермен ауыстырылсын.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Кедендік бақылау комитеті Кедендік кірістер басқармасы (Н.С. Жанарбаева) осы бұйрықтың Қазақстан Республикасы Әділет министрлігінде мемлекеттік тіркелуін қамтамасыз етсін.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Кедендік бақылау комитеті Ұйымдастырушылық жұмыс және бақылау басқармасы (К.І. Махамбетов) осы бұйрықтың бұқаралық ақпарат құралдарында ресми жариялануын қамтамасыз етсін.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бірінші күнінен бастап он күнтізбелік күн өткеннен кейін қолданысқа енгізіледі.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