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3422" w14:textId="e383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Басқармасының""Сақтандыру брокері қызметінің шарттары жөніндегі нұсқаулықты бекіту туралы" 2004 жылғы 19 қаңтардағы N 6 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2006 жылғы 25 наурыздағы N 82 Қаулысы. Қазақстан Республикасының Әділет министрлігінде 2006 жылғы 21 сәуірде тіркелді. Тіркеу N 4200. Күші жойылды - Қазақстан Республикасы Ұлттық Банкі Басқармасының 2018 жылғы 29 қазандағы № 270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күші жойылды – ҚР Ұлттық Банкі Басқармасының 29.10.2018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(бұдан әрі - Агенттік) Басқармасы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нарығын және қаржы ұйымдарын реттеу мен қадағалау агенттігі Басқармасының""Сақтандыру брокері қызметінің шарттары жөніндегі нұсқаулықты бекіту туралы" 2004 жылғы 19 қаңтардағы N 6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2715 тіркелген, 2005 жылы Қазақстан Республикасының нормативтік құқықтық актілерінің бюллетенінде жарияланған, N 15), Агенттік Басқармасының 2005 жылғы 19 ақпандағы N 37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 өзгерістермен бірге (Нормативтік құқықтық актілерді мемлекеттік тіркеу тізілімінде N 3503 тіркелген) мынадай толықтырулар мен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Сақтандыру брокері қызметінің шарттары жөніндегі нұсқаулықта: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кіріспеде""Қазақстан Республикасының Заңына" деген сөздерден кейін""(бұдан әрі - Заң)" деген сөздермен толықтырылсын; 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2-тараудың атауы мынадай редакцияда жазылсын: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Сақтандыру брокері қызметінің шарттары";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редакцияда жазылсын: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Сақтандыру брокері брокерлік қызмет түрлерін Заңның 17-бабының 2-тармағына сәйкес жүзеге асырады.";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3-тараудың атауы алынып тасталсын;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4-тараудың атауындағы "4" деген цифр "3" деген цифрмен ауыстырылсын;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5-тараудың атауындағы "5" деген цифр "4" деген цифрмен ауыстырылсын;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 мынадай редакцияда жазылсын: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  Сақтандыру брокерлері сақтандыру делдалдығы бойынша деректерді қалыптастырады және Қазақстан Республикасының заңдарына сәйкес құжаттарды есепке алу мен сақтауды қамтамасыз етеді.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 брокерлері Қазақстан Республикасының заңдарында белгіленген ерекшеліктерді ескере отырып статистикалық, қаржылық және өзге есептілікті ұсынады.";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18-тармақтың 3) тармақшасындағы "ішкі (не тәуелсіз)" деген сөздер алынып тасталсын;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19-тармақта "қаржылық есеп берумен қоса," деген сөздердің алдынан "аудиторлық ұйыммен расталған" деген сөздермен толықтырылсын;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6-тараудың атауындағы "6" деген цифр "5" деген цифрмен ауыстырылсын.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Республикасының Әділет министрлігінде мемлекеттік тіркелген күннен бастап он төрт күн өткен соң қолданысқа енгізіледі.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Сақтандыру нарығының субъектілерін және басқа қаржы ұйымдарын қадағалау департаменті (Каримуллин А.А.):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департаментімен (Байсынов М.Б.) бірлесіп осы қаулыны Қазақстан Республикасының Әділет министрлігінде мемлекеттік тіркеуден өткізу шараларын қолға 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бөлімшелеріне, сақтандыру брокерлеріне және "Қазақстан қаржыгерлерінің қауымдастығы" заңды тұлғалар бірлестігіне жіберсін.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Халықаралық қатынастар және жұртшылықпен байланыс бөлімі (Пернебаев Т.Ш.) осы қаулыны Қазақстан Республикасының бұқаралық ақпарат құралдарында жариялауды қамтамасыз етсін.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Агенттік Төрағасының орынбасары Ғ.Н.Өзбековке жүктелсін.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Төраға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